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97FED" w14:textId="62C48811" w:rsidR="00FA6BAB" w:rsidRPr="00E04B3B" w:rsidRDefault="00350464" w:rsidP="00A82B0C">
      <w:pPr>
        <w:pStyle w:val="Heading1"/>
      </w:pPr>
      <w:bookmarkStart w:id="0" w:name="_Toc20305323"/>
      <w:bookmarkStart w:id="1" w:name="_Toc25652766"/>
      <w:bookmarkStart w:id="2" w:name="_Toc25928983"/>
      <w:r>
        <w:t xml:space="preserve">Active </w:t>
      </w:r>
      <w:r w:rsidR="00853B5E">
        <w:t>p</w:t>
      </w:r>
      <w:r>
        <w:t>roviders</w:t>
      </w:r>
      <w:r w:rsidR="00612183">
        <w:t xml:space="preserve"> </w:t>
      </w:r>
      <w:r w:rsidR="005528E0">
        <w:t xml:space="preserve">- </w:t>
      </w:r>
      <w:r w:rsidR="00612183">
        <w:t>data rules</w:t>
      </w:r>
      <w:bookmarkEnd w:id="0"/>
      <w:bookmarkEnd w:id="1"/>
      <w:bookmarkEnd w:id="2"/>
    </w:p>
    <w:sdt>
      <w:sdtPr>
        <w:rPr>
          <w:b/>
          <w:bCs/>
          <w:sz w:val="22"/>
        </w:rPr>
        <w:id w:val="-715669303"/>
        <w:docPartObj>
          <w:docPartGallery w:val="Table of Contents"/>
          <w:docPartUnique/>
        </w:docPartObj>
      </w:sdtPr>
      <w:sdtEndPr>
        <w:rPr>
          <w:b w:val="0"/>
          <w:bCs w:val="0"/>
          <w:noProof/>
          <w:sz w:val="20"/>
        </w:rPr>
      </w:sdtEndPr>
      <w:sdtContent>
        <w:p w14:paraId="546F0A3C" w14:textId="77777777" w:rsidR="005D383D" w:rsidRDefault="00FA6BAB">
          <w:pPr>
            <w:pStyle w:val="TOC1"/>
            <w:tabs>
              <w:tab w:val="right" w:leader="dot" w:pos="10456"/>
            </w:tabs>
            <w:rPr>
              <w:rStyle w:val="Heading2Char"/>
            </w:rPr>
          </w:pPr>
          <w:r w:rsidRPr="00E819CD">
            <w:rPr>
              <w:rStyle w:val="Heading2Char"/>
            </w:rPr>
            <w:t>Contents</w:t>
          </w:r>
        </w:p>
        <w:p w14:paraId="1EFB00B4" w14:textId="3BB185FA" w:rsidR="00D10C49" w:rsidRDefault="007060BE">
          <w:pPr>
            <w:pStyle w:val="TOC1"/>
            <w:tabs>
              <w:tab w:val="right" w:leader="dot" w:pos="10456"/>
            </w:tabs>
            <w:rPr>
              <w:rFonts w:asciiTheme="minorHAnsi" w:eastAsiaTheme="minorEastAsia" w:hAnsiTheme="minorHAns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25928983" w:history="1">
            <w:r w:rsidR="00D10C49" w:rsidRPr="00892167">
              <w:rPr>
                <w:rStyle w:val="Hyperlink"/>
                <w:noProof/>
              </w:rPr>
              <w:t>Active providers - data rules</w:t>
            </w:r>
            <w:r w:rsidR="00D10C49">
              <w:rPr>
                <w:noProof/>
                <w:webHidden/>
              </w:rPr>
              <w:tab/>
            </w:r>
            <w:r w:rsidR="00D10C49">
              <w:rPr>
                <w:noProof/>
                <w:webHidden/>
              </w:rPr>
              <w:fldChar w:fldCharType="begin"/>
            </w:r>
            <w:r w:rsidR="00D10C49">
              <w:rPr>
                <w:noProof/>
                <w:webHidden/>
              </w:rPr>
              <w:instrText xml:space="preserve"> PAGEREF _Toc25928983 \h </w:instrText>
            </w:r>
            <w:r w:rsidR="00D10C49">
              <w:rPr>
                <w:noProof/>
                <w:webHidden/>
              </w:rPr>
            </w:r>
            <w:r w:rsidR="00D10C49">
              <w:rPr>
                <w:noProof/>
                <w:webHidden/>
              </w:rPr>
              <w:fldChar w:fldCharType="separate"/>
            </w:r>
            <w:r w:rsidR="00D10C49">
              <w:rPr>
                <w:noProof/>
                <w:webHidden/>
              </w:rPr>
              <w:t>1</w:t>
            </w:r>
            <w:r w:rsidR="00D10C49">
              <w:rPr>
                <w:noProof/>
                <w:webHidden/>
              </w:rPr>
              <w:fldChar w:fldCharType="end"/>
            </w:r>
          </w:hyperlink>
        </w:p>
        <w:p w14:paraId="1E56BCD4" w14:textId="26EA591F" w:rsidR="00D10C49" w:rsidRDefault="002A0DF7">
          <w:pPr>
            <w:pStyle w:val="TOC2"/>
            <w:tabs>
              <w:tab w:val="right" w:leader="dot" w:pos="10456"/>
            </w:tabs>
            <w:rPr>
              <w:rFonts w:asciiTheme="minorHAnsi" w:eastAsiaTheme="minorEastAsia" w:hAnsiTheme="minorHAnsi"/>
              <w:noProof/>
              <w:sz w:val="22"/>
              <w:lang w:eastAsia="en-AU"/>
            </w:rPr>
          </w:pPr>
          <w:hyperlink w:anchor="_Toc25928984" w:history="1">
            <w:r w:rsidR="00D10C49" w:rsidRPr="00892167">
              <w:rPr>
                <w:rStyle w:val="Hyperlink"/>
                <w:noProof/>
              </w:rPr>
              <w:t>Active providers possible values and rules</w:t>
            </w:r>
            <w:r w:rsidR="00D10C49">
              <w:rPr>
                <w:noProof/>
                <w:webHidden/>
              </w:rPr>
              <w:tab/>
            </w:r>
            <w:r w:rsidR="00D10C49">
              <w:rPr>
                <w:noProof/>
                <w:webHidden/>
              </w:rPr>
              <w:fldChar w:fldCharType="begin"/>
            </w:r>
            <w:r w:rsidR="00D10C49">
              <w:rPr>
                <w:noProof/>
                <w:webHidden/>
              </w:rPr>
              <w:instrText xml:space="preserve"> PAGEREF _Toc25928984 \h </w:instrText>
            </w:r>
            <w:r w:rsidR="00D10C49">
              <w:rPr>
                <w:noProof/>
                <w:webHidden/>
              </w:rPr>
            </w:r>
            <w:r w:rsidR="00D10C49">
              <w:rPr>
                <w:noProof/>
                <w:webHidden/>
              </w:rPr>
              <w:fldChar w:fldCharType="separate"/>
            </w:r>
            <w:r w:rsidR="00D10C49">
              <w:rPr>
                <w:noProof/>
                <w:webHidden/>
              </w:rPr>
              <w:t>1</w:t>
            </w:r>
            <w:r w:rsidR="00D10C49">
              <w:rPr>
                <w:noProof/>
                <w:webHidden/>
              </w:rPr>
              <w:fldChar w:fldCharType="end"/>
            </w:r>
          </w:hyperlink>
        </w:p>
        <w:p w14:paraId="0096D6C7" w14:textId="5717C5AE" w:rsidR="00D10C49" w:rsidRDefault="002A0DF7">
          <w:pPr>
            <w:pStyle w:val="TOC2"/>
            <w:tabs>
              <w:tab w:val="right" w:leader="dot" w:pos="10456"/>
            </w:tabs>
            <w:rPr>
              <w:rFonts w:asciiTheme="minorHAnsi" w:eastAsiaTheme="minorEastAsia" w:hAnsiTheme="minorHAnsi"/>
              <w:noProof/>
              <w:sz w:val="22"/>
              <w:lang w:eastAsia="en-AU"/>
            </w:rPr>
          </w:pPr>
          <w:hyperlink w:anchor="_Toc25928985" w:history="1">
            <w:r w:rsidR="00D10C49" w:rsidRPr="00892167">
              <w:rPr>
                <w:rStyle w:val="Hyperlink"/>
                <w:noProof/>
              </w:rPr>
              <w:t>How to use the data</w:t>
            </w:r>
            <w:r w:rsidR="00D10C49">
              <w:rPr>
                <w:noProof/>
                <w:webHidden/>
              </w:rPr>
              <w:tab/>
            </w:r>
            <w:r w:rsidR="00D10C49">
              <w:rPr>
                <w:noProof/>
                <w:webHidden/>
              </w:rPr>
              <w:fldChar w:fldCharType="begin"/>
            </w:r>
            <w:r w:rsidR="00D10C49">
              <w:rPr>
                <w:noProof/>
                <w:webHidden/>
              </w:rPr>
              <w:instrText xml:space="preserve"> PAGEREF _Toc25928985 \h </w:instrText>
            </w:r>
            <w:r w:rsidR="00D10C49">
              <w:rPr>
                <w:noProof/>
                <w:webHidden/>
              </w:rPr>
            </w:r>
            <w:r w:rsidR="00D10C49">
              <w:rPr>
                <w:noProof/>
                <w:webHidden/>
              </w:rPr>
              <w:fldChar w:fldCharType="separate"/>
            </w:r>
            <w:r w:rsidR="00D10C49">
              <w:rPr>
                <w:noProof/>
                <w:webHidden/>
              </w:rPr>
              <w:t>3</w:t>
            </w:r>
            <w:r w:rsidR="00D10C49">
              <w:rPr>
                <w:noProof/>
                <w:webHidden/>
              </w:rPr>
              <w:fldChar w:fldCharType="end"/>
            </w:r>
          </w:hyperlink>
        </w:p>
        <w:p w14:paraId="2337FF01" w14:textId="59CA5277" w:rsidR="00D10C49" w:rsidRDefault="002A0DF7">
          <w:pPr>
            <w:pStyle w:val="TOC2"/>
            <w:tabs>
              <w:tab w:val="right" w:leader="dot" w:pos="10456"/>
            </w:tabs>
            <w:rPr>
              <w:rFonts w:asciiTheme="minorHAnsi" w:eastAsiaTheme="minorEastAsia" w:hAnsiTheme="minorHAnsi"/>
              <w:noProof/>
              <w:sz w:val="22"/>
              <w:lang w:eastAsia="en-AU"/>
            </w:rPr>
          </w:pPr>
          <w:hyperlink w:anchor="_Toc25928988" w:history="1">
            <w:r w:rsidR="00D10C49" w:rsidRPr="00892167">
              <w:rPr>
                <w:rStyle w:val="Hyperlink"/>
                <w:noProof/>
              </w:rPr>
              <w:t>About this document</w:t>
            </w:r>
            <w:r w:rsidR="00D10C49">
              <w:rPr>
                <w:noProof/>
                <w:webHidden/>
              </w:rPr>
              <w:tab/>
            </w:r>
            <w:r w:rsidR="00D10C49">
              <w:rPr>
                <w:noProof/>
                <w:webHidden/>
              </w:rPr>
              <w:fldChar w:fldCharType="begin"/>
            </w:r>
            <w:r w:rsidR="00D10C49">
              <w:rPr>
                <w:noProof/>
                <w:webHidden/>
              </w:rPr>
              <w:instrText xml:space="preserve"> PAGEREF _Toc25928988 \h </w:instrText>
            </w:r>
            <w:r w:rsidR="00D10C49">
              <w:rPr>
                <w:noProof/>
                <w:webHidden/>
              </w:rPr>
            </w:r>
            <w:r w:rsidR="00D10C49">
              <w:rPr>
                <w:noProof/>
                <w:webHidden/>
              </w:rPr>
              <w:fldChar w:fldCharType="separate"/>
            </w:r>
            <w:r w:rsidR="00D10C49">
              <w:rPr>
                <w:noProof/>
                <w:webHidden/>
              </w:rPr>
              <w:t>3</w:t>
            </w:r>
            <w:r w:rsidR="00D10C49">
              <w:rPr>
                <w:noProof/>
                <w:webHidden/>
              </w:rPr>
              <w:fldChar w:fldCharType="end"/>
            </w:r>
          </w:hyperlink>
        </w:p>
        <w:p w14:paraId="3DD0672A" w14:textId="15078082" w:rsidR="007B0265" w:rsidRDefault="007060BE" w:rsidP="00E80FAD">
          <w:pPr>
            <w:pStyle w:val="TOC1"/>
            <w:tabs>
              <w:tab w:val="right" w:leader="dot" w:pos="10456"/>
            </w:tabs>
            <w:rPr>
              <w:noProof/>
            </w:rPr>
          </w:pPr>
          <w:r>
            <w:rPr>
              <w:noProof/>
            </w:rPr>
            <w:fldChar w:fldCharType="end"/>
          </w:r>
        </w:p>
      </w:sdtContent>
    </w:sdt>
    <w:bookmarkStart w:id="3" w:name="_Toc13752342" w:displacedByCustomXml="prev"/>
    <w:bookmarkStart w:id="4" w:name="_Toc13748872" w:displacedByCustomXml="prev"/>
    <w:p w14:paraId="7F127E69" w14:textId="77777777" w:rsidR="00FA6BAB" w:rsidRDefault="00615253" w:rsidP="007B0265">
      <w:pPr>
        <w:pStyle w:val="Heading2"/>
      </w:pPr>
      <w:bookmarkStart w:id="5" w:name="_Toc13754191"/>
      <w:bookmarkStart w:id="6" w:name="_Toc25928984"/>
      <w:r>
        <w:t>Active providers p</w:t>
      </w:r>
      <w:r w:rsidR="0012309C">
        <w:t>ossible v</w:t>
      </w:r>
      <w:r w:rsidR="00FA6BAB">
        <w:t>alues and rules</w:t>
      </w:r>
      <w:bookmarkEnd w:id="3"/>
      <w:bookmarkEnd w:id="5"/>
      <w:bookmarkEnd w:id="6"/>
    </w:p>
    <w:p w14:paraId="03887F47" w14:textId="4977F31E" w:rsidR="00615253" w:rsidRDefault="00615253" w:rsidP="00615253">
      <w:pPr>
        <w:rPr>
          <w:rFonts w:cs="Arial"/>
        </w:rPr>
      </w:pPr>
      <w:r w:rsidRPr="000B7A2E">
        <w:rPr>
          <w:rFonts w:cs="Arial"/>
        </w:rPr>
        <w:t>The table below outline</w:t>
      </w:r>
      <w:r>
        <w:rPr>
          <w:rFonts w:cs="Arial"/>
        </w:rPr>
        <w:t>s</w:t>
      </w:r>
      <w:r w:rsidRPr="000B7A2E">
        <w:rPr>
          <w:rFonts w:cs="Arial"/>
        </w:rPr>
        <w:t xml:space="preserve"> the poss</w:t>
      </w:r>
      <w:r>
        <w:rPr>
          <w:rFonts w:cs="Arial"/>
        </w:rPr>
        <w:t xml:space="preserve">ible values and rules in the </w:t>
      </w:r>
      <w:r w:rsidR="00853B5E">
        <w:rPr>
          <w:rFonts w:cs="Arial"/>
        </w:rPr>
        <w:t>ActiveProviders</w:t>
      </w:r>
      <w:r w:rsidRPr="000B7A2E">
        <w:rPr>
          <w:rFonts w:cs="Arial"/>
        </w:rPr>
        <w:t>.csv data file.</w:t>
      </w:r>
    </w:p>
    <w:tbl>
      <w:tblPr>
        <w:tblStyle w:val="TableGrid"/>
        <w:tblW w:w="0" w:type="auto"/>
        <w:tblLook w:val="04A0" w:firstRow="1" w:lastRow="0" w:firstColumn="1" w:lastColumn="0" w:noHBand="0" w:noVBand="1"/>
        <w:tblCaption w:val="Registered Providers - Possible Values and Rules"/>
        <w:tblDescription w:val="This table outlines the possible values and rules in the SDAParticipants.csv data file"/>
      </w:tblPr>
      <w:tblGrid>
        <w:gridCol w:w="1806"/>
        <w:gridCol w:w="2006"/>
        <w:gridCol w:w="3271"/>
        <w:gridCol w:w="2977"/>
      </w:tblGrid>
      <w:tr w:rsidR="00615253" w14:paraId="08D4F4FA" w14:textId="77777777" w:rsidTr="1D437D86">
        <w:trPr>
          <w:tblHeader/>
        </w:trPr>
        <w:tc>
          <w:tcPr>
            <w:tcW w:w="1806" w:type="dxa"/>
          </w:tcPr>
          <w:p w14:paraId="26878775" w14:textId="3F702451" w:rsidR="00615253" w:rsidRPr="00E80FAD" w:rsidRDefault="0000165D" w:rsidP="00356D54">
            <w:pPr>
              <w:rPr>
                <w:b/>
              </w:rPr>
            </w:pPr>
            <w:r w:rsidRPr="00E80FAD">
              <w:rPr>
                <w:b/>
              </w:rPr>
              <w:t>Variable</w:t>
            </w:r>
          </w:p>
        </w:tc>
        <w:tc>
          <w:tcPr>
            <w:tcW w:w="2006" w:type="dxa"/>
          </w:tcPr>
          <w:p w14:paraId="386463FA" w14:textId="77777777" w:rsidR="00615253" w:rsidRPr="00E80FAD" w:rsidRDefault="00615253" w:rsidP="00356D54">
            <w:pPr>
              <w:rPr>
                <w:b/>
              </w:rPr>
            </w:pPr>
            <w:r w:rsidRPr="00E80FAD">
              <w:rPr>
                <w:b/>
              </w:rPr>
              <w:t>Description</w:t>
            </w:r>
          </w:p>
        </w:tc>
        <w:tc>
          <w:tcPr>
            <w:tcW w:w="3271" w:type="dxa"/>
          </w:tcPr>
          <w:p w14:paraId="7E5C4ACE" w14:textId="77777777" w:rsidR="00615253" w:rsidRPr="00E80FAD" w:rsidRDefault="00615253" w:rsidP="00356D54">
            <w:pPr>
              <w:rPr>
                <w:b/>
              </w:rPr>
            </w:pPr>
            <w:r w:rsidRPr="00E80FAD">
              <w:rPr>
                <w:b/>
              </w:rPr>
              <w:t>Rules</w:t>
            </w:r>
          </w:p>
        </w:tc>
        <w:tc>
          <w:tcPr>
            <w:tcW w:w="2977" w:type="dxa"/>
          </w:tcPr>
          <w:p w14:paraId="35AEAAA3" w14:textId="2E4B22FE" w:rsidR="00615253" w:rsidRPr="00E80FAD" w:rsidRDefault="00647508" w:rsidP="00356D54">
            <w:pPr>
              <w:rPr>
                <w:b/>
              </w:rPr>
            </w:pPr>
            <w:r>
              <w:rPr>
                <w:b/>
              </w:rPr>
              <w:t xml:space="preserve">Sample </w:t>
            </w:r>
            <w:r w:rsidR="00615253" w:rsidRPr="00E80FAD">
              <w:rPr>
                <w:b/>
              </w:rPr>
              <w:t>Possible Values</w:t>
            </w:r>
          </w:p>
        </w:tc>
      </w:tr>
      <w:tr w:rsidR="00615253" w14:paraId="5AACF751" w14:textId="77777777" w:rsidTr="1D437D86">
        <w:tc>
          <w:tcPr>
            <w:tcW w:w="1806" w:type="dxa"/>
          </w:tcPr>
          <w:p w14:paraId="6CC6D26A" w14:textId="77777777" w:rsidR="00615253" w:rsidRDefault="00615253" w:rsidP="00356D54">
            <w:r w:rsidRPr="00BC5CAB">
              <w:t>RprtDt</w:t>
            </w:r>
          </w:p>
        </w:tc>
        <w:tc>
          <w:tcPr>
            <w:tcW w:w="2006" w:type="dxa"/>
          </w:tcPr>
          <w:p w14:paraId="2283242C" w14:textId="77777777" w:rsidR="00615253" w:rsidRDefault="00615253" w:rsidP="00356D54">
            <w:r>
              <w:t>Reporting date</w:t>
            </w:r>
          </w:p>
        </w:tc>
        <w:tc>
          <w:tcPr>
            <w:tcW w:w="3271" w:type="dxa"/>
          </w:tcPr>
          <w:p w14:paraId="55F7FDEE" w14:textId="79FDD29F" w:rsidR="00615253" w:rsidRDefault="00615253" w:rsidP="00027DE4">
            <w:pPr>
              <w:pStyle w:val="ListParagraph"/>
              <w:numPr>
                <w:ilvl w:val="0"/>
                <w:numId w:val="14"/>
              </w:numPr>
              <w:spacing w:after="0"/>
              <w:ind w:left="258" w:hanging="258"/>
            </w:pPr>
            <w:r>
              <w:t>The dates will align with quarter end dates</w:t>
            </w:r>
          </w:p>
        </w:tc>
        <w:tc>
          <w:tcPr>
            <w:tcW w:w="2977" w:type="dxa"/>
          </w:tcPr>
          <w:p w14:paraId="4ADE22EA" w14:textId="757A4BA0" w:rsidR="00203C24" w:rsidRPr="00BF7A0A" w:rsidRDefault="00277C26" w:rsidP="00277C26">
            <w:pPr>
              <w:numPr>
                <w:ilvl w:val="0"/>
                <w:numId w:val="15"/>
              </w:numPr>
              <w:spacing w:after="0"/>
              <w:textAlignment w:val="center"/>
              <w:rPr>
                <w:lang w:eastAsia="en-AU"/>
              </w:rPr>
            </w:pPr>
            <w:r>
              <w:rPr>
                <w:rFonts w:eastAsia="Times New Roman" w:cs="Arial"/>
                <w:lang w:eastAsia="en-AU"/>
              </w:rPr>
              <w:t>30-Jun-22</w:t>
            </w:r>
          </w:p>
        </w:tc>
      </w:tr>
      <w:tr w:rsidR="00615253" w14:paraId="0935708C" w14:textId="77777777" w:rsidTr="1D437D86">
        <w:tc>
          <w:tcPr>
            <w:tcW w:w="1806" w:type="dxa"/>
          </w:tcPr>
          <w:p w14:paraId="3898C142" w14:textId="3A678A14" w:rsidR="00615253" w:rsidRDefault="00A82B0C" w:rsidP="00356D54">
            <w:r>
              <w:t>StateCd</w:t>
            </w:r>
          </w:p>
        </w:tc>
        <w:tc>
          <w:tcPr>
            <w:tcW w:w="2006" w:type="dxa"/>
          </w:tcPr>
          <w:p w14:paraId="573ACADB" w14:textId="535641AD" w:rsidR="00615253" w:rsidRDefault="00404C11" w:rsidP="00436AA3">
            <w:r>
              <w:t>S</w:t>
            </w:r>
            <w:r w:rsidR="00615253" w:rsidRPr="0077390A">
              <w:t>tate</w:t>
            </w:r>
            <w:r w:rsidR="00615253">
              <w:t>/</w:t>
            </w:r>
            <w:r>
              <w:t>T</w:t>
            </w:r>
            <w:r w:rsidR="00615253">
              <w:t>erritory</w:t>
            </w:r>
            <w:r w:rsidR="00615253" w:rsidRPr="0077390A">
              <w:t xml:space="preserve"> where the </w:t>
            </w:r>
            <w:r w:rsidR="00436AA3">
              <w:t>participant receiving service resides</w:t>
            </w:r>
          </w:p>
        </w:tc>
        <w:tc>
          <w:tcPr>
            <w:tcW w:w="3271" w:type="dxa"/>
          </w:tcPr>
          <w:p w14:paraId="4A2EA116" w14:textId="5A1365EA" w:rsidR="00203C24" w:rsidRDefault="00436AA3" w:rsidP="00203C24">
            <w:pPr>
              <w:pStyle w:val="ListParagraph"/>
              <w:numPr>
                <w:ilvl w:val="0"/>
                <w:numId w:val="14"/>
              </w:numPr>
              <w:ind w:left="255" w:hanging="255"/>
            </w:pPr>
            <w:r>
              <w:t xml:space="preserve"> </w:t>
            </w:r>
            <w:r w:rsidR="00615253">
              <w:t xml:space="preserve">“ALL” denotes all the </w:t>
            </w:r>
            <w:r w:rsidR="00404C11">
              <w:t>S</w:t>
            </w:r>
            <w:r w:rsidR="00615253">
              <w:t>tates/</w:t>
            </w:r>
            <w:r w:rsidR="00404C11">
              <w:t>T</w:t>
            </w:r>
            <w:r w:rsidR="00615253">
              <w:t xml:space="preserve">erritories </w:t>
            </w:r>
            <w:r w:rsidR="00D720CD">
              <w:t>in which the NDIA operates</w:t>
            </w:r>
            <w:r w:rsidR="00203C24">
              <w:t>.</w:t>
            </w:r>
          </w:p>
          <w:p w14:paraId="5CEF8D42" w14:textId="51E335D2" w:rsidR="00436AA3" w:rsidRPr="00A94B4A" w:rsidRDefault="60DE959B" w:rsidP="00A94B4A">
            <w:pPr>
              <w:pStyle w:val="ListParagraph"/>
              <w:numPr>
                <w:ilvl w:val="0"/>
                <w:numId w:val="14"/>
              </w:numPr>
              <w:ind w:left="255" w:hanging="255"/>
            </w:pPr>
            <w:r w:rsidRPr="00A94B4A">
              <w:t xml:space="preserve">The State/Territory code OT (i.e. other) includes States/Territories from the Australian Standard Geographical Classification (ASGC) Digital Boundaries, Australia 2011 standard and also includes participants from Norfolk Island </w:t>
            </w:r>
          </w:p>
        </w:tc>
        <w:tc>
          <w:tcPr>
            <w:tcW w:w="2977" w:type="dxa"/>
          </w:tcPr>
          <w:p w14:paraId="5CB5AAA6" w14:textId="77777777" w:rsidR="00252DF2" w:rsidRDefault="00252DF2" w:rsidP="00252DF2">
            <w:pPr>
              <w:pStyle w:val="ListParagraph"/>
              <w:numPr>
                <w:ilvl w:val="0"/>
                <w:numId w:val="13"/>
              </w:numPr>
              <w:spacing w:after="0"/>
            </w:pPr>
            <w:r>
              <w:t>ACT</w:t>
            </w:r>
          </w:p>
          <w:p w14:paraId="406093F9" w14:textId="77777777" w:rsidR="00252DF2" w:rsidRDefault="00252DF2" w:rsidP="00252DF2">
            <w:pPr>
              <w:pStyle w:val="ListParagraph"/>
              <w:numPr>
                <w:ilvl w:val="0"/>
                <w:numId w:val="13"/>
              </w:numPr>
              <w:spacing w:after="0"/>
            </w:pPr>
            <w:r>
              <w:t>ALL</w:t>
            </w:r>
          </w:p>
          <w:p w14:paraId="54197FFD" w14:textId="77777777" w:rsidR="00252DF2" w:rsidRDefault="00252DF2" w:rsidP="00252DF2">
            <w:pPr>
              <w:pStyle w:val="ListParagraph"/>
              <w:numPr>
                <w:ilvl w:val="0"/>
                <w:numId w:val="13"/>
              </w:numPr>
              <w:spacing w:after="0"/>
            </w:pPr>
            <w:r>
              <w:t>MIS</w:t>
            </w:r>
          </w:p>
          <w:p w14:paraId="714FE027" w14:textId="77777777" w:rsidR="00252DF2" w:rsidRDefault="00252DF2" w:rsidP="00252DF2">
            <w:pPr>
              <w:pStyle w:val="ListParagraph"/>
              <w:numPr>
                <w:ilvl w:val="0"/>
                <w:numId w:val="13"/>
              </w:numPr>
              <w:spacing w:after="0"/>
            </w:pPr>
            <w:r>
              <w:t>NSW</w:t>
            </w:r>
          </w:p>
          <w:p w14:paraId="205730CE" w14:textId="77777777" w:rsidR="00252DF2" w:rsidRDefault="00252DF2" w:rsidP="00252DF2">
            <w:pPr>
              <w:pStyle w:val="ListParagraph"/>
              <w:numPr>
                <w:ilvl w:val="0"/>
                <w:numId w:val="13"/>
              </w:numPr>
              <w:spacing w:after="0"/>
            </w:pPr>
            <w:r>
              <w:t>NT</w:t>
            </w:r>
          </w:p>
          <w:p w14:paraId="4BF81365" w14:textId="77777777" w:rsidR="00252DF2" w:rsidRDefault="00252DF2" w:rsidP="00252DF2">
            <w:pPr>
              <w:pStyle w:val="ListParagraph"/>
              <w:numPr>
                <w:ilvl w:val="0"/>
                <w:numId w:val="13"/>
              </w:numPr>
              <w:spacing w:after="0"/>
            </w:pPr>
            <w:r>
              <w:t>OT</w:t>
            </w:r>
          </w:p>
          <w:p w14:paraId="070CEB40" w14:textId="77777777" w:rsidR="00252DF2" w:rsidRDefault="00252DF2" w:rsidP="00252DF2">
            <w:pPr>
              <w:pStyle w:val="ListParagraph"/>
              <w:numPr>
                <w:ilvl w:val="0"/>
                <w:numId w:val="13"/>
              </w:numPr>
              <w:spacing w:after="0"/>
            </w:pPr>
            <w:r>
              <w:t>QLD</w:t>
            </w:r>
          </w:p>
          <w:p w14:paraId="15A9BCC3" w14:textId="77777777" w:rsidR="00252DF2" w:rsidRDefault="00252DF2" w:rsidP="00252DF2">
            <w:pPr>
              <w:pStyle w:val="ListParagraph"/>
              <w:numPr>
                <w:ilvl w:val="0"/>
                <w:numId w:val="13"/>
              </w:numPr>
              <w:spacing w:after="0"/>
            </w:pPr>
            <w:r>
              <w:t>SA</w:t>
            </w:r>
          </w:p>
          <w:p w14:paraId="2BBB3565" w14:textId="77777777" w:rsidR="00252DF2" w:rsidRDefault="00252DF2" w:rsidP="00252DF2">
            <w:pPr>
              <w:pStyle w:val="ListParagraph"/>
              <w:numPr>
                <w:ilvl w:val="0"/>
                <w:numId w:val="13"/>
              </w:numPr>
              <w:spacing w:after="0"/>
            </w:pPr>
            <w:r>
              <w:t>TAS</w:t>
            </w:r>
          </w:p>
          <w:p w14:paraId="47FC3224" w14:textId="77777777" w:rsidR="00252DF2" w:rsidRDefault="00252DF2" w:rsidP="00252DF2">
            <w:pPr>
              <w:pStyle w:val="ListParagraph"/>
              <w:numPr>
                <w:ilvl w:val="0"/>
                <w:numId w:val="13"/>
              </w:numPr>
              <w:spacing w:after="0"/>
            </w:pPr>
            <w:r>
              <w:t>VIC</w:t>
            </w:r>
          </w:p>
          <w:p w14:paraId="68AE7E70" w14:textId="311C6FBD" w:rsidR="00615253" w:rsidRDefault="00252DF2" w:rsidP="00252DF2">
            <w:pPr>
              <w:pStyle w:val="ListParagraph"/>
              <w:numPr>
                <w:ilvl w:val="0"/>
                <w:numId w:val="13"/>
              </w:numPr>
            </w:pPr>
            <w:r>
              <w:t>WA</w:t>
            </w:r>
          </w:p>
        </w:tc>
      </w:tr>
      <w:tr w:rsidR="003021E7" w14:paraId="0027C8FA" w14:textId="77777777" w:rsidTr="1D437D86">
        <w:tc>
          <w:tcPr>
            <w:tcW w:w="1806" w:type="dxa"/>
          </w:tcPr>
          <w:p w14:paraId="720A52E8" w14:textId="4D5431B6" w:rsidR="003021E7" w:rsidRDefault="003021E7" w:rsidP="003021E7">
            <w:r>
              <w:t>SrvcDstrctNm</w:t>
            </w:r>
          </w:p>
        </w:tc>
        <w:tc>
          <w:tcPr>
            <w:tcW w:w="2006" w:type="dxa"/>
          </w:tcPr>
          <w:p w14:paraId="111B7503" w14:textId="2FAC9F6B" w:rsidR="003021E7" w:rsidRDefault="003021E7" w:rsidP="003021E7">
            <w:r>
              <w:t>Service district</w:t>
            </w:r>
            <w:r w:rsidR="00436AA3" w:rsidRPr="0077390A">
              <w:t xml:space="preserve"> where the </w:t>
            </w:r>
            <w:r w:rsidR="00436AA3">
              <w:t>participant receiving service resides</w:t>
            </w:r>
          </w:p>
        </w:tc>
        <w:tc>
          <w:tcPr>
            <w:tcW w:w="3271" w:type="dxa"/>
          </w:tcPr>
          <w:p w14:paraId="5BBD43A4" w14:textId="1C95E263" w:rsidR="003021E7" w:rsidRDefault="003021E7" w:rsidP="003021E7">
            <w:pPr>
              <w:pStyle w:val="ListParagraph"/>
              <w:numPr>
                <w:ilvl w:val="0"/>
                <w:numId w:val="3"/>
              </w:numPr>
              <w:spacing w:after="0"/>
            </w:pPr>
            <w:r>
              <w:t xml:space="preserve">Each </w:t>
            </w:r>
            <w:r w:rsidR="00404C11">
              <w:t>S</w:t>
            </w:r>
            <w:r>
              <w:t>tate/</w:t>
            </w:r>
            <w:r w:rsidR="00404C11">
              <w:t>T</w:t>
            </w:r>
            <w:r>
              <w:t>erritory is divided into service districts in which NDIA operates</w:t>
            </w:r>
          </w:p>
          <w:p w14:paraId="441C9E40" w14:textId="7518430A" w:rsidR="00436AA3" w:rsidRDefault="003021E7" w:rsidP="00BF7A0A">
            <w:pPr>
              <w:pStyle w:val="ListParagraph"/>
              <w:numPr>
                <w:ilvl w:val="0"/>
                <w:numId w:val="3"/>
              </w:numPr>
              <w:ind w:left="357" w:hanging="357"/>
            </w:pPr>
            <w:r>
              <w:t>“ALL” denotes all the service districts</w:t>
            </w:r>
          </w:p>
          <w:p w14:paraId="6564A8C3" w14:textId="3A5B7C83" w:rsidR="00436AA3" w:rsidRPr="003D4A1D" w:rsidRDefault="1943610A" w:rsidP="1D437D86">
            <w:pPr>
              <w:pStyle w:val="ListParagraph"/>
              <w:numPr>
                <w:ilvl w:val="0"/>
                <w:numId w:val="3"/>
              </w:numPr>
              <w:ind w:left="357" w:hanging="357"/>
              <w:rPr>
                <w:rFonts w:asciiTheme="minorHAnsi" w:eastAsiaTheme="minorEastAsia" w:hAnsiTheme="minorHAnsi"/>
              </w:rPr>
            </w:pPr>
            <w:r w:rsidRPr="003D4A1D">
              <w:t>“Unincorporated” and “Unspecified” are reported under “Other” commencing from 30-September-2020 reporting date</w:t>
            </w:r>
          </w:p>
        </w:tc>
        <w:tc>
          <w:tcPr>
            <w:tcW w:w="2977" w:type="dxa"/>
          </w:tcPr>
          <w:p w14:paraId="500610AB" w14:textId="77777777" w:rsidR="003021E7" w:rsidRDefault="003021E7" w:rsidP="003021E7">
            <w:pPr>
              <w:pStyle w:val="ListParagraph"/>
              <w:numPr>
                <w:ilvl w:val="0"/>
                <w:numId w:val="13"/>
              </w:numPr>
              <w:spacing w:after="0"/>
              <w:jc w:val="both"/>
            </w:pPr>
            <w:r>
              <w:t>TAS North</w:t>
            </w:r>
          </w:p>
          <w:p w14:paraId="13BA5713" w14:textId="77777777" w:rsidR="003021E7" w:rsidRDefault="003021E7" w:rsidP="003021E7">
            <w:pPr>
              <w:pStyle w:val="ListParagraph"/>
              <w:numPr>
                <w:ilvl w:val="0"/>
                <w:numId w:val="13"/>
              </w:numPr>
              <w:spacing w:after="0"/>
            </w:pPr>
            <w:r>
              <w:t>TAS North West</w:t>
            </w:r>
          </w:p>
          <w:p w14:paraId="6EAB3D68" w14:textId="77777777" w:rsidR="003021E7" w:rsidRDefault="003021E7" w:rsidP="003021E7">
            <w:pPr>
              <w:pStyle w:val="ListParagraph"/>
              <w:numPr>
                <w:ilvl w:val="0"/>
                <w:numId w:val="13"/>
              </w:numPr>
              <w:spacing w:after="0"/>
            </w:pPr>
            <w:r>
              <w:t>TAS South East</w:t>
            </w:r>
          </w:p>
          <w:p w14:paraId="61AB3547" w14:textId="2521804F" w:rsidR="003021E7" w:rsidRDefault="003021E7" w:rsidP="005F31C3">
            <w:pPr>
              <w:pStyle w:val="ListParagraph"/>
              <w:numPr>
                <w:ilvl w:val="0"/>
                <w:numId w:val="13"/>
              </w:numPr>
            </w:pPr>
            <w:r>
              <w:t>TAS South West</w:t>
            </w:r>
          </w:p>
        </w:tc>
      </w:tr>
      <w:tr w:rsidR="003021E7" w14:paraId="70851942" w14:textId="77777777" w:rsidTr="1D437D86">
        <w:tc>
          <w:tcPr>
            <w:tcW w:w="1806" w:type="dxa"/>
          </w:tcPr>
          <w:p w14:paraId="522DFD76" w14:textId="77777777" w:rsidR="003021E7" w:rsidRDefault="003021E7" w:rsidP="003021E7">
            <w:r>
              <w:t>DsbltyGrpNm</w:t>
            </w:r>
          </w:p>
        </w:tc>
        <w:tc>
          <w:tcPr>
            <w:tcW w:w="2006" w:type="dxa"/>
          </w:tcPr>
          <w:p w14:paraId="496182DD" w14:textId="05CEB261" w:rsidR="003021E7" w:rsidRDefault="003021E7" w:rsidP="003021E7">
            <w:r>
              <w:t>Disability group</w:t>
            </w:r>
            <w:r w:rsidR="00436AA3">
              <w:t xml:space="preserve"> name of the participant</w:t>
            </w:r>
            <w:r w:rsidR="006B0E7A">
              <w:t>’</w:t>
            </w:r>
            <w:r w:rsidR="00436AA3">
              <w:t xml:space="preserve">s </w:t>
            </w:r>
            <w:r w:rsidR="00436AA3">
              <w:lastRenderedPageBreak/>
              <w:t>primary reported disability</w:t>
            </w:r>
          </w:p>
        </w:tc>
        <w:tc>
          <w:tcPr>
            <w:tcW w:w="3271" w:type="dxa"/>
          </w:tcPr>
          <w:p w14:paraId="6EB70C63" w14:textId="411BCF80" w:rsidR="003021E7" w:rsidRDefault="35B46CC0" w:rsidP="00A94B4A">
            <w:pPr>
              <w:pStyle w:val="ListParagraph"/>
              <w:numPr>
                <w:ilvl w:val="0"/>
                <w:numId w:val="14"/>
              </w:numPr>
              <w:spacing w:after="0"/>
              <w:ind w:left="258" w:hanging="258"/>
            </w:pPr>
            <w:r>
              <w:lastRenderedPageBreak/>
              <w:t xml:space="preserve">The values of this field reflect the disability groups included in the quarterly </w:t>
            </w:r>
            <w:r>
              <w:lastRenderedPageBreak/>
              <w:t>reports published by the NDIA.</w:t>
            </w:r>
          </w:p>
          <w:p w14:paraId="3CE640D0" w14:textId="1AA189D3" w:rsidR="003021E7" w:rsidRDefault="35B46CC0" w:rsidP="003021E7">
            <w:pPr>
              <w:pStyle w:val="ListParagraph"/>
              <w:numPr>
                <w:ilvl w:val="0"/>
                <w:numId w:val="14"/>
              </w:numPr>
              <w:spacing w:after="0"/>
              <w:ind w:left="258" w:hanging="258"/>
            </w:pPr>
            <w:r>
              <w:t xml:space="preserve">Down </w:t>
            </w:r>
            <w:r w:rsidR="0061043E">
              <w:t>s</w:t>
            </w:r>
            <w:r>
              <w:t>yndrome is incl</w:t>
            </w:r>
            <w:r w:rsidR="004E7F33">
              <w:t>uded in Intellectual disability</w:t>
            </w:r>
          </w:p>
        </w:tc>
        <w:tc>
          <w:tcPr>
            <w:tcW w:w="2977" w:type="dxa"/>
          </w:tcPr>
          <w:p w14:paraId="68512DF2" w14:textId="0296807F" w:rsidR="003021E7" w:rsidRDefault="003021E7" w:rsidP="003021E7">
            <w:pPr>
              <w:pStyle w:val="ListParagraph"/>
              <w:numPr>
                <w:ilvl w:val="0"/>
                <w:numId w:val="3"/>
              </w:numPr>
              <w:spacing w:after="0"/>
            </w:pPr>
            <w:r>
              <w:lastRenderedPageBreak/>
              <w:t>Autism</w:t>
            </w:r>
          </w:p>
          <w:p w14:paraId="34A29DF8" w14:textId="3A6E962A" w:rsidR="003021E7" w:rsidRDefault="003021E7" w:rsidP="003021E7">
            <w:pPr>
              <w:pStyle w:val="ListParagraph"/>
              <w:numPr>
                <w:ilvl w:val="0"/>
                <w:numId w:val="3"/>
              </w:numPr>
              <w:spacing w:after="0"/>
            </w:pPr>
            <w:r>
              <w:t xml:space="preserve">Developmental delay </w:t>
            </w:r>
          </w:p>
          <w:p w14:paraId="5D92FF25" w14:textId="2EC61300" w:rsidR="003021E7" w:rsidRDefault="35B46CC0" w:rsidP="003021E7">
            <w:pPr>
              <w:pStyle w:val="ListParagraph"/>
              <w:numPr>
                <w:ilvl w:val="0"/>
                <w:numId w:val="3"/>
              </w:numPr>
              <w:spacing w:after="0"/>
            </w:pPr>
            <w:r>
              <w:t>Intellectual Disability</w:t>
            </w:r>
          </w:p>
          <w:p w14:paraId="0B6454D2" w14:textId="77777777" w:rsidR="003021E7" w:rsidRDefault="003021E7" w:rsidP="00BF7A0A">
            <w:pPr>
              <w:pStyle w:val="ListParagraph"/>
              <w:numPr>
                <w:ilvl w:val="0"/>
                <w:numId w:val="3"/>
              </w:numPr>
              <w:ind w:left="357" w:hanging="357"/>
            </w:pPr>
            <w:r>
              <w:lastRenderedPageBreak/>
              <w:t>Psychosocial disability</w:t>
            </w:r>
          </w:p>
          <w:p w14:paraId="5A39A53E" w14:textId="6F499F4D" w:rsidR="0061043E" w:rsidRPr="00197E8A" w:rsidRDefault="0061043E" w:rsidP="00BF7A0A">
            <w:pPr>
              <w:pStyle w:val="ListParagraph"/>
              <w:numPr>
                <w:ilvl w:val="0"/>
                <w:numId w:val="3"/>
              </w:numPr>
              <w:ind w:left="357" w:hanging="357"/>
            </w:pPr>
            <w:r>
              <w:t>ALL</w:t>
            </w:r>
          </w:p>
        </w:tc>
      </w:tr>
      <w:tr w:rsidR="003021E7" w14:paraId="017139F7" w14:textId="77777777" w:rsidTr="1D437D86">
        <w:tc>
          <w:tcPr>
            <w:tcW w:w="1806" w:type="dxa"/>
          </w:tcPr>
          <w:p w14:paraId="3D26DBBC" w14:textId="77777777" w:rsidR="003021E7" w:rsidRPr="00274B88" w:rsidRDefault="003021E7" w:rsidP="003021E7">
            <w:pPr>
              <w:jc w:val="both"/>
              <w:rPr>
                <w:rFonts w:cs="Arial"/>
              </w:rPr>
            </w:pPr>
            <w:r>
              <w:lastRenderedPageBreak/>
              <w:t>AgeBnd</w:t>
            </w:r>
          </w:p>
        </w:tc>
        <w:tc>
          <w:tcPr>
            <w:tcW w:w="2006" w:type="dxa"/>
          </w:tcPr>
          <w:p w14:paraId="16C87E5C" w14:textId="77777777" w:rsidR="003021E7" w:rsidRPr="00274B88" w:rsidRDefault="003021E7" w:rsidP="003021E7">
            <w:pPr>
              <w:rPr>
                <w:rFonts w:cs="Arial"/>
              </w:rPr>
            </w:pPr>
            <w:r>
              <w:t>Age band</w:t>
            </w:r>
          </w:p>
        </w:tc>
        <w:tc>
          <w:tcPr>
            <w:tcW w:w="3271" w:type="dxa"/>
          </w:tcPr>
          <w:p w14:paraId="52A2A6B3" w14:textId="321F5957" w:rsidR="003021E7" w:rsidRPr="00274B88" w:rsidRDefault="003021E7" w:rsidP="003021E7">
            <w:pPr>
              <w:pStyle w:val="ListParagraph"/>
              <w:numPr>
                <w:ilvl w:val="0"/>
                <w:numId w:val="16"/>
              </w:numPr>
              <w:spacing w:after="0"/>
              <w:rPr>
                <w:rFonts w:cs="Arial"/>
              </w:rPr>
            </w:pPr>
            <w:r>
              <w:t>“ALL” denotes all ages</w:t>
            </w:r>
          </w:p>
          <w:p w14:paraId="71BC5B84" w14:textId="47B51FB7" w:rsidR="003021E7" w:rsidRPr="00F269DD" w:rsidRDefault="4DEE55B8" w:rsidP="60FDCFE7">
            <w:pPr>
              <w:pStyle w:val="ListParagraph"/>
              <w:numPr>
                <w:ilvl w:val="0"/>
                <w:numId w:val="16"/>
              </w:numPr>
              <w:spacing w:after="0"/>
              <w:rPr>
                <w:rFonts w:cs="Arial"/>
              </w:rPr>
            </w:pPr>
            <w:r w:rsidRPr="00A94B4A">
              <w:rPr>
                <w:rFonts w:eastAsia="Segoe UI" w:cs="Arial"/>
              </w:rPr>
              <w:t>Starting from 31 March 2020 reporting date, the a</w:t>
            </w:r>
            <w:r w:rsidR="08ABC12F" w:rsidRPr="00A94B4A">
              <w:rPr>
                <w:rFonts w:eastAsia="Segoe UI" w:cs="Arial"/>
              </w:rPr>
              <w:t xml:space="preserve">ge band </w:t>
            </w:r>
            <w:r w:rsidR="4B21A409" w:rsidRPr="00A94B4A">
              <w:rPr>
                <w:rFonts w:eastAsia="Segoe UI" w:cs="Arial"/>
              </w:rPr>
              <w:t xml:space="preserve">is based on the age </w:t>
            </w:r>
            <w:r w:rsidR="08ABC12F" w:rsidRPr="00A94B4A">
              <w:rPr>
                <w:rFonts w:eastAsia="Segoe UI" w:cs="Arial"/>
              </w:rPr>
              <w:t>of the participant when the provider received payments for the services provided.</w:t>
            </w:r>
            <w:r w:rsidR="1710A34D" w:rsidRPr="00A94B4A">
              <w:rPr>
                <w:rFonts w:eastAsia="Segoe UI" w:cs="Arial"/>
              </w:rPr>
              <w:t xml:space="preserve"> </w:t>
            </w:r>
            <w:r w:rsidR="62A9E159" w:rsidRPr="00A94B4A">
              <w:rPr>
                <w:rFonts w:eastAsia="Segoe UI" w:cs="Arial"/>
              </w:rPr>
              <w:t>For prior reporting dates</w:t>
            </w:r>
            <w:r w:rsidR="1710A34D" w:rsidRPr="00A94B4A">
              <w:rPr>
                <w:rFonts w:eastAsia="Segoe UI" w:cs="Arial"/>
              </w:rPr>
              <w:t xml:space="preserve">, the age band </w:t>
            </w:r>
            <w:r w:rsidR="14003148" w:rsidRPr="00A94B4A">
              <w:rPr>
                <w:rFonts w:eastAsia="Segoe UI" w:cs="Arial"/>
              </w:rPr>
              <w:t>was based on the age</w:t>
            </w:r>
            <w:r w:rsidR="1710A34D" w:rsidRPr="00A94B4A">
              <w:rPr>
                <w:rFonts w:eastAsia="Segoe UI" w:cs="Arial"/>
              </w:rPr>
              <w:t xml:space="preserve"> of the participant at the reporting date</w:t>
            </w:r>
          </w:p>
          <w:p w14:paraId="24A458B4" w14:textId="36FC1FDD" w:rsidR="003021E7" w:rsidRPr="00274B88" w:rsidRDefault="003021E7" w:rsidP="00A94B4A">
            <w:pPr>
              <w:spacing w:after="0"/>
            </w:pPr>
          </w:p>
        </w:tc>
        <w:tc>
          <w:tcPr>
            <w:tcW w:w="2977" w:type="dxa"/>
            <w:shd w:val="clear" w:color="auto" w:fill="auto"/>
          </w:tcPr>
          <w:p w14:paraId="4FEBBD98" w14:textId="77777777" w:rsidR="003021E7" w:rsidRDefault="003021E7" w:rsidP="003021E7">
            <w:pPr>
              <w:pStyle w:val="ListParagraph"/>
              <w:numPr>
                <w:ilvl w:val="0"/>
                <w:numId w:val="3"/>
              </w:numPr>
              <w:spacing w:after="0"/>
            </w:pPr>
            <w:r>
              <w:t>0 to 6</w:t>
            </w:r>
          </w:p>
          <w:p w14:paraId="21D53FA5" w14:textId="77777777" w:rsidR="003021E7" w:rsidRDefault="003021E7" w:rsidP="003021E7">
            <w:pPr>
              <w:pStyle w:val="ListParagraph"/>
              <w:numPr>
                <w:ilvl w:val="0"/>
                <w:numId w:val="3"/>
              </w:numPr>
              <w:spacing w:after="0"/>
            </w:pPr>
            <w:r>
              <w:t>7 to 14</w:t>
            </w:r>
          </w:p>
          <w:p w14:paraId="0CF7651A" w14:textId="77777777" w:rsidR="003021E7" w:rsidRDefault="003021E7" w:rsidP="003021E7">
            <w:pPr>
              <w:pStyle w:val="ListParagraph"/>
              <w:numPr>
                <w:ilvl w:val="0"/>
                <w:numId w:val="3"/>
              </w:numPr>
              <w:spacing w:after="0"/>
            </w:pPr>
            <w:r>
              <w:t>15 to 18</w:t>
            </w:r>
          </w:p>
          <w:p w14:paraId="09EE46DA" w14:textId="77777777" w:rsidR="003021E7" w:rsidRDefault="003021E7" w:rsidP="003021E7">
            <w:pPr>
              <w:pStyle w:val="ListParagraph"/>
              <w:numPr>
                <w:ilvl w:val="0"/>
                <w:numId w:val="3"/>
              </w:numPr>
              <w:spacing w:after="0"/>
            </w:pPr>
            <w:r>
              <w:t>19 to 24</w:t>
            </w:r>
          </w:p>
          <w:p w14:paraId="1520D9B6" w14:textId="77777777" w:rsidR="003021E7" w:rsidRDefault="003021E7" w:rsidP="003021E7">
            <w:pPr>
              <w:pStyle w:val="ListParagraph"/>
              <w:numPr>
                <w:ilvl w:val="0"/>
                <w:numId w:val="3"/>
              </w:numPr>
              <w:spacing w:after="0"/>
            </w:pPr>
            <w:r>
              <w:t>25 to 34</w:t>
            </w:r>
          </w:p>
          <w:p w14:paraId="284CDDA8" w14:textId="77777777" w:rsidR="003021E7" w:rsidRDefault="003021E7" w:rsidP="003021E7">
            <w:pPr>
              <w:pStyle w:val="ListParagraph"/>
              <w:numPr>
                <w:ilvl w:val="0"/>
                <w:numId w:val="3"/>
              </w:numPr>
              <w:spacing w:after="0"/>
            </w:pPr>
            <w:r>
              <w:t>35 to 44</w:t>
            </w:r>
          </w:p>
          <w:p w14:paraId="27E034E6" w14:textId="77777777" w:rsidR="003021E7" w:rsidRDefault="003021E7" w:rsidP="003021E7">
            <w:pPr>
              <w:pStyle w:val="ListParagraph"/>
              <w:numPr>
                <w:ilvl w:val="0"/>
                <w:numId w:val="3"/>
              </w:numPr>
              <w:spacing w:after="0"/>
            </w:pPr>
            <w:r>
              <w:t>45 to 54</w:t>
            </w:r>
          </w:p>
          <w:p w14:paraId="5F5A1E3D" w14:textId="77777777" w:rsidR="003021E7" w:rsidRDefault="003021E7" w:rsidP="003021E7">
            <w:pPr>
              <w:pStyle w:val="ListParagraph"/>
              <w:numPr>
                <w:ilvl w:val="0"/>
                <w:numId w:val="3"/>
              </w:numPr>
              <w:spacing w:after="0"/>
            </w:pPr>
            <w:r>
              <w:t>55 to 64</w:t>
            </w:r>
          </w:p>
          <w:p w14:paraId="1F46FD54" w14:textId="77777777" w:rsidR="003021E7" w:rsidRPr="007852C4" w:rsidRDefault="003021E7" w:rsidP="00BF7A0A">
            <w:pPr>
              <w:pStyle w:val="ListParagraph"/>
              <w:numPr>
                <w:ilvl w:val="0"/>
                <w:numId w:val="3"/>
              </w:numPr>
              <w:ind w:left="357" w:hanging="357"/>
            </w:pPr>
            <w:r>
              <w:t>65+</w:t>
            </w:r>
          </w:p>
        </w:tc>
      </w:tr>
      <w:tr w:rsidR="00CB4E67" w14:paraId="5E39540A" w14:textId="77777777" w:rsidTr="1D437D86">
        <w:tc>
          <w:tcPr>
            <w:tcW w:w="1806" w:type="dxa"/>
          </w:tcPr>
          <w:p w14:paraId="2D41020B" w14:textId="59EB8E36" w:rsidR="00CB4E67" w:rsidRDefault="00CB4E67" w:rsidP="00CB4E67">
            <w:r w:rsidRPr="00CB4E67">
              <w:t>SuppClass</w:t>
            </w:r>
          </w:p>
        </w:tc>
        <w:tc>
          <w:tcPr>
            <w:tcW w:w="2006" w:type="dxa"/>
          </w:tcPr>
          <w:p w14:paraId="31F830B2" w14:textId="70BBEA09" w:rsidR="00CB4E67" w:rsidRDefault="00CB4E67" w:rsidP="003021E7">
            <w:r>
              <w:t>Support Class for which the participant has received service</w:t>
            </w:r>
          </w:p>
        </w:tc>
        <w:tc>
          <w:tcPr>
            <w:tcW w:w="3271" w:type="dxa"/>
          </w:tcPr>
          <w:p w14:paraId="1970E832" w14:textId="2F7D7D77" w:rsidR="00CB4E67" w:rsidRDefault="00CB4E67" w:rsidP="003021E7">
            <w:pPr>
              <w:pStyle w:val="ListParagraph"/>
              <w:numPr>
                <w:ilvl w:val="0"/>
                <w:numId w:val="14"/>
              </w:numPr>
              <w:spacing w:after="0"/>
              <w:ind w:left="258" w:hanging="258"/>
            </w:pPr>
            <w:r>
              <w:t>“ALL” denotes all support classes</w:t>
            </w:r>
          </w:p>
        </w:tc>
        <w:tc>
          <w:tcPr>
            <w:tcW w:w="2977" w:type="dxa"/>
          </w:tcPr>
          <w:p w14:paraId="66D2F59F" w14:textId="77777777" w:rsidR="00CB4E67" w:rsidRPr="000E7A73" w:rsidRDefault="00CB4E67" w:rsidP="000E7A73">
            <w:pPr>
              <w:pStyle w:val="ListParagraph"/>
              <w:numPr>
                <w:ilvl w:val="0"/>
                <w:numId w:val="3"/>
              </w:numPr>
              <w:spacing w:after="0"/>
            </w:pPr>
            <w:r w:rsidRPr="000E7A73">
              <w:t>Capacity Building</w:t>
            </w:r>
          </w:p>
          <w:p w14:paraId="2399C6E8" w14:textId="77777777" w:rsidR="00CB4E67" w:rsidRPr="000E7A73" w:rsidRDefault="00CB4E67" w:rsidP="000E7A73">
            <w:pPr>
              <w:pStyle w:val="ListParagraph"/>
              <w:numPr>
                <w:ilvl w:val="0"/>
                <w:numId w:val="3"/>
              </w:numPr>
              <w:spacing w:after="0"/>
            </w:pPr>
            <w:r w:rsidRPr="000E7A73">
              <w:t>Capital</w:t>
            </w:r>
          </w:p>
          <w:p w14:paraId="25F04508" w14:textId="77777777" w:rsidR="00CB4E67" w:rsidRPr="00871FD6" w:rsidRDefault="00CB4E67" w:rsidP="000E7A73">
            <w:pPr>
              <w:pStyle w:val="ListParagraph"/>
              <w:numPr>
                <w:ilvl w:val="0"/>
                <w:numId w:val="3"/>
              </w:numPr>
              <w:spacing w:after="0"/>
              <w:rPr>
                <w:rFonts w:eastAsia="Times New Roman" w:cs="Arial"/>
                <w:lang w:eastAsia="en-AU"/>
              </w:rPr>
            </w:pPr>
            <w:r w:rsidRPr="000E7A73">
              <w:t>Core</w:t>
            </w:r>
          </w:p>
          <w:p w14:paraId="1B887D3D" w14:textId="59CC42B9" w:rsidR="00871FD6" w:rsidRPr="00CB4E67" w:rsidRDefault="00871FD6" w:rsidP="000E7A73">
            <w:pPr>
              <w:pStyle w:val="ListParagraph"/>
              <w:numPr>
                <w:ilvl w:val="0"/>
                <w:numId w:val="3"/>
              </w:numPr>
              <w:spacing w:after="0"/>
              <w:rPr>
                <w:rFonts w:eastAsia="Times New Roman" w:cs="Arial"/>
                <w:lang w:eastAsia="en-AU"/>
              </w:rPr>
            </w:pPr>
            <w:r>
              <w:t>ALL</w:t>
            </w:r>
            <w:bookmarkStart w:id="7" w:name="_GoBack"/>
            <w:bookmarkEnd w:id="7"/>
          </w:p>
        </w:tc>
      </w:tr>
      <w:tr w:rsidR="00436AA3" w14:paraId="34B8EF7A" w14:textId="77777777" w:rsidTr="1D437D86">
        <w:trPr>
          <w:trHeight w:val="2648"/>
        </w:trPr>
        <w:tc>
          <w:tcPr>
            <w:tcW w:w="1806" w:type="dxa"/>
          </w:tcPr>
          <w:p w14:paraId="12CDB6BF" w14:textId="0E50EC9F" w:rsidR="00436AA3" w:rsidRDefault="00436AA3" w:rsidP="003021E7">
            <w:r>
              <w:t>ActvIn</w:t>
            </w:r>
          </w:p>
        </w:tc>
        <w:tc>
          <w:tcPr>
            <w:tcW w:w="2006" w:type="dxa"/>
          </w:tcPr>
          <w:p w14:paraId="78E88564" w14:textId="1693ED48" w:rsidR="00436AA3" w:rsidRPr="005E5EF1" w:rsidRDefault="00436AA3" w:rsidP="003021E7">
            <w:r>
              <w:t>Active In</w:t>
            </w:r>
          </w:p>
        </w:tc>
        <w:tc>
          <w:tcPr>
            <w:tcW w:w="3271" w:type="dxa"/>
          </w:tcPr>
          <w:p w14:paraId="400BBA16" w14:textId="60503DEE" w:rsidR="005528E0" w:rsidRDefault="005528E0" w:rsidP="003021E7">
            <w:pPr>
              <w:pStyle w:val="ListParagraph"/>
              <w:numPr>
                <w:ilvl w:val="0"/>
                <w:numId w:val="14"/>
              </w:numPr>
              <w:spacing w:after="0"/>
              <w:ind w:left="258" w:hanging="258"/>
            </w:pPr>
            <w:r>
              <w:t>“</w:t>
            </w:r>
            <w:r w:rsidRPr="005528E0">
              <w:rPr>
                <w:b/>
              </w:rPr>
              <w:t>Ever</w:t>
            </w:r>
            <w:r>
              <w:t xml:space="preserve">” active providers have received at least one payment from the </w:t>
            </w:r>
            <w:r w:rsidR="00E9636B">
              <w:t>NDIA since the Scheme commenced</w:t>
            </w:r>
          </w:p>
          <w:p w14:paraId="0B523C86" w14:textId="0248BC85" w:rsidR="00CB4E67" w:rsidRDefault="005528E0" w:rsidP="00A5270F">
            <w:pPr>
              <w:pStyle w:val="ListParagraph"/>
              <w:numPr>
                <w:ilvl w:val="0"/>
                <w:numId w:val="14"/>
              </w:numPr>
              <w:ind w:left="255" w:hanging="255"/>
              <w:contextualSpacing w:val="0"/>
            </w:pPr>
            <w:r>
              <w:t>Providers active in the “</w:t>
            </w:r>
            <w:r w:rsidRPr="005528E0">
              <w:rPr>
                <w:b/>
              </w:rPr>
              <w:t>Quarter</w:t>
            </w:r>
            <w:r>
              <w:t>” means the provider received a payment from th</w:t>
            </w:r>
            <w:r w:rsidR="00E9636B">
              <w:t>e NDIA in the reporting quarter</w:t>
            </w:r>
          </w:p>
        </w:tc>
        <w:tc>
          <w:tcPr>
            <w:tcW w:w="2977" w:type="dxa"/>
          </w:tcPr>
          <w:p w14:paraId="173148B3" w14:textId="77777777" w:rsidR="00436AA3" w:rsidRPr="000E7A73" w:rsidRDefault="00436AA3" w:rsidP="000E7A73">
            <w:pPr>
              <w:pStyle w:val="ListParagraph"/>
              <w:numPr>
                <w:ilvl w:val="0"/>
                <w:numId w:val="3"/>
              </w:numPr>
              <w:spacing w:after="0"/>
            </w:pPr>
            <w:r w:rsidRPr="000E7A73">
              <w:t>Ever</w:t>
            </w:r>
          </w:p>
          <w:p w14:paraId="6CE8A96F" w14:textId="2C37DEB9" w:rsidR="00436AA3" w:rsidRPr="000E7A73" w:rsidRDefault="00436AA3" w:rsidP="000E7A73">
            <w:pPr>
              <w:pStyle w:val="ListParagraph"/>
              <w:numPr>
                <w:ilvl w:val="0"/>
                <w:numId w:val="3"/>
              </w:numPr>
              <w:spacing w:after="0"/>
              <w:rPr>
                <w:rFonts w:eastAsia="Times New Roman" w:cs="Arial"/>
                <w:lang w:eastAsia="en-AU"/>
              </w:rPr>
            </w:pPr>
            <w:r w:rsidRPr="000E7A73">
              <w:t>Quarter</w:t>
            </w:r>
          </w:p>
        </w:tc>
      </w:tr>
      <w:tr w:rsidR="003021E7" w14:paraId="3CCB07ED" w14:textId="77777777" w:rsidTr="1D437D86">
        <w:tc>
          <w:tcPr>
            <w:tcW w:w="1806" w:type="dxa"/>
          </w:tcPr>
          <w:p w14:paraId="6FC95FEA" w14:textId="77777777" w:rsidR="003021E7" w:rsidRDefault="003021E7" w:rsidP="003021E7">
            <w:r>
              <w:t>Actv</w:t>
            </w:r>
            <w:r w:rsidRPr="005E5EF1">
              <w:t>ProviderCnt</w:t>
            </w:r>
          </w:p>
        </w:tc>
        <w:tc>
          <w:tcPr>
            <w:tcW w:w="2006" w:type="dxa"/>
          </w:tcPr>
          <w:p w14:paraId="1B719424" w14:textId="77777777" w:rsidR="003021E7" w:rsidRDefault="003021E7" w:rsidP="003021E7">
            <w:r w:rsidRPr="005E5EF1">
              <w:t xml:space="preserve">Count of </w:t>
            </w:r>
            <w:r>
              <w:t>providers for each combination of categories</w:t>
            </w:r>
          </w:p>
        </w:tc>
        <w:tc>
          <w:tcPr>
            <w:tcW w:w="3271" w:type="dxa"/>
          </w:tcPr>
          <w:p w14:paraId="722C0B76" w14:textId="7F53621C" w:rsidR="003021E7" w:rsidRDefault="003021E7" w:rsidP="003021E7">
            <w:pPr>
              <w:pStyle w:val="ListParagraph"/>
              <w:numPr>
                <w:ilvl w:val="0"/>
                <w:numId w:val="14"/>
              </w:numPr>
              <w:spacing w:after="0"/>
              <w:ind w:left="258" w:hanging="258"/>
            </w:pPr>
            <w:r>
              <w:t xml:space="preserve">Only payments made on behalf of </w:t>
            </w:r>
            <w:r w:rsidR="005528E0">
              <w:t>A</w:t>
            </w:r>
            <w:r>
              <w:t>gency managed participants are used in this dataset</w:t>
            </w:r>
          </w:p>
          <w:p w14:paraId="432C8CB3" w14:textId="2BF2725F" w:rsidR="003021E7" w:rsidRDefault="003021E7" w:rsidP="005F31C3">
            <w:pPr>
              <w:pStyle w:val="ListParagraph"/>
              <w:numPr>
                <w:ilvl w:val="0"/>
                <w:numId w:val="14"/>
              </w:numPr>
              <w:spacing w:after="0"/>
              <w:ind w:left="258" w:hanging="258"/>
            </w:pPr>
            <w:r>
              <w:t xml:space="preserve">Totals cannot </w:t>
            </w:r>
            <w:r w:rsidR="00404C11">
              <w:t xml:space="preserve">be </w:t>
            </w:r>
            <w:r>
              <w:t>aggregated</w:t>
            </w:r>
            <w:r w:rsidR="00CB4E67">
              <w:t xml:space="preserve"> as the count is of unique providers for each combination</w:t>
            </w:r>
          </w:p>
          <w:p w14:paraId="61BD3075" w14:textId="264D9224" w:rsidR="00647508" w:rsidRDefault="00647508" w:rsidP="00E40AD4">
            <w:pPr>
              <w:pStyle w:val="ListParagraph"/>
              <w:numPr>
                <w:ilvl w:val="0"/>
                <w:numId w:val="14"/>
              </w:numPr>
              <w:ind w:left="255" w:hanging="255"/>
              <w:contextualSpacing w:val="0"/>
            </w:pPr>
            <w:r>
              <w:t xml:space="preserve">A provider may be counted across different </w:t>
            </w:r>
            <w:r w:rsidR="005528E0">
              <w:t>States/Territories</w:t>
            </w:r>
            <w:r>
              <w:t xml:space="preserve"> as they may provide services to participants residing in different </w:t>
            </w:r>
            <w:r w:rsidR="005528E0">
              <w:t>States/Territories</w:t>
            </w:r>
          </w:p>
        </w:tc>
        <w:tc>
          <w:tcPr>
            <w:tcW w:w="2977" w:type="dxa"/>
          </w:tcPr>
          <w:p w14:paraId="31B2EB41" w14:textId="1F2163ED" w:rsidR="003021E7" w:rsidRPr="00E40AD4" w:rsidRDefault="003F6AF1" w:rsidP="00E40AD4">
            <w:pPr>
              <w:pStyle w:val="ListParagraph"/>
              <w:numPr>
                <w:ilvl w:val="0"/>
                <w:numId w:val="3"/>
              </w:numPr>
              <w:spacing w:after="0"/>
            </w:pPr>
            <w:r w:rsidRPr="00E40AD4">
              <w:t>N</w:t>
            </w:r>
            <w:r w:rsidR="003021E7" w:rsidRPr="00E40AD4">
              <w:t>umerical values</w:t>
            </w:r>
            <w:r w:rsidR="00E40AD4">
              <w:t xml:space="preserve"> </w:t>
            </w:r>
            <w:r w:rsidRPr="00E40AD4">
              <w:t>greater than zero</w:t>
            </w:r>
          </w:p>
          <w:p w14:paraId="37F7E9A4" w14:textId="77777777" w:rsidR="003021E7" w:rsidRDefault="003021E7" w:rsidP="003021E7"/>
        </w:tc>
      </w:tr>
    </w:tbl>
    <w:p w14:paraId="720FDA5C" w14:textId="7AA5B148" w:rsidR="005528E0" w:rsidRDefault="005528E0">
      <w:pPr>
        <w:spacing w:after="200"/>
        <w:rPr>
          <w:rFonts w:eastAsiaTheme="majorEastAsia" w:cstheme="majorBidi"/>
          <w:b/>
          <w:bCs/>
          <w:sz w:val="36"/>
          <w:szCs w:val="26"/>
        </w:rPr>
      </w:pPr>
      <w:bookmarkStart w:id="8" w:name="_Toc13752023"/>
      <w:r>
        <w:br w:type="page"/>
      </w:r>
    </w:p>
    <w:p w14:paraId="61719D64" w14:textId="3F7E79B5" w:rsidR="000B7A2E" w:rsidRDefault="000B7A2E" w:rsidP="005528E0">
      <w:pPr>
        <w:pStyle w:val="Heading2"/>
        <w:spacing w:before="240"/>
      </w:pPr>
      <w:bookmarkStart w:id="9" w:name="_Toc25928985"/>
      <w:r>
        <w:lastRenderedPageBreak/>
        <w:t>How to use the data</w:t>
      </w:r>
      <w:bookmarkEnd w:id="4"/>
      <w:bookmarkEnd w:id="8"/>
      <w:bookmarkEnd w:id="9"/>
    </w:p>
    <w:p w14:paraId="5EAFFF29" w14:textId="22FA9943" w:rsidR="00FA6BAB" w:rsidRDefault="00FA6BAB" w:rsidP="00FA6BAB">
      <w:r>
        <w:t>Below</w:t>
      </w:r>
      <w:r w:rsidR="006A77C7">
        <w:t xml:space="preserve"> are two examples of how to use the data. </w:t>
      </w:r>
    </w:p>
    <w:p w14:paraId="20DCAF13" w14:textId="627CDBD6" w:rsidR="00FA6BAB" w:rsidRDefault="00FA6BAB" w:rsidP="00D0019B">
      <w:pPr>
        <w:pStyle w:val="Heading3"/>
      </w:pPr>
      <w:bookmarkStart w:id="10" w:name="_Toc19268204"/>
      <w:bookmarkStart w:id="11" w:name="_Toc25586514"/>
      <w:bookmarkStart w:id="12" w:name="_Toc25587019"/>
      <w:bookmarkStart w:id="13" w:name="_Toc25652769"/>
      <w:bookmarkStart w:id="14" w:name="_Toc25928986"/>
      <w:r>
        <w:t xml:space="preserve">Example 1: </w:t>
      </w:r>
      <w:bookmarkEnd w:id="10"/>
      <w:r w:rsidR="00615253">
        <w:t xml:space="preserve">Count of </w:t>
      </w:r>
      <w:r w:rsidR="005C77F5">
        <w:t xml:space="preserve">providers that provided services to participants </w:t>
      </w:r>
      <w:r w:rsidR="00615253">
        <w:t>in ea</w:t>
      </w:r>
      <w:r w:rsidR="00261DE9">
        <w:t>c</w:t>
      </w:r>
      <w:r w:rsidR="00447311">
        <w:t xml:space="preserve">h </w:t>
      </w:r>
      <w:r w:rsidR="00404C11">
        <w:t>S</w:t>
      </w:r>
      <w:r w:rsidR="00447311">
        <w:t>tate/</w:t>
      </w:r>
      <w:r w:rsidR="00404C11">
        <w:t>T</w:t>
      </w:r>
      <w:r w:rsidR="00447311">
        <w:t>erritory as at 30 June</w:t>
      </w:r>
      <w:r w:rsidR="00615253">
        <w:t xml:space="preserve"> 2019</w:t>
      </w:r>
      <w:bookmarkEnd w:id="11"/>
      <w:bookmarkEnd w:id="12"/>
      <w:bookmarkEnd w:id="13"/>
      <w:bookmarkEnd w:id="14"/>
    </w:p>
    <w:p w14:paraId="4D3523F3" w14:textId="4D8F3853" w:rsidR="00615253" w:rsidRDefault="00615253" w:rsidP="00615253">
      <w:r>
        <w:t xml:space="preserve">To get the number of providers </w:t>
      </w:r>
      <w:r w:rsidR="00CB4E67">
        <w:t xml:space="preserve">active in the last quarter </w:t>
      </w:r>
      <w:r w:rsidR="005C77F5">
        <w:t xml:space="preserve">providing services </w:t>
      </w:r>
      <w:r>
        <w:t>in each state/territory, regardless of support, age band, or disability;</w:t>
      </w:r>
      <w:r w:rsidR="0001382B">
        <w:t xml:space="preserve"> apply the following filters to </w:t>
      </w:r>
      <w:r>
        <w:t xml:space="preserve">the data: </w:t>
      </w:r>
    </w:p>
    <w:p w14:paraId="41DB085D" w14:textId="7D294114" w:rsidR="009522E1" w:rsidRDefault="00615253" w:rsidP="00FA6BAB">
      <w:r>
        <w:t>RprtDt=“</w:t>
      </w:r>
      <w:r w:rsidRPr="000F6ACD">
        <w:t>3</w:t>
      </w:r>
      <w:r w:rsidR="00447311">
        <w:t>0JUN</w:t>
      </w:r>
      <w:r w:rsidRPr="000F6ACD">
        <w:t>2019</w:t>
      </w:r>
      <w:r>
        <w:t>”, StateCd≠(unselect)“ALL”,</w:t>
      </w:r>
      <w:r w:rsidR="00454693">
        <w:t xml:space="preserve"> SrvcDstrct=”ALL”,</w:t>
      </w:r>
      <w:r>
        <w:t xml:space="preserve"> DsbltyGrpNm=”ALL”, AgeBnd=”ALL”, </w:t>
      </w:r>
      <w:r w:rsidRPr="000F6ACD">
        <w:t>Support</w:t>
      </w:r>
      <w:r w:rsidR="003021E7">
        <w:t>Class</w:t>
      </w:r>
      <w:r>
        <w:t>=“ALL”</w:t>
      </w:r>
      <w:r w:rsidR="00CB4E67">
        <w:t>, ActvIn=”Quarter”</w:t>
      </w:r>
    </w:p>
    <w:p w14:paraId="0ADCBCDE" w14:textId="1306556E" w:rsidR="00FA6BAB" w:rsidRDefault="00FA6BAB" w:rsidP="005D49FC">
      <w:pPr>
        <w:pStyle w:val="Heading3"/>
        <w:spacing w:before="240"/>
      </w:pPr>
      <w:bookmarkStart w:id="15" w:name="_Toc19268205"/>
      <w:bookmarkStart w:id="16" w:name="_Toc25586515"/>
      <w:bookmarkStart w:id="17" w:name="_Toc25587020"/>
      <w:bookmarkStart w:id="18" w:name="_Toc25652770"/>
      <w:bookmarkStart w:id="19" w:name="_Toc25928987"/>
      <w:r>
        <w:t xml:space="preserve">Example 2: </w:t>
      </w:r>
      <w:bookmarkEnd w:id="15"/>
      <w:r w:rsidR="00615253">
        <w:t xml:space="preserve">Count of </w:t>
      </w:r>
      <w:r w:rsidR="005C77F5">
        <w:t xml:space="preserve">providers that provided </w:t>
      </w:r>
      <w:r w:rsidR="00615253">
        <w:t>core support</w:t>
      </w:r>
      <w:r w:rsidR="005528E0">
        <w:t>s</w:t>
      </w:r>
      <w:r w:rsidR="00615253">
        <w:t xml:space="preserve"> to </w:t>
      </w:r>
      <w:r w:rsidR="005C77F5">
        <w:t xml:space="preserve">participants in Victoria </w:t>
      </w:r>
      <w:r w:rsidR="00615253">
        <w:t>age</w:t>
      </w:r>
      <w:r w:rsidR="005C77F5">
        <w:t xml:space="preserve">d </w:t>
      </w:r>
      <w:r w:rsidR="00615253">
        <w:t>65+</w:t>
      </w:r>
      <w:r w:rsidR="005C77F5">
        <w:t xml:space="preserve"> </w:t>
      </w:r>
      <w:r w:rsidR="00615253">
        <w:t xml:space="preserve">as at </w:t>
      </w:r>
      <w:r w:rsidR="00447311">
        <w:t>30 June</w:t>
      </w:r>
      <w:r w:rsidR="00615253">
        <w:t xml:space="preserve"> 2019</w:t>
      </w:r>
      <w:bookmarkEnd w:id="16"/>
      <w:bookmarkEnd w:id="17"/>
      <w:bookmarkEnd w:id="18"/>
      <w:bookmarkEnd w:id="19"/>
    </w:p>
    <w:p w14:paraId="51464566" w14:textId="4A2C0F86" w:rsidR="00615253" w:rsidRDefault="00615253" w:rsidP="00615253">
      <w:r>
        <w:t>To get the count of all of the providers that provide core support</w:t>
      </w:r>
      <w:r w:rsidR="005528E0">
        <w:t>s</w:t>
      </w:r>
      <w:r>
        <w:t xml:space="preserve"> to age group 65+</w:t>
      </w:r>
      <w:r w:rsidRPr="006B75BE">
        <w:t xml:space="preserve"> </w:t>
      </w:r>
      <w:r>
        <w:t>in Victoria</w:t>
      </w:r>
      <w:r w:rsidR="0001382B">
        <w:t>, apply the following filters to</w:t>
      </w:r>
      <w:r>
        <w:t xml:space="preserve"> the data:</w:t>
      </w:r>
    </w:p>
    <w:p w14:paraId="0FE12F1A" w14:textId="2929D103" w:rsidR="00615253" w:rsidRDefault="00615253" w:rsidP="00615253">
      <w:r>
        <w:t>RprtDt=“</w:t>
      </w:r>
      <w:r w:rsidRPr="000F6ACD">
        <w:t>3</w:t>
      </w:r>
      <w:r w:rsidR="00447311">
        <w:t>0JUN</w:t>
      </w:r>
      <w:r w:rsidRPr="000F6ACD">
        <w:t>2019</w:t>
      </w:r>
      <w:r>
        <w:t xml:space="preserve">”, StateCd=“VIC”, </w:t>
      </w:r>
      <w:r w:rsidR="00454693">
        <w:t xml:space="preserve">SrvcDstrct=”ALL”, </w:t>
      </w:r>
      <w:r>
        <w:t xml:space="preserve">AgeBnd=”65+”, </w:t>
      </w:r>
      <w:r w:rsidRPr="000F6ACD">
        <w:t>Supp</w:t>
      </w:r>
      <w:r w:rsidR="003021E7">
        <w:t>Class</w:t>
      </w:r>
      <w:r>
        <w:t>=“Core”</w:t>
      </w:r>
      <w:r w:rsidR="00984371">
        <w:t>, ActvIn=”ALL”</w:t>
      </w:r>
    </w:p>
    <w:p w14:paraId="4CD8B224" w14:textId="2B910F4E" w:rsidR="000B7A2E" w:rsidRDefault="000B7A2E" w:rsidP="005D49FC">
      <w:pPr>
        <w:pStyle w:val="Heading2"/>
        <w:spacing w:before="240"/>
      </w:pPr>
      <w:bookmarkStart w:id="20" w:name="_Toc13748873"/>
      <w:bookmarkStart w:id="21" w:name="_Toc13752024"/>
      <w:bookmarkStart w:id="22" w:name="_Toc25928988"/>
      <w:r>
        <w:t>About this document</w:t>
      </w:r>
      <w:bookmarkEnd w:id="20"/>
      <w:bookmarkEnd w:id="21"/>
      <w:bookmarkEnd w:id="22"/>
    </w:p>
    <w:p w14:paraId="3036E3AC" w14:textId="3318B536" w:rsidR="000B7A2E" w:rsidRPr="00F4697D" w:rsidRDefault="000B7A2E" w:rsidP="688FC4B5">
      <w:pPr>
        <w:spacing w:before="120"/>
        <w:rPr>
          <w:b/>
          <w:bCs/>
        </w:rPr>
      </w:pPr>
      <w:r w:rsidRPr="688FC4B5">
        <w:rPr>
          <w:b/>
          <w:bCs/>
        </w:rPr>
        <w:t xml:space="preserve">Approved: </w:t>
      </w:r>
      <w:r w:rsidR="00834B7F">
        <w:t>December</w:t>
      </w:r>
      <w:r w:rsidR="00B77363">
        <w:t xml:space="preserve"> 2020</w:t>
      </w:r>
    </w:p>
    <w:p w14:paraId="014950D4" w14:textId="5BAE151D" w:rsidR="00834B7F" w:rsidRDefault="000B7A2E" w:rsidP="00A94B4A">
      <w:r w:rsidRPr="00F4697D">
        <w:rPr>
          <w:b/>
        </w:rPr>
        <w:t>Contact:</w:t>
      </w:r>
      <w:r>
        <w:rPr>
          <w:b/>
        </w:rPr>
        <w:t xml:space="preserve"> </w:t>
      </w:r>
      <w:hyperlink r:id="rId11" w:history="1">
        <w:r w:rsidR="003E336A" w:rsidRPr="00125EF2">
          <w:rPr>
            <w:rStyle w:val="Hyperlink"/>
          </w:rPr>
          <w:t>scheme.actuary@ndis.gov.au</w:t>
        </w:r>
      </w:hyperlink>
    </w:p>
    <w:p w14:paraId="74B9FA6B" w14:textId="77777777" w:rsidR="00834B7F" w:rsidRPr="00834B7F" w:rsidRDefault="00834B7F" w:rsidP="00834B7F"/>
    <w:p w14:paraId="3BD16D83" w14:textId="77777777" w:rsidR="00834B7F" w:rsidRPr="00834B7F" w:rsidRDefault="00834B7F" w:rsidP="00834B7F"/>
    <w:p w14:paraId="2EDA3FBB" w14:textId="77777777" w:rsidR="00834B7F" w:rsidRPr="00834B7F" w:rsidRDefault="00834B7F" w:rsidP="00834B7F"/>
    <w:p w14:paraId="73414B84" w14:textId="77777777" w:rsidR="00834B7F" w:rsidRPr="00834B7F" w:rsidRDefault="00834B7F" w:rsidP="00834B7F"/>
    <w:p w14:paraId="789C7A50" w14:textId="77777777" w:rsidR="00834B7F" w:rsidRPr="00834B7F" w:rsidRDefault="00834B7F" w:rsidP="00834B7F"/>
    <w:p w14:paraId="675ED8C2" w14:textId="77777777" w:rsidR="00834B7F" w:rsidRPr="00834B7F" w:rsidRDefault="00834B7F" w:rsidP="00834B7F"/>
    <w:p w14:paraId="0981E6A5" w14:textId="77777777" w:rsidR="00834B7F" w:rsidRPr="00834B7F" w:rsidRDefault="00834B7F" w:rsidP="00834B7F"/>
    <w:p w14:paraId="7D616D08" w14:textId="77777777" w:rsidR="00834B7F" w:rsidRPr="00834B7F" w:rsidRDefault="00834B7F" w:rsidP="00834B7F"/>
    <w:p w14:paraId="3C1F475E" w14:textId="77777777" w:rsidR="00834B7F" w:rsidRPr="00834B7F" w:rsidRDefault="00834B7F" w:rsidP="00834B7F"/>
    <w:p w14:paraId="356A105F" w14:textId="77777777" w:rsidR="00834B7F" w:rsidRPr="00834B7F" w:rsidRDefault="00834B7F" w:rsidP="00834B7F"/>
    <w:p w14:paraId="26A24400" w14:textId="77777777" w:rsidR="00834B7F" w:rsidRPr="00834B7F" w:rsidRDefault="00834B7F" w:rsidP="00834B7F"/>
    <w:p w14:paraId="30C98F65" w14:textId="77777777" w:rsidR="00834B7F" w:rsidRPr="00834B7F" w:rsidRDefault="00834B7F" w:rsidP="00834B7F"/>
    <w:p w14:paraId="69CFE2D8" w14:textId="77777777" w:rsidR="00834B7F" w:rsidRPr="00834B7F" w:rsidRDefault="00834B7F" w:rsidP="00834B7F"/>
    <w:p w14:paraId="5EA5FE53" w14:textId="77777777" w:rsidR="00834B7F" w:rsidRPr="00834B7F" w:rsidRDefault="00834B7F" w:rsidP="00834B7F"/>
    <w:p w14:paraId="15041E93" w14:textId="77777777" w:rsidR="00834B7F" w:rsidRPr="00834B7F" w:rsidRDefault="00834B7F" w:rsidP="00834B7F"/>
    <w:p w14:paraId="0D1CAEA5" w14:textId="77777777" w:rsidR="00834B7F" w:rsidRPr="00834B7F" w:rsidRDefault="00834B7F" w:rsidP="00834B7F"/>
    <w:p w14:paraId="4E7101F7" w14:textId="77777777" w:rsidR="00834B7F" w:rsidRPr="00834B7F" w:rsidRDefault="00834B7F" w:rsidP="00834B7F"/>
    <w:p w14:paraId="406CF218" w14:textId="35B99A28" w:rsidR="00834B7F" w:rsidRDefault="00834B7F" w:rsidP="00834B7F"/>
    <w:p w14:paraId="2C5BB0D2" w14:textId="77777777" w:rsidR="007B0265" w:rsidRPr="00834B7F" w:rsidRDefault="007B0265" w:rsidP="00834B7F">
      <w:pPr>
        <w:ind w:firstLine="720"/>
      </w:pPr>
    </w:p>
    <w:sectPr w:rsidR="007B0265" w:rsidRPr="00834B7F" w:rsidSect="003C3D2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B85F732" w16cid:durableId="78D03B44"/>
  <w16cid:commentId w16cid:paraId="414D15F6" w16cid:durableId="539841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6EBB9" w14:textId="77777777" w:rsidR="002A0DF7" w:rsidRDefault="002A0DF7" w:rsidP="002679FC">
      <w:r>
        <w:separator/>
      </w:r>
    </w:p>
  </w:endnote>
  <w:endnote w:type="continuationSeparator" w:id="0">
    <w:p w14:paraId="43BBD2D3" w14:textId="77777777" w:rsidR="002A0DF7" w:rsidRDefault="002A0DF7"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55BD" w14:textId="77777777" w:rsidR="00834B7F" w:rsidRDefault="00834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F80B" w14:textId="05E37C65" w:rsidR="003C3D27" w:rsidRPr="00A94B4A" w:rsidRDefault="00834B7F" w:rsidP="00D0019B">
    <w:pPr>
      <w:pStyle w:val="Footer"/>
      <w:tabs>
        <w:tab w:val="clear" w:pos="4513"/>
        <w:tab w:val="clear" w:pos="9026"/>
        <w:tab w:val="right" w:pos="10065"/>
      </w:tabs>
      <w:rPr>
        <w:rFonts w:cs="Arial"/>
      </w:rPr>
    </w:pPr>
    <w:r>
      <w:rPr>
        <w:rFonts w:cs="Arial"/>
      </w:rPr>
      <w:t>December</w:t>
    </w:r>
    <w:r w:rsidR="00A94B4A">
      <w:rPr>
        <w:rFonts w:cs="Arial"/>
      </w:rPr>
      <w:t xml:space="preserve"> </w:t>
    </w:r>
    <w:r w:rsidR="00B77363">
      <w:rPr>
        <w:rFonts w:cs="Arial"/>
      </w:rPr>
      <w:t>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871FD6">
          <w:rPr>
            <w:noProof/>
            <w:color w:val="652F76"/>
          </w:rPr>
          <w:t>3</w:t>
        </w:r>
        <w:r w:rsidR="002679FC" w:rsidRPr="002679FC">
          <w:rPr>
            <w:noProof/>
            <w:color w:val="652F7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75B3" w14:textId="6BFA3DAE"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1601D69D" wp14:editId="5F9301CD">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placeholder>
          <w:docPart w:val="DefaultPlaceholder_1081868574"/>
        </w:placeholder>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871FD6">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5251" w14:textId="77777777" w:rsidR="002A0DF7" w:rsidRDefault="002A0DF7" w:rsidP="002679FC">
      <w:r>
        <w:separator/>
      </w:r>
    </w:p>
  </w:footnote>
  <w:footnote w:type="continuationSeparator" w:id="0">
    <w:p w14:paraId="0C573172" w14:textId="77777777" w:rsidR="002A0DF7" w:rsidRDefault="002A0DF7"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5398" w14:textId="77777777" w:rsidR="00834B7F" w:rsidRDefault="00834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802B" w14:textId="77777777" w:rsidR="003C3D27" w:rsidRDefault="003C3D27" w:rsidP="003C3D27">
    <w:pPr>
      <w:pStyle w:val="Header"/>
      <w:tabs>
        <w:tab w:val="clear" w:pos="4513"/>
        <w:tab w:val="clear" w:pos="9026"/>
        <w:tab w:val="left" w:pos="361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90AA" w14:textId="77777777" w:rsidR="004D5F80" w:rsidRPr="00F4697D" w:rsidRDefault="1D437D86" w:rsidP="00AD241C">
    <w:pPr>
      <w:spacing w:before="120"/>
      <w:jc w:val="right"/>
      <w:rPr>
        <w:b/>
      </w:rPr>
    </w:pPr>
    <w:r>
      <w:rPr>
        <w:noProof/>
        <w:lang w:eastAsia="en-AU"/>
      </w:rPr>
      <w:drawing>
        <wp:inline distT="0" distB="0" distL="0" distR="0" wp14:anchorId="1A313ACC" wp14:editId="7ADB0E85">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C5AAF70" w14:textId="77777777" w:rsidR="004D5F80" w:rsidRPr="00F4697D" w:rsidRDefault="004D5F80" w:rsidP="004D5F80">
    <w:pPr>
      <w:rPr>
        <w:b/>
      </w:rPr>
    </w:pPr>
  </w:p>
  <w:p w14:paraId="7E0921D1"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hybridMultilevel"/>
    <w:tmpl w:val="287C6800"/>
    <w:lvl w:ilvl="0" w:tplc="0D8E4262">
      <w:start w:val="1"/>
      <w:numFmt w:val="bullet"/>
      <w:lvlText w:val=""/>
      <w:lvlJc w:val="left"/>
      <w:pPr>
        <w:tabs>
          <w:tab w:val="num" w:pos="540"/>
        </w:tabs>
        <w:ind w:left="540" w:hanging="360"/>
      </w:pPr>
      <w:rPr>
        <w:rFonts w:ascii="Symbol" w:hAnsi="Symbol" w:hint="default"/>
        <w:sz w:val="20"/>
      </w:rPr>
    </w:lvl>
    <w:lvl w:ilvl="1" w:tplc="086437C6" w:tentative="1">
      <w:start w:val="1"/>
      <w:numFmt w:val="bullet"/>
      <w:lvlText w:val=""/>
      <w:lvlJc w:val="left"/>
      <w:pPr>
        <w:tabs>
          <w:tab w:val="num" w:pos="1260"/>
        </w:tabs>
        <w:ind w:left="1260" w:hanging="360"/>
      </w:pPr>
      <w:rPr>
        <w:rFonts w:ascii="Symbol" w:hAnsi="Symbol" w:hint="default"/>
        <w:sz w:val="20"/>
      </w:rPr>
    </w:lvl>
    <w:lvl w:ilvl="2" w:tplc="30F6DAA4" w:tentative="1">
      <w:start w:val="1"/>
      <w:numFmt w:val="bullet"/>
      <w:lvlText w:val=""/>
      <w:lvlJc w:val="left"/>
      <w:pPr>
        <w:tabs>
          <w:tab w:val="num" w:pos="1980"/>
        </w:tabs>
        <w:ind w:left="1980" w:hanging="360"/>
      </w:pPr>
      <w:rPr>
        <w:rFonts w:ascii="Symbol" w:hAnsi="Symbol" w:hint="default"/>
        <w:sz w:val="20"/>
      </w:rPr>
    </w:lvl>
    <w:lvl w:ilvl="3" w:tplc="549A1772" w:tentative="1">
      <w:start w:val="1"/>
      <w:numFmt w:val="bullet"/>
      <w:lvlText w:val=""/>
      <w:lvlJc w:val="left"/>
      <w:pPr>
        <w:tabs>
          <w:tab w:val="num" w:pos="2700"/>
        </w:tabs>
        <w:ind w:left="2700" w:hanging="360"/>
      </w:pPr>
      <w:rPr>
        <w:rFonts w:ascii="Symbol" w:hAnsi="Symbol" w:hint="default"/>
        <w:sz w:val="20"/>
      </w:rPr>
    </w:lvl>
    <w:lvl w:ilvl="4" w:tplc="BE30AF12" w:tentative="1">
      <w:start w:val="1"/>
      <w:numFmt w:val="bullet"/>
      <w:lvlText w:val=""/>
      <w:lvlJc w:val="left"/>
      <w:pPr>
        <w:tabs>
          <w:tab w:val="num" w:pos="3420"/>
        </w:tabs>
        <w:ind w:left="3420" w:hanging="360"/>
      </w:pPr>
      <w:rPr>
        <w:rFonts w:ascii="Symbol" w:hAnsi="Symbol" w:hint="default"/>
        <w:sz w:val="20"/>
      </w:rPr>
    </w:lvl>
    <w:lvl w:ilvl="5" w:tplc="EE8AD73A" w:tentative="1">
      <w:start w:val="1"/>
      <w:numFmt w:val="bullet"/>
      <w:lvlText w:val=""/>
      <w:lvlJc w:val="left"/>
      <w:pPr>
        <w:tabs>
          <w:tab w:val="num" w:pos="4140"/>
        </w:tabs>
        <w:ind w:left="4140" w:hanging="360"/>
      </w:pPr>
      <w:rPr>
        <w:rFonts w:ascii="Symbol" w:hAnsi="Symbol" w:hint="default"/>
        <w:sz w:val="20"/>
      </w:rPr>
    </w:lvl>
    <w:lvl w:ilvl="6" w:tplc="72662D64" w:tentative="1">
      <w:start w:val="1"/>
      <w:numFmt w:val="bullet"/>
      <w:lvlText w:val=""/>
      <w:lvlJc w:val="left"/>
      <w:pPr>
        <w:tabs>
          <w:tab w:val="num" w:pos="4860"/>
        </w:tabs>
        <w:ind w:left="4860" w:hanging="360"/>
      </w:pPr>
      <w:rPr>
        <w:rFonts w:ascii="Symbol" w:hAnsi="Symbol" w:hint="default"/>
        <w:sz w:val="20"/>
      </w:rPr>
    </w:lvl>
    <w:lvl w:ilvl="7" w:tplc="BDB45636" w:tentative="1">
      <w:start w:val="1"/>
      <w:numFmt w:val="bullet"/>
      <w:lvlText w:val=""/>
      <w:lvlJc w:val="left"/>
      <w:pPr>
        <w:tabs>
          <w:tab w:val="num" w:pos="5580"/>
        </w:tabs>
        <w:ind w:left="5580" w:hanging="360"/>
      </w:pPr>
      <w:rPr>
        <w:rFonts w:ascii="Symbol" w:hAnsi="Symbol" w:hint="default"/>
        <w:sz w:val="20"/>
      </w:rPr>
    </w:lvl>
    <w:lvl w:ilvl="8" w:tplc="BC082CA2"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1F80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9"/>
  </w:num>
  <w:num w:numId="6">
    <w:abstractNumId w:val="15"/>
  </w:num>
  <w:num w:numId="7">
    <w:abstractNumId w:val="14"/>
  </w:num>
  <w:num w:numId="8">
    <w:abstractNumId w:val="5"/>
  </w:num>
  <w:num w:numId="9">
    <w:abstractNumId w:val="10"/>
  </w:num>
  <w:num w:numId="10">
    <w:abstractNumId w:val="13"/>
  </w:num>
  <w:num w:numId="11">
    <w:abstractNumId w:val="11"/>
  </w:num>
  <w:num w:numId="12">
    <w:abstractNumId w:val="12"/>
  </w:num>
  <w:num w:numId="13">
    <w:abstractNumId w:val="1"/>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65D"/>
    <w:rsid w:val="00001A97"/>
    <w:rsid w:val="0000628A"/>
    <w:rsid w:val="0001382B"/>
    <w:rsid w:val="00022DE8"/>
    <w:rsid w:val="00027DE4"/>
    <w:rsid w:val="0006477E"/>
    <w:rsid w:val="00092863"/>
    <w:rsid w:val="000A19FD"/>
    <w:rsid w:val="000B1855"/>
    <w:rsid w:val="000B4E58"/>
    <w:rsid w:val="000B7A2E"/>
    <w:rsid w:val="000D035F"/>
    <w:rsid w:val="000D630E"/>
    <w:rsid w:val="000E7A73"/>
    <w:rsid w:val="00110143"/>
    <w:rsid w:val="0012309C"/>
    <w:rsid w:val="00192340"/>
    <w:rsid w:val="001C0527"/>
    <w:rsid w:val="001C3685"/>
    <w:rsid w:val="001C5440"/>
    <w:rsid w:val="001D6BB3"/>
    <w:rsid w:val="001E630D"/>
    <w:rsid w:val="00203C24"/>
    <w:rsid w:val="002420FF"/>
    <w:rsid w:val="00252DF2"/>
    <w:rsid w:val="00261DE9"/>
    <w:rsid w:val="002679FC"/>
    <w:rsid w:val="00277C26"/>
    <w:rsid w:val="00280B2D"/>
    <w:rsid w:val="002A0DF7"/>
    <w:rsid w:val="002A18A9"/>
    <w:rsid w:val="002E0E11"/>
    <w:rsid w:val="003021E7"/>
    <w:rsid w:val="0030647D"/>
    <w:rsid w:val="00350464"/>
    <w:rsid w:val="00357D1A"/>
    <w:rsid w:val="003B2BB8"/>
    <w:rsid w:val="003C2543"/>
    <w:rsid w:val="003C3D27"/>
    <w:rsid w:val="003D34FF"/>
    <w:rsid w:val="003D4A1D"/>
    <w:rsid w:val="003D4F41"/>
    <w:rsid w:val="003E336A"/>
    <w:rsid w:val="003F6AF1"/>
    <w:rsid w:val="00404C11"/>
    <w:rsid w:val="00416AB5"/>
    <w:rsid w:val="00421B46"/>
    <w:rsid w:val="0042372D"/>
    <w:rsid w:val="00436AA3"/>
    <w:rsid w:val="00447311"/>
    <w:rsid w:val="00454693"/>
    <w:rsid w:val="00487A4B"/>
    <w:rsid w:val="004924C6"/>
    <w:rsid w:val="004A29C2"/>
    <w:rsid w:val="004B54CA"/>
    <w:rsid w:val="004D5F80"/>
    <w:rsid w:val="004E5CBF"/>
    <w:rsid w:val="004E7F33"/>
    <w:rsid w:val="005528E0"/>
    <w:rsid w:val="005638D6"/>
    <w:rsid w:val="00570D8A"/>
    <w:rsid w:val="0059472F"/>
    <w:rsid w:val="005B2B6C"/>
    <w:rsid w:val="005C3AA9"/>
    <w:rsid w:val="005C77F5"/>
    <w:rsid w:val="005D383D"/>
    <w:rsid w:val="005D49FC"/>
    <w:rsid w:val="005E669D"/>
    <w:rsid w:val="005F31C3"/>
    <w:rsid w:val="0061043E"/>
    <w:rsid w:val="00612183"/>
    <w:rsid w:val="00615253"/>
    <w:rsid w:val="00647508"/>
    <w:rsid w:val="00667792"/>
    <w:rsid w:val="006A4CE7"/>
    <w:rsid w:val="006A77C7"/>
    <w:rsid w:val="006B0E7A"/>
    <w:rsid w:val="006C0807"/>
    <w:rsid w:val="006D0066"/>
    <w:rsid w:val="007060BE"/>
    <w:rsid w:val="00785261"/>
    <w:rsid w:val="007B0256"/>
    <w:rsid w:val="007B0265"/>
    <w:rsid w:val="007B238D"/>
    <w:rsid w:val="00804131"/>
    <w:rsid w:val="008070D3"/>
    <w:rsid w:val="008112D0"/>
    <w:rsid w:val="00814D76"/>
    <w:rsid w:val="00834B7F"/>
    <w:rsid w:val="00843B54"/>
    <w:rsid w:val="00853B5E"/>
    <w:rsid w:val="00860924"/>
    <w:rsid w:val="00871FD6"/>
    <w:rsid w:val="0089311B"/>
    <w:rsid w:val="008A61A1"/>
    <w:rsid w:val="008C6040"/>
    <w:rsid w:val="009225F0"/>
    <w:rsid w:val="00937682"/>
    <w:rsid w:val="009522E1"/>
    <w:rsid w:val="00977CFE"/>
    <w:rsid w:val="00984371"/>
    <w:rsid w:val="009A41BC"/>
    <w:rsid w:val="00A075CF"/>
    <w:rsid w:val="00A46976"/>
    <w:rsid w:val="00A5270F"/>
    <w:rsid w:val="00A82B0C"/>
    <w:rsid w:val="00A87366"/>
    <w:rsid w:val="00A94B4A"/>
    <w:rsid w:val="00AC4BE0"/>
    <w:rsid w:val="00AD241C"/>
    <w:rsid w:val="00AD5793"/>
    <w:rsid w:val="00AE2B41"/>
    <w:rsid w:val="00B145A5"/>
    <w:rsid w:val="00B73D68"/>
    <w:rsid w:val="00B77363"/>
    <w:rsid w:val="00B82EB3"/>
    <w:rsid w:val="00B917F1"/>
    <w:rsid w:val="00B93452"/>
    <w:rsid w:val="00BA2DB9"/>
    <w:rsid w:val="00BB43D1"/>
    <w:rsid w:val="00BE7148"/>
    <w:rsid w:val="00BF7A0A"/>
    <w:rsid w:val="00C27E81"/>
    <w:rsid w:val="00C34B01"/>
    <w:rsid w:val="00C61AB1"/>
    <w:rsid w:val="00CA252E"/>
    <w:rsid w:val="00CB4E67"/>
    <w:rsid w:val="00D0019B"/>
    <w:rsid w:val="00D10C49"/>
    <w:rsid w:val="00D47619"/>
    <w:rsid w:val="00D720CD"/>
    <w:rsid w:val="00D76F17"/>
    <w:rsid w:val="00D87C9B"/>
    <w:rsid w:val="00DE214C"/>
    <w:rsid w:val="00E10680"/>
    <w:rsid w:val="00E30F07"/>
    <w:rsid w:val="00E34909"/>
    <w:rsid w:val="00E40AD4"/>
    <w:rsid w:val="00E80FAD"/>
    <w:rsid w:val="00E819CD"/>
    <w:rsid w:val="00E9636B"/>
    <w:rsid w:val="00ED7474"/>
    <w:rsid w:val="00EE3AEC"/>
    <w:rsid w:val="00F05880"/>
    <w:rsid w:val="00F269DD"/>
    <w:rsid w:val="00F440DE"/>
    <w:rsid w:val="00F4697D"/>
    <w:rsid w:val="00F73F4A"/>
    <w:rsid w:val="00F75E82"/>
    <w:rsid w:val="00FA6BAB"/>
    <w:rsid w:val="00FB3389"/>
    <w:rsid w:val="00FC4E6F"/>
    <w:rsid w:val="00FD27E3"/>
    <w:rsid w:val="00FF4AE8"/>
    <w:rsid w:val="023841D4"/>
    <w:rsid w:val="05A1CB26"/>
    <w:rsid w:val="08ABC12F"/>
    <w:rsid w:val="0BF0DD73"/>
    <w:rsid w:val="14003148"/>
    <w:rsid w:val="1710A34D"/>
    <w:rsid w:val="18B690B4"/>
    <w:rsid w:val="1943610A"/>
    <w:rsid w:val="1AEE3BCA"/>
    <w:rsid w:val="1D437D86"/>
    <w:rsid w:val="23DCBD3B"/>
    <w:rsid w:val="2B57CC9C"/>
    <w:rsid w:val="2FB6E2BB"/>
    <w:rsid w:val="35B46CC0"/>
    <w:rsid w:val="420EFFB5"/>
    <w:rsid w:val="4B21A409"/>
    <w:rsid w:val="4DEE55B8"/>
    <w:rsid w:val="522CE572"/>
    <w:rsid w:val="53E76DEA"/>
    <w:rsid w:val="5EEA54A1"/>
    <w:rsid w:val="60DE959B"/>
    <w:rsid w:val="60FDCFE7"/>
    <w:rsid w:val="62A9E159"/>
    <w:rsid w:val="688FC4B5"/>
    <w:rsid w:val="69ADB832"/>
    <w:rsid w:val="6A830FB5"/>
    <w:rsid w:val="731B2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AD2C"/>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7060BE"/>
    <w:pPr>
      <w:spacing w:after="100" w:line="259" w:lineRule="auto"/>
    </w:pPr>
    <w:rPr>
      <w:sz w:val="20"/>
    </w:rPr>
  </w:style>
  <w:style w:type="paragraph" w:styleId="TOC2">
    <w:name w:val="toc 2"/>
    <w:basedOn w:val="Normal"/>
    <w:next w:val="Normal"/>
    <w:autoRedefine/>
    <w:uiPriority w:val="39"/>
    <w:unhideWhenUsed/>
    <w:rsid w:val="007060BE"/>
    <w:pPr>
      <w:spacing w:after="100" w:line="259" w:lineRule="auto"/>
      <w:ind w:left="220"/>
    </w:pPr>
    <w:rPr>
      <w:sz w:val="20"/>
    </w:rPr>
  </w:style>
  <w:style w:type="paragraph" w:styleId="TOC3">
    <w:name w:val="toc 3"/>
    <w:basedOn w:val="Normal"/>
    <w:next w:val="Normal"/>
    <w:autoRedefine/>
    <w:uiPriority w:val="39"/>
    <w:unhideWhenUsed/>
    <w:rsid w:val="007060BE"/>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C4BE0"/>
    <w:rPr>
      <w:sz w:val="16"/>
      <w:szCs w:val="16"/>
    </w:rPr>
  </w:style>
  <w:style w:type="paragraph" w:styleId="CommentText">
    <w:name w:val="annotation text"/>
    <w:basedOn w:val="Normal"/>
    <w:link w:val="CommentTextChar"/>
    <w:uiPriority w:val="99"/>
    <w:semiHidden/>
    <w:unhideWhenUsed/>
    <w:rsid w:val="00AC4BE0"/>
    <w:pPr>
      <w:spacing w:line="240" w:lineRule="auto"/>
    </w:pPr>
    <w:rPr>
      <w:sz w:val="20"/>
      <w:szCs w:val="20"/>
    </w:rPr>
  </w:style>
  <w:style w:type="character" w:customStyle="1" w:styleId="CommentTextChar">
    <w:name w:val="Comment Text Char"/>
    <w:basedOn w:val="DefaultParagraphFont"/>
    <w:link w:val="CommentText"/>
    <w:uiPriority w:val="99"/>
    <w:semiHidden/>
    <w:rsid w:val="00AC4B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BE0"/>
    <w:rPr>
      <w:b/>
      <w:bCs/>
    </w:rPr>
  </w:style>
  <w:style w:type="character" w:customStyle="1" w:styleId="CommentSubjectChar">
    <w:name w:val="Comment Subject Char"/>
    <w:basedOn w:val="CommentTextChar"/>
    <w:link w:val="CommentSubject"/>
    <w:uiPriority w:val="99"/>
    <w:semiHidden/>
    <w:rsid w:val="00AC4BE0"/>
    <w:rPr>
      <w:rFonts w:ascii="Arial" w:hAnsi="Arial"/>
      <w:b/>
      <w:bCs/>
      <w:sz w:val="20"/>
      <w:szCs w:val="20"/>
    </w:rPr>
  </w:style>
  <w:style w:type="paragraph" w:styleId="Revision">
    <w:name w:val="Revision"/>
    <w:hidden/>
    <w:uiPriority w:val="99"/>
    <w:semiHidden/>
    <w:rsid w:val="00436AA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388">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1263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09b1e0fdb9d34849"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A4F0DC6-46B0-430C-AB20-9D49F52069AA}"/>
      </w:docPartPr>
      <w:docPartBody>
        <w:p w:rsidR="00990046" w:rsidRDefault="009900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90046"/>
    <w:rsid w:val="00931A17"/>
    <w:rsid w:val="00990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Status xmlns="075662fd-38b8-4c42-8569-66bd50d1b195">Under Review</Review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5" ma:contentTypeDescription="Create a new document." ma:contentTypeScope="" ma:versionID="a780c92602deb09c388a34904f7400b8">
  <xsd:schema xmlns:xsd="http://www.w3.org/2001/XMLSchema" xmlns:xs="http://www.w3.org/2001/XMLSchema" xmlns:p="http://schemas.microsoft.com/office/2006/metadata/properties" xmlns:ns2="075662fd-38b8-4c42-8569-66bd50d1b195" targetNamespace="http://schemas.microsoft.com/office/2006/metadata/properties" ma:root="true" ma:fieldsID="128585c9b93959d3e24d82f601653538"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Status" ma:index="12" nillable="true" ma:displayName="Review Status" ma:default="Under Review" ma:format="Dropdown" ma:internalName="Review_x0020_Status">
      <xsd:simpleType>
        <xsd:restriction base="dms:Choice">
          <xsd:enumeration value="Under Review"/>
          <xsd:enumeration value="Valid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075662fd-38b8-4c42-8569-66bd50d1b195"/>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28E0C56A-3E76-41AC-88BA-95EAE21D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D150C-1A0C-41A0-A564-6221D0F5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85</cp:revision>
  <cp:lastPrinted>2019-11-25T22:27:00Z</cp:lastPrinted>
  <dcterms:created xsi:type="dcterms:W3CDTF">2019-07-31T00:47:00Z</dcterms:created>
  <dcterms:modified xsi:type="dcterms:W3CDTF">2022-08-10T02:53:00Z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