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C9001" w14:textId="66F4DDDE" w:rsidR="00FA6BAB" w:rsidRPr="00E04B3B" w:rsidRDefault="0068449F" w:rsidP="00A4174F">
      <w:pPr>
        <w:pStyle w:val="Heading1"/>
      </w:pPr>
      <w:bookmarkStart w:id="0" w:name="_Toc20306782"/>
      <w:bookmarkStart w:id="1" w:name="_Toc25913652"/>
      <w:r>
        <w:t>Longitudinal outcome</w:t>
      </w:r>
      <w:r w:rsidR="0063106C">
        <w:t xml:space="preserve"> indicator</w:t>
      </w:r>
      <w:r>
        <w:t>s</w:t>
      </w:r>
      <w:r w:rsidR="00C535C9">
        <w:t xml:space="preserve"> </w:t>
      </w:r>
      <w:r w:rsidR="00F75D45">
        <w:t xml:space="preserve">- </w:t>
      </w:r>
      <w:r w:rsidR="00612183">
        <w:t>data rules</w:t>
      </w:r>
      <w:bookmarkEnd w:id="0"/>
      <w:bookmarkEnd w:id="1"/>
      <w:r w:rsidR="00612183">
        <w:t xml:space="preserve"> </w:t>
      </w:r>
    </w:p>
    <w:sdt>
      <w:sdtPr>
        <w:rPr>
          <w:b/>
          <w:bCs/>
          <w:sz w:val="22"/>
        </w:rPr>
        <w:id w:val="-715669303"/>
        <w:docPartObj>
          <w:docPartGallery w:val="Table of Contents"/>
          <w:docPartUnique/>
        </w:docPartObj>
      </w:sdtPr>
      <w:sdtEndPr>
        <w:rPr>
          <w:b w:val="0"/>
          <w:bCs w:val="0"/>
          <w:noProof/>
        </w:rPr>
      </w:sdtEndPr>
      <w:sdtContent>
        <w:p w14:paraId="0F89AF2E" w14:textId="77777777" w:rsidR="00D479A8" w:rsidRPr="000E6934" w:rsidRDefault="00FA6BAB">
          <w:pPr>
            <w:pStyle w:val="TOC1"/>
            <w:tabs>
              <w:tab w:val="right" w:leader="dot" w:pos="10456"/>
            </w:tabs>
            <w:rPr>
              <w:rStyle w:val="Heading2Char"/>
            </w:rPr>
          </w:pPr>
          <w:r w:rsidRPr="000E6934">
            <w:rPr>
              <w:rStyle w:val="Heading2Char"/>
            </w:rPr>
            <w:t>Contents</w:t>
          </w:r>
        </w:p>
        <w:p w14:paraId="20FF3B67" w14:textId="39693FF8" w:rsidR="007A7C52" w:rsidRDefault="00A4174F">
          <w:pPr>
            <w:pStyle w:val="TOC1"/>
            <w:tabs>
              <w:tab w:val="right" w:leader="dot" w:pos="10456"/>
            </w:tabs>
            <w:rPr>
              <w:rFonts w:asciiTheme="minorHAnsi" w:eastAsiaTheme="minorEastAsia" w:hAnsiTheme="minorHAnsi"/>
              <w:noProof/>
              <w:sz w:val="22"/>
              <w:lang w:eastAsia="en-AU"/>
            </w:rPr>
          </w:pPr>
          <w:r>
            <w:rPr>
              <w:rFonts w:eastAsiaTheme="majorEastAsia" w:cs="Arial"/>
              <w:color w:val="652F76"/>
              <w:lang w:bidi="en-US"/>
            </w:rPr>
            <w:fldChar w:fldCharType="begin"/>
          </w:r>
          <w:r>
            <w:rPr>
              <w:rFonts w:eastAsiaTheme="majorEastAsia" w:cs="Arial"/>
              <w:color w:val="652F76"/>
              <w:lang w:bidi="en-US"/>
            </w:rPr>
            <w:instrText xml:space="preserve"> TOC \o "1-3" \h \z \u </w:instrText>
          </w:r>
          <w:r>
            <w:rPr>
              <w:rFonts w:eastAsiaTheme="majorEastAsia" w:cs="Arial"/>
              <w:color w:val="652F76"/>
              <w:lang w:bidi="en-US"/>
            </w:rPr>
            <w:fldChar w:fldCharType="separate"/>
          </w:r>
          <w:hyperlink w:anchor="_Toc25913652" w:history="1">
            <w:r w:rsidR="007A7C52" w:rsidRPr="00897524">
              <w:rPr>
                <w:rStyle w:val="Hyperlink"/>
                <w:noProof/>
              </w:rPr>
              <w:t>Longitudinal outcome indicators - data rules</w:t>
            </w:r>
            <w:r w:rsidR="007A7C52">
              <w:rPr>
                <w:noProof/>
                <w:webHidden/>
              </w:rPr>
              <w:tab/>
            </w:r>
            <w:r w:rsidR="007A7C52">
              <w:rPr>
                <w:noProof/>
                <w:webHidden/>
              </w:rPr>
              <w:fldChar w:fldCharType="begin"/>
            </w:r>
            <w:r w:rsidR="007A7C52">
              <w:rPr>
                <w:noProof/>
                <w:webHidden/>
              </w:rPr>
              <w:instrText xml:space="preserve"> PAGEREF _Toc25913652 \h </w:instrText>
            </w:r>
            <w:r w:rsidR="007A7C52">
              <w:rPr>
                <w:noProof/>
                <w:webHidden/>
              </w:rPr>
            </w:r>
            <w:r w:rsidR="007A7C52">
              <w:rPr>
                <w:noProof/>
                <w:webHidden/>
              </w:rPr>
              <w:fldChar w:fldCharType="separate"/>
            </w:r>
            <w:r w:rsidR="00454C60">
              <w:rPr>
                <w:noProof/>
                <w:webHidden/>
              </w:rPr>
              <w:t>1</w:t>
            </w:r>
            <w:r w:rsidR="007A7C52">
              <w:rPr>
                <w:noProof/>
                <w:webHidden/>
              </w:rPr>
              <w:fldChar w:fldCharType="end"/>
            </w:r>
          </w:hyperlink>
        </w:p>
        <w:p w14:paraId="7A96A6CC" w14:textId="3960A41C" w:rsidR="007A7C52" w:rsidRDefault="00CF5AD8">
          <w:pPr>
            <w:pStyle w:val="TOC2"/>
            <w:tabs>
              <w:tab w:val="right" w:leader="dot" w:pos="10456"/>
            </w:tabs>
            <w:rPr>
              <w:rFonts w:asciiTheme="minorHAnsi" w:eastAsiaTheme="minorEastAsia" w:hAnsiTheme="minorHAnsi"/>
              <w:noProof/>
              <w:sz w:val="22"/>
              <w:lang w:eastAsia="en-AU"/>
            </w:rPr>
          </w:pPr>
          <w:hyperlink w:anchor="_Toc25913653" w:history="1">
            <w:r w:rsidR="007A7C52" w:rsidRPr="00897524">
              <w:rPr>
                <w:rStyle w:val="Hyperlink"/>
                <w:noProof/>
              </w:rPr>
              <w:t>Longitudinal outcome indicators possible values and rules</w:t>
            </w:r>
            <w:r w:rsidR="007A7C52">
              <w:rPr>
                <w:noProof/>
                <w:webHidden/>
              </w:rPr>
              <w:tab/>
            </w:r>
            <w:r w:rsidR="007A7C52">
              <w:rPr>
                <w:noProof/>
                <w:webHidden/>
              </w:rPr>
              <w:fldChar w:fldCharType="begin"/>
            </w:r>
            <w:r w:rsidR="007A7C52">
              <w:rPr>
                <w:noProof/>
                <w:webHidden/>
              </w:rPr>
              <w:instrText xml:space="preserve"> PAGEREF _Toc25913653 \h </w:instrText>
            </w:r>
            <w:r w:rsidR="007A7C52">
              <w:rPr>
                <w:noProof/>
                <w:webHidden/>
              </w:rPr>
            </w:r>
            <w:r w:rsidR="007A7C52">
              <w:rPr>
                <w:noProof/>
                <w:webHidden/>
              </w:rPr>
              <w:fldChar w:fldCharType="separate"/>
            </w:r>
            <w:r w:rsidR="00454C60">
              <w:rPr>
                <w:noProof/>
                <w:webHidden/>
              </w:rPr>
              <w:t>1</w:t>
            </w:r>
            <w:r w:rsidR="007A7C52">
              <w:rPr>
                <w:noProof/>
                <w:webHidden/>
              </w:rPr>
              <w:fldChar w:fldCharType="end"/>
            </w:r>
          </w:hyperlink>
        </w:p>
        <w:p w14:paraId="0089CBC9" w14:textId="5AC91E13" w:rsidR="007A7C52" w:rsidRDefault="00CF5AD8">
          <w:pPr>
            <w:pStyle w:val="TOC2"/>
            <w:tabs>
              <w:tab w:val="right" w:leader="dot" w:pos="10456"/>
            </w:tabs>
            <w:rPr>
              <w:rFonts w:asciiTheme="minorHAnsi" w:eastAsiaTheme="minorEastAsia" w:hAnsiTheme="minorHAnsi"/>
              <w:noProof/>
              <w:sz w:val="22"/>
              <w:lang w:eastAsia="en-AU"/>
            </w:rPr>
          </w:pPr>
          <w:hyperlink w:anchor="_Toc25913654" w:history="1">
            <w:r w:rsidR="007A7C52" w:rsidRPr="00897524">
              <w:rPr>
                <w:rStyle w:val="Hyperlink"/>
                <w:noProof/>
              </w:rPr>
              <w:t>How to use the data</w:t>
            </w:r>
            <w:r w:rsidR="007A7C52">
              <w:rPr>
                <w:noProof/>
                <w:webHidden/>
              </w:rPr>
              <w:tab/>
            </w:r>
            <w:r w:rsidR="007A7C52">
              <w:rPr>
                <w:noProof/>
                <w:webHidden/>
              </w:rPr>
              <w:fldChar w:fldCharType="begin"/>
            </w:r>
            <w:r w:rsidR="007A7C52">
              <w:rPr>
                <w:noProof/>
                <w:webHidden/>
              </w:rPr>
              <w:instrText xml:space="preserve"> PAGEREF _Toc25913654 \h </w:instrText>
            </w:r>
            <w:r w:rsidR="007A7C52">
              <w:rPr>
                <w:noProof/>
                <w:webHidden/>
              </w:rPr>
            </w:r>
            <w:r w:rsidR="007A7C52">
              <w:rPr>
                <w:noProof/>
                <w:webHidden/>
              </w:rPr>
              <w:fldChar w:fldCharType="separate"/>
            </w:r>
            <w:r w:rsidR="00454C60">
              <w:rPr>
                <w:noProof/>
                <w:webHidden/>
              </w:rPr>
              <w:t>7</w:t>
            </w:r>
            <w:r w:rsidR="007A7C52">
              <w:rPr>
                <w:noProof/>
                <w:webHidden/>
              </w:rPr>
              <w:fldChar w:fldCharType="end"/>
            </w:r>
          </w:hyperlink>
        </w:p>
        <w:p w14:paraId="18A5BAF6" w14:textId="70DE3A4D" w:rsidR="007A7C52" w:rsidRDefault="00CF5AD8">
          <w:pPr>
            <w:pStyle w:val="TOC2"/>
            <w:tabs>
              <w:tab w:val="right" w:leader="dot" w:pos="10456"/>
            </w:tabs>
            <w:rPr>
              <w:rFonts w:asciiTheme="minorHAnsi" w:eastAsiaTheme="minorEastAsia" w:hAnsiTheme="minorHAnsi"/>
              <w:noProof/>
              <w:sz w:val="22"/>
              <w:lang w:eastAsia="en-AU"/>
            </w:rPr>
          </w:pPr>
          <w:hyperlink w:anchor="_Toc25913657" w:history="1">
            <w:r w:rsidR="007A7C52" w:rsidRPr="00897524">
              <w:rPr>
                <w:rStyle w:val="Hyperlink"/>
                <w:noProof/>
              </w:rPr>
              <w:t>About this document</w:t>
            </w:r>
            <w:r w:rsidR="007A7C52">
              <w:rPr>
                <w:noProof/>
                <w:webHidden/>
              </w:rPr>
              <w:tab/>
            </w:r>
            <w:r w:rsidR="007A7C52">
              <w:rPr>
                <w:noProof/>
                <w:webHidden/>
              </w:rPr>
              <w:fldChar w:fldCharType="begin"/>
            </w:r>
            <w:r w:rsidR="007A7C52">
              <w:rPr>
                <w:noProof/>
                <w:webHidden/>
              </w:rPr>
              <w:instrText xml:space="preserve"> PAGEREF _Toc25913657 \h </w:instrText>
            </w:r>
            <w:r w:rsidR="007A7C52">
              <w:rPr>
                <w:noProof/>
                <w:webHidden/>
              </w:rPr>
            </w:r>
            <w:r w:rsidR="007A7C52">
              <w:rPr>
                <w:noProof/>
                <w:webHidden/>
              </w:rPr>
              <w:fldChar w:fldCharType="separate"/>
            </w:r>
            <w:r w:rsidR="00454C60">
              <w:rPr>
                <w:noProof/>
                <w:webHidden/>
              </w:rPr>
              <w:t>7</w:t>
            </w:r>
            <w:r w:rsidR="007A7C52">
              <w:rPr>
                <w:noProof/>
                <w:webHidden/>
              </w:rPr>
              <w:fldChar w:fldCharType="end"/>
            </w:r>
          </w:hyperlink>
        </w:p>
        <w:p w14:paraId="2BE82C7C" w14:textId="566FFB0E" w:rsidR="007B0265" w:rsidRDefault="00A4174F" w:rsidP="007B0265">
          <w:pPr>
            <w:rPr>
              <w:b/>
              <w:bCs/>
              <w:noProof/>
            </w:rPr>
          </w:pPr>
          <w:r>
            <w:rPr>
              <w:rFonts w:eastAsiaTheme="majorEastAsia" w:cs="Arial"/>
              <w:color w:val="652F76"/>
              <w:sz w:val="20"/>
              <w:lang w:bidi="en-US"/>
            </w:rPr>
            <w:fldChar w:fldCharType="end"/>
          </w:r>
        </w:p>
      </w:sdtContent>
    </w:sdt>
    <w:bookmarkStart w:id="2" w:name="_Toc13752342" w:displacedByCustomXml="prev"/>
    <w:bookmarkStart w:id="3" w:name="_Toc13748872" w:displacedByCustomXml="prev"/>
    <w:p w14:paraId="04FF53D0" w14:textId="0D138E81" w:rsidR="00FA6BAB" w:rsidRDefault="0068449F" w:rsidP="007B0265">
      <w:pPr>
        <w:pStyle w:val="Heading2"/>
      </w:pPr>
      <w:bookmarkStart w:id="4" w:name="_Toc13754191"/>
      <w:bookmarkStart w:id="5" w:name="_Toc25913653"/>
      <w:r>
        <w:t>Longitudinal outcome</w:t>
      </w:r>
      <w:r w:rsidR="00AE0833">
        <w:t xml:space="preserve"> indicator</w:t>
      </w:r>
      <w:r>
        <w:t>s</w:t>
      </w:r>
      <w:r w:rsidR="00C535C9">
        <w:t xml:space="preserve"> </w:t>
      </w:r>
      <w:r w:rsidR="00615253">
        <w:t>p</w:t>
      </w:r>
      <w:r w:rsidR="0012309C">
        <w:t>ossible v</w:t>
      </w:r>
      <w:r w:rsidR="00FA6BAB">
        <w:t>alues and rules</w:t>
      </w:r>
      <w:bookmarkEnd w:id="4"/>
      <w:bookmarkEnd w:id="5"/>
      <w:bookmarkEnd w:id="2"/>
    </w:p>
    <w:p w14:paraId="2861DC04" w14:textId="25947BBE" w:rsidR="00AE0833" w:rsidRDefault="00AE0833" w:rsidP="00AE0833">
      <w:pPr>
        <w:rPr>
          <w:rFonts w:cs="Arial"/>
        </w:rPr>
      </w:pPr>
      <w:r>
        <w:rPr>
          <w:rFonts w:cs="Arial"/>
        </w:rPr>
        <w:t>The table below outlines the possible values and rules in the LongitudinalOutcomeIndicators.csv data file.</w:t>
      </w:r>
    </w:p>
    <w:tbl>
      <w:tblPr>
        <w:tblStyle w:val="TableGrid"/>
        <w:tblW w:w="0" w:type="auto"/>
        <w:tblLook w:val="04A0" w:firstRow="1" w:lastRow="0" w:firstColumn="1" w:lastColumn="0" w:noHBand="0" w:noVBand="1"/>
        <w:tblCaption w:val="Budget Utilisation Possible Values and Rules"/>
        <w:tblDescription w:val="This table contains utilisation of funds by state, service district, disability, age and support type. "/>
      </w:tblPr>
      <w:tblGrid>
        <w:gridCol w:w="1696"/>
        <w:gridCol w:w="2197"/>
        <w:gridCol w:w="3658"/>
        <w:gridCol w:w="2693"/>
      </w:tblGrid>
      <w:tr w:rsidR="009726EF" w14:paraId="275C256F" w14:textId="77777777" w:rsidTr="00D276EC">
        <w:trPr>
          <w:tblHeader/>
        </w:trPr>
        <w:tc>
          <w:tcPr>
            <w:tcW w:w="1653" w:type="dxa"/>
          </w:tcPr>
          <w:p w14:paraId="2BFE00B5" w14:textId="77777777" w:rsidR="009726EF" w:rsidRPr="009465EB" w:rsidRDefault="009726EF" w:rsidP="00D276EC">
            <w:pPr>
              <w:rPr>
                <w:b/>
              </w:rPr>
            </w:pPr>
            <w:r>
              <w:rPr>
                <w:b/>
              </w:rPr>
              <w:t>Variable</w:t>
            </w:r>
          </w:p>
        </w:tc>
        <w:tc>
          <w:tcPr>
            <w:tcW w:w="2197" w:type="dxa"/>
          </w:tcPr>
          <w:p w14:paraId="4A6DF745" w14:textId="77777777" w:rsidR="009726EF" w:rsidRPr="009465EB" w:rsidRDefault="009726EF" w:rsidP="00D276EC">
            <w:pPr>
              <w:rPr>
                <w:b/>
              </w:rPr>
            </w:pPr>
            <w:r w:rsidRPr="009465EB">
              <w:rPr>
                <w:b/>
              </w:rPr>
              <w:t>Description</w:t>
            </w:r>
          </w:p>
        </w:tc>
        <w:tc>
          <w:tcPr>
            <w:tcW w:w="3658" w:type="dxa"/>
          </w:tcPr>
          <w:p w14:paraId="77B3F1E6" w14:textId="77777777" w:rsidR="009726EF" w:rsidRPr="009465EB" w:rsidRDefault="009726EF" w:rsidP="00D276EC">
            <w:pPr>
              <w:rPr>
                <w:b/>
              </w:rPr>
            </w:pPr>
            <w:r w:rsidRPr="009465EB">
              <w:rPr>
                <w:b/>
              </w:rPr>
              <w:t>Rules</w:t>
            </w:r>
          </w:p>
        </w:tc>
        <w:tc>
          <w:tcPr>
            <w:tcW w:w="2693" w:type="dxa"/>
          </w:tcPr>
          <w:p w14:paraId="4D53EA9B" w14:textId="55B2F0FB" w:rsidR="009726EF" w:rsidRPr="009465EB" w:rsidRDefault="00AA4084" w:rsidP="00D276EC">
            <w:pPr>
              <w:rPr>
                <w:b/>
              </w:rPr>
            </w:pPr>
            <w:r>
              <w:rPr>
                <w:b/>
              </w:rPr>
              <w:t xml:space="preserve">Sample </w:t>
            </w:r>
            <w:r w:rsidR="009726EF" w:rsidRPr="009465EB">
              <w:rPr>
                <w:b/>
              </w:rPr>
              <w:t>Possible Values</w:t>
            </w:r>
          </w:p>
        </w:tc>
      </w:tr>
      <w:tr w:rsidR="009726EF" w14:paraId="756EB4DC" w14:textId="77777777" w:rsidTr="00D276EC">
        <w:tc>
          <w:tcPr>
            <w:tcW w:w="1653" w:type="dxa"/>
          </w:tcPr>
          <w:p w14:paraId="1514E719" w14:textId="1CE0A7B6" w:rsidR="009726EF" w:rsidRPr="00377A63" w:rsidRDefault="00391962" w:rsidP="00D276EC">
            <w:proofErr w:type="spellStart"/>
            <w:r>
              <w:t>RprtDt</w:t>
            </w:r>
            <w:proofErr w:type="spellEnd"/>
          </w:p>
        </w:tc>
        <w:tc>
          <w:tcPr>
            <w:tcW w:w="2197" w:type="dxa"/>
          </w:tcPr>
          <w:p w14:paraId="5DF26067" w14:textId="77777777" w:rsidR="009726EF" w:rsidRPr="00C758BF" w:rsidRDefault="009726EF" w:rsidP="00D276EC">
            <w:r>
              <w:t>Reporting date</w:t>
            </w:r>
          </w:p>
        </w:tc>
        <w:tc>
          <w:tcPr>
            <w:tcW w:w="3658" w:type="dxa"/>
          </w:tcPr>
          <w:p w14:paraId="366943B5" w14:textId="77777777" w:rsidR="009726EF" w:rsidRDefault="009726EF" w:rsidP="00D276EC">
            <w:pPr>
              <w:pStyle w:val="ListParagraph"/>
              <w:numPr>
                <w:ilvl w:val="0"/>
                <w:numId w:val="3"/>
              </w:numPr>
              <w:spacing w:after="0"/>
            </w:pPr>
            <w:r>
              <w:t xml:space="preserve">The dates will align with quarter end </w:t>
            </w:r>
            <w:proofErr w:type="gramStart"/>
            <w:r>
              <w:t>dates</w:t>
            </w:r>
            <w:proofErr w:type="gramEnd"/>
          </w:p>
          <w:p w14:paraId="7F574CFE" w14:textId="77777777" w:rsidR="009726EF" w:rsidRPr="00377A63" w:rsidRDefault="009726EF" w:rsidP="003716E7">
            <w:pPr>
              <w:pStyle w:val="ListParagraph"/>
              <w:numPr>
                <w:ilvl w:val="0"/>
                <w:numId w:val="3"/>
              </w:numPr>
              <w:ind w:left="357" w:hanging="357"/>
              <w:contextualSpacing w:val="0"/>
            </w:pPr>
            <w:r>
              <w:t>The data is valid as at this date</w:t>
            </w:r>
          </w:p>
        </w:tc>
        <w:tc>
          <w:tcPr>
            <w:tcW w:w="2693" w:type="dxa"/>
          </w:tcPr>
          <w:p w14:paraId="78D74493" w14:textId="449C285E" w:rsidR="009726EF" w:rsidRPr="00391962" w:rsidRDefault="003D1A2F" w:rsidP="00ED2258">
            <w:pPr>
              <w:numPr>
                <w:ilvl w:val="0"/>
                <w:numId w:val="3"/>
              </w:numPr>
              <w:textAlignment w:val="center"/>
              <w:rPr>
                <w:rFonts w:ascii="Calibri" w:eastAsia="Times New Roman" w:hAnsi="Calibri" w:cs="Calibri"/>
                <w:lang w:eastAsia="en-AU"/>
              </w:rPr>
            </w:pPr>
            <w:r>
              <w:rPr>
                <w:rFonts w:eastAsia="Times New Roman" w:cs="Arial"/>
                <w:lang w:eastAsia="en-AU"/>
              </w:rPr>
              <w:t>31 March 2023</w:t>
            </w:r>
          </w:p>
        </w:tc>
      </w:tr>
      <w:tr w:rsidR="009726EF" w14:paraId="2EA60F59" w14:textId="77777777" w:rsidTr="00D276EC">
        <w:tc>
          <w:tcPr>
            <w:tcW w:w="1653" w:type="dxa"/>
          </w:tcPr>
          <w:p w14:paraId="331D46B2" w14:textId="25080CF9" w:rsidR="009726EF" w:rsidRDefault="009726EF" w:rsidP="00D276EC">
            <w:proofErr w:type="spellStart"/>
            <w:r>
              <w:t>State</w:t>
            </w:r>
            <w:r w:rsidR="00391962">
              <w:t>Cd</w:t>
            </w:r>
            <w:proofErr w:type="spellEnd"/>
          </w:p>
        </w:tc>
        <w:tc>
          <w:tcPr>
            <w:tcW w:w="2197" w:type="dxa"/>
          </w:tcPr>
          <w:p w14:paraId="052DEE5D" w14:textId="77777777" w:rsidR="009726EF" w:rsidRDefault="009726EF" w:rsidP="00D276EC">
            <w:r>
              <w:t>State or Territory the participant resides in</w:t>
            </w:r>
          </w:p>
        </w:tc>
        <w:tc>
          <w:tcPr>
            <w:tcW w:w="3658" w:type="dxa"/>
          </w:tcPr>
          <w:p w14:paraId="4E1E1524" w14:textId="06851E53" w:rsidR="009726EF" w:rsidRDefault="009726EF" w:rsidP="00D276EC">
            <w:pPr>
              <w:pStyle w:val="ListParagraph"/>
              <w:numPr>
                <w:ilvl w:val="0"/>
                <w:numId w:val="3"/>
              </w:numPr>
              <w:spacing w:after="0"/>
            </w:pPr>
            <w:r>
              <w:t>One of the eight State</w:t>
            </w:r>
            <w:r w:rsidR="00D007AA">
              <w:t xml:space="preserve">s/ Territories in which the NDIA </w:t>
            </w:r>
            <w:proofErr w:type="gramStart"/>
            <w:r>
              <w:t>operates</w:t>
            </w:r>
            <w:proofErr w:type="gramEnd"/>
          </w:p>
          <w:p w14:paraId="731DD81F" w14:textId="4397CB32" w:rsidR="009726EF" w:rsidRDefault="009726EF" w:rsidP="005F09B5">
            <w:pPr>
              <w:pStyle w:val="ListParagraph"/>
              <w:numPr>
                <w:ilvl w:val="0"/>
                <w:numId w:val="3"/>
              </w:numPr>
              <w:spacing w:after="0"/>
            </w:pPr>
            <w:r>
              <w:t xml:space="preserve">“ALL” denotes all States/ Territories </w:t>
            </w:r>
            <w:r w:rsidR="00D007AA">
              <w:t>in which the NDIA</w:t>
            </w:r>
            <w:r w:rsidR="005F09B5">
              <w:t xml:space="preserve"> operates</w:t>
            </w:r>
          </w:p>
        </w:tc>
        <w:tc>
          <w:tcPr>
            <w:tcW w:w="2693" w:type="dxa"/>
          </w:tcPr>
          <w:p w14:paraId="4D207157" w14:textId="77777777" w:rsidR="00391962" w:rsidRDefault="00391962" w:rsidP="0089391F">
            <w:pPr>
              <w:pStyle w:val="ListParagraph"/>
              <w:numPr>
                <w:ilvl w:val="0"/>
                <w:numId w:val="3"/>
              </w:numPr>
            </w:pPr>
            <w:r>
              <w:t>ACT</w:t>
            </w:r>
          </w:p>
          <w:p w14:paraId="70A8F829" w14:textId="77777777" w:rsidR="00391962" w:rsidRDefault="00391962" w:rsidP="0089391F">
            <w:pPr>
              <w:pStyle w:val="ListParagraph"/>
              <w:numPr>
                <w:ilvl w:val="0"/>
                <w:numId w:val="3"/>
              </w:numPr>
            </w:pPr>
            <w:r>
              <w:t>ALL</w:t>
            </w:r>
          </w:p>
          <w:p w14:paraId="1D4529C5" w14:textId="77777777" w:rsidR="00391962" w:rsidRDefault="00391962" w:rsidP="0089391F">
            <w:pPr>
              <w:pStyle w:val="ListParagraph"/>
              <w:numPr>
                <w:ilvl w:val="0"/>
                <w:numId w:val="3"/>
              </w:numPr>
            </w:pPr>
            <w:r>
              <w:t>NSW</w:t>
            </w:r>
          </w:p>
          <w:p w14:paraId="01601B33" w14:textId="77777777" w:rsidR="00391962" w:rsidRDefault="00391962" w:rsidP="0089391F">
            <w:pPr>
              <w:pStyle w:val="ListParagraph"/>
              <w:numPr>
                <w:ilvl w:val="0"/>
                <w:numId w:val="3"/>
              </w:numPr>
            </w:pPr>
            <w:r>
              <w:t>NT</w:t>
            </w:r>
          </w:p>
          <w:p w14:paraId="5F002295" w14:textId="77777777" w:rsidR="00391962" w:rsidRDefault="00391962" w:rsidP="0089391F">
            <w:pPr>
              <w:pStyle w:val="ListParagraph"/>
              <w:numPr>
                <w:ilvl w:val="0"/>
                <w:numId w:val="3"/>
              </w:numPr>
            </w:pPr>
            <w:r>
              <w:t>QLD</w:t>
            </w:r>
          </w:p>
          <w:p w14:paraId="233B8AAB" w14:textId="77777777" w:rsidR="00391962" w:rsidRDefault="00391962" w:rsidP="0089391F">
            <w:pPr>
              <w:pStyle w:val="ListParagraph"/>
              <w:numPr>
                <w:ilvl w:val="0"/>
                <w:numId w:val="3"/>
              </w:numPr>
            </w:pPr>
            <w:r>
              <w:t>SA</w:t>
            </w:r>
          </w:p>
          <w:p w14:paraId="3E438D93" w14:textId="437799CC" w:rsidR="00391962" w:rsidRDefault="00391962" w:rsidP="0089391F">
            <w:pPr>
              <w:pStyle w:val="ListParagraph"/>
              <w:numPr>
                <w:ilvl w:val="0"/>
                <w:numId w:val="3"/>
              </w:numPr>
            </w:pPr>
            <w:r>
              <w:t>TAS</w:t>
            </w:r>
            <w:r w:rsidR="00985448">
              <w:rPr>
                <w:rStyle w:val="FootnoteReference"/>
              </w:rPr>
              <w:footnoteReference w:id="1"/>
            </w:r>
          </w:p>
          <w:p w14:paraId="409B16DF" w14:textId="77777777" w:rsidR="00391962" w:rsidRDefault="00391962" w:rsidP="0089391F">
            <w:pPr>
              <w:pStyle w:val="ListParagraph"/>
              <w:numPr>
                <w:ilvl w:val="0"/>
                <w:numId w:val="3"/>
              </w:numPr>
            </w:pPr>
            <w:r>
              <w:t>VIC</w:t>
            </w:r>
          </w:p>
          <w:p w14:paraId="17979E71" w14:textId="18C93405" w:rsidR="009726EF" w:rsidRDefault="00391962" w:rsidP="0089391F">
            <w:pPr>
              <w:pStyle w:val="ListParagraph"/>
              <w:numPr>
                <w:ilvl w:val="0"/>
                <w:numId w:val="3"/>
              </w:numPr>
            </w:pPr>
            <w:r>
              <w:t>WA</w:t>
            </w:r>
          </w:p>
        </w:tc>
      </w:tr>
      <w:tr w:rsidR="00937C95" w14:paraId="5CF49306" w14:textId="77777777" w:rsidTr="00D276EC">
        <w:tc>
          <w:tcPr>
            <w:tcW w:w="1653" w:type="dxa"/>
          </w:tcPr>
          <w:p w14:paraId="1F8C4268" w14:textId="03165DC6" w:rsidR="00937C95" w:rsidRDefault="0003138A" w:rsidP="00D276EC">
            <w:r>
              <w:t xml:space="preserve">Number of plan </w:t>
            </w:r>
            <w:r w:rsidR="00C428DE">
              <w:t>reassessment</w:t>
            </w:r>
            <w:r>
              <w:t>s</w:t>
            </w:r>
          </w:p>
        </w:tc>
        <w:tc>
          <w:tcPr>
            <w:tcW w:w="2197" w:type="dxa"/>
          </w:tcPr>
          <w:p w14:paraId="62DC51B7" w14:textId="13CD86BD" w:rsidR="00937C95" w:rsidRDefault="0003138A" w:rsidP="0003138A">
            <w:r>
              <w:t xml:space="preserve">Number of plan </w:t>
            </w:r>
            <w:r w:rsidR="00C428DE">
              <w:t>reassessment</w:t>
            </w:r>
            <w:r>
              <w:t>s contributing to the longitudinal analysis</w:t>
            </w:r>
            <w:r w:rsidR="00937C95">
              <w:t xml:space="preserve"> </w:t>
            </w:r>
          </w:p>
        </w:tc>
        <w:tc>
          <w:tcPr>
            <w:tcW w:w="3658" w:type="dxa"/>
          </w:tcPr>
          <w:p w14:paraId="7801DB50" w14:textId="77777777" w:rsidR="00AB7676" w:rsidRDefault="006752B1" w:rsidP="00C428DE">
            <w:pPr>
              <w:pStyle w:val="ListParagraph"/>
              <w:numPr>
                <w:ilvl w:val="0"/>
                <w:numId w:val="3"/>
              </w:numPr>
              <w:spacing w:after="0"/>
            </w:pPr>
            <w:r>
              <w:t xml:space="preserve">Results are reported separately for participants who have had a </w:t>
            </w:r>
          </w:p>
          <w:p w14:paraId="23A35DB5" w14:textId="194E9DA1" w:rsidR="00AB7676" w:rsidRDefault="00AB7676" w:rsidP="00AB7676">
            <w:pPr>
              <w:pStyle w:val="ListParagraph"/>
              <w:numPr>
                <w:ilvl w:val="1"/>
                <w:numId w:val="3"/>
              </w:numPr>
              <w:spacing w:after="0" w:line="276" w:lineRule="auto"/>
            </w:pPr>
            <w:r>
              <w:t>First (but not a second, third, fourth, fifth or sixth)</w:t>
            </w:r>
          </w:p>
          <w:p w14:paraId="4D4EB495" w14:textId="77777777" w:rsidR="00AB7676" w:rsidRDefault="00AB7676" w:rsidP="00AB7676">
            <w:pPr>
              <w:pStyle w:val="ListParagraph"/>
              <w:numPr>
                <w:ilvl w:val="1"/>
                <w:numId w:val="3"/>
              </w:numPr>
              <w:spacing w:after="0" w:line="276" w:lineRule="auto"/>
            </w:pPr>
            <w:r>
              <w:t>Second (but not a third, fourth, fifth or sixth)</w:t>
            </w:r>
          </w:p>
          <w:p w14:paraId="5F728B13" w14:textId="77777777" w:rsidR="00AB7676" w:rsidRDefault="00AB7676" w:rsidP="00AB7676">
            <w:pPr>
              <w:pStyle w:val="ListParagraph"/>
              <w:numPr>
                <w:ilvl w:val="1"/>
                <w:numId w:val="3"/>
              </w:numPr>
              <w:spacing w:after="0" w:line="276" w:lineRule="auto"/>
            </w:pPr>
            <w:r>
              <w:lastRenderedPageBreak/>
              <w:t>Third (but not a fourth, fifth or sixth)</w:t>
            </w:r>
          </w:p>
          <w:p w14:paraId="484E34AA" w14:textId="77777777" w:rsidR="00AB7676" w:rsidRDefault="00AB7676" w:rsidP="00AB7676">
            <w:pPr>
              <w:pStyle w:val="ListParagraph"/>
              <w:numPr>
                <w:ilvl w:val="1"/>
                <w:numId w:val="3"/>
              </w:numPr>
              <w:spacing w:after="0" w:line="276" w:lineRule="auto"/>
            </w:pPr>
            <w:r>
              <w:t>Fourth (but not a fifth or sixth)</w:t>
            </w:r>
          </w:p>
          <w:p w14:paraId="7B4732A6" w14:textId="77777777" w:rsidR="00AB7676" w:rsidRDefault="00AB7676" w:rsidP="00AB7676">
            <w:pPr>
              <w:pStyle w:val="ListParagraph"/>
              <w:numPr>
                <w:ilvl w:val="1"/>
                <w:numId w:val="3"/>
              </w:numPr>
              <w:spacing w:after="0" w:line="276" w:lineRule="auto"/>
            </w:pPr>
            <w:r>
              <w:t>Fifth (but not a sixth)</w:t>
            </w:r>
          </w:p>
          <w:p w14:paraId="756F02C9" w14:textId="0531BB3A" w:rsidR="00AB7676" w:rsidRDefault="00AB7676" w:rsidP="00AB7676">
            <w:pPr>
              <w:pStyle w:val="ListParagraph"/>
              <w:numPr>
                <w:ilvl w:val="1"/>
                <w:numId w:val="3"/>
              </w:numPr>
              <w:spacing w:after="0" w:line="276" w:lineRule="auto"/>
            </w:pPr>
            <w:r>
              <w:t>Or sixth</w:t>
            </w:r>
          </w:p>
          <w:p w14:paraId="3ECADC38" w14:textId="51B8FD75" w:rsidR="00AB7676" w:rsidRDefault="00582E93" w:rsidP="00C428DE">
            <w:pPr>
              <w:spacing w:after="0"/>
              <w:ind w:left="5"/>
            </w:pPr>
            <w:r>
              <w:t xml:space="preserve">plan </w:t>
            </w:r>
            <w:r w:rsidR="00C428DE">
              <w:t>reassessment</w:t>
            </w:r>
            <w:r>
              <w:t xml:space="preserve">. </w:t>
            </w:r>
            <w:r w:rsidR="00AB7676">
              <w:t>Hence there is no overlap between the groups.</w:t>
            </w:r>
          </w:p>
          <w:p w14:paraId="076F2C49" w14:textId="5FE84070" w:rsidR="00AB7676" w:rsidRDefault="00AB7676" w:rsidP="00AB7676"/>
          <w:p w14:paraId="3937D3B0" w14:textId="23ED10A5" w:rsidR="0003138A" w:rsidRDefault="00582E93" w:rsidP="006752B1">
            <w:pPr>
              <w:pStyle w:val="ListParagraph"/>
              <w:numPr>
                <w:ilvl w:val="0"/>
                <w:numId w:val="3"/>
              </w:numPr>
              <w:spacing w:after="0"/>
            </w:pPr>
            <w:r>
              <w:t>Consistent with the quarterly reports to disability ministers</w:t>
            </w:r>
          </w:p>
        </w:tc>
        <w:tc>
          <w:tcPr>
            <w:tcW w:w="2693" w:type="dxa"/>
          </w:tcPr>
          <w:p w14:paraId="6559CA85" w14:textId="45DBC532" w:rsidR="00937C95" w:rsidRDefault="0003138A" w:rsidP="0089391F">
            <w:pPr>
              <w:pStyle w:val="ListParagraph"/>
              <w:numPr>
                <w:ilvl w:val="0"/>
                <w:numId w:val="3"/>
              </w:numPr>
            </w:pPr>
            <w:r>
              <w:lastRenderedPageBreak/>
              <w:t>1</w:t>
            </w:r>
            <w:r w:rsidR="00D311B0">
              <w:t xml:space="preserve">=participant had their first plan approved between 1 </w:t>
            </w:r>
            <w:r w:rsidR="00134472">
              <w:t>July</w:t>
            </w:r>
            <w:r w:rsidR="00CA0C77">
              <w:t xml:space="preserve"> </w:t>
            </w:r>
            <w:r w:rsidR="00D311B0">
              <w:t>201</w:t>
            </w:r>
            <w:r w:rsidR="002631CE">
              <w:t>6</w:t>
            </w:r>
            <w:r w:rsidR="00D311B0">
              <w:t xml:space="preserve"> and </w:t>
            </w:r>
            <w:r w:rsidR="00C20CE3">
              <w:t>31 December</w:t>
            </w:r>
            <w:r w:rsidR="00274E10">
              <w:t xml:space="preserve"> </w:t>
            </w:r>
            <w:r w:rsidR="00CA0C77">
              <w:t>20</w:t>
            </w:r>
            <w:r w:rsidR="00C22CCC">
              <w:t>2</w:t>
            </w:r>
            <w:r w:rsidR="00166098">
              <w:t>1</w:t>
            </w:r>
            <w:r w:rsidR="00CA0C77">
              <w:t xml:space="preserve"> </w:t>
            </w:r>
            <w:r w:rsidR="00D311B0">
              <w:t xml:space="preserve">and has had a first plan </w:t>
            </w:r>
            <w:r w:rsidR="00C428DE">
              <w:t>reassessment</w:t>
            </w:r>
            <w:r w:rsidR="00D311B0">
              <w:t xml:space="preserve"> </w:t>
            </w:r>
            <w:proofErr w:type="gramStart"/>
            <w:r w:rsidR="00D311B0">
              <w:t>at</w:t>
            </w:r>
            <w:proofErr w:type="gramEnd"/>
            <w:r w:rsidR="00D311B0">
              <w:t xml:space="preserve"> </w:t>
            </w:r>
            <w:r w:rsidR="00EF2B62">
              <w:rPr>
                <w:rFonts w:eastAsia="Times New Roman" w:cs="Arial"/>
                <w:lang w:eastAsia="en-AU"/>
              </w:rPr>
              <w:t>31 March 2023</w:t>
            </w:r>
          </w:p>
          <w:p w14:paraId="46A701C1" w14:textId="0DA78435" w:rsidR="0003138A" w:rsidRDefault="0003138A" w:rsidP="0089391F">
            <w:pPr>
              <w:pStyle w:val="ListParagraph"/>
              <w:numPr>
                <w:ilvl w:val="0"/>
                <w:numId w:val="3"/>
              </w:numPr>
            </w:pPr>
            <w:r>
              <w:lastRenderedPageBreak/>
              <w:t>2</w:t>
            </w:r>
            <w:r w:rsidR="00D311B0">
              <w:t xml:space="preserve">=participant had their first plan approved between 1 </w:t>
            </w:r>
            <w:r w:rsidR="00134472">
              <w:t>July</w:t>
            </w:r>
            <w:r w:rsidR="00CA0C77">
              <w:t xml:space="preserve"> </w:t>
            </w:r>
            <w:r w:rsidR="00D311B0">
              <w:t>201</w:t>
            </w:r>
            <w:r w:rsidR="002631CE">
              <w:t>6</w:t>
            </w:r>
            <w:r w:rsidR="00D311B0">
              <w:t xml:space="preserve"> and </w:t>
            </w:r>
            <w:r w:rsidR="00C20CE3">
              <w:t>31 December</w:t>
            </w:r>
            <w:r w:rsidR="00274E10">
              <w:t xml:space="preserve"> </w:t>
            </w:r>
            <w:r w:rsidR="00CA0C77">
              <w:t>20</w:t>
            </w:r>
            <w:r w:rsidR="00166098">
              <w:t>20</w:t>
            </w:r>
            <w:r w:rsidR="00CA0C77">
              <w:t xml:space="preserve"> </w:t>
            </w:r>
            <w:r w:rsidR="00D311B0">
              <w:t xml:space="preserve">and has had a second plan </w:t>
            </w:r>
            <w:r w:rsidR="00C428DE">
              <w:t>reassessment</w:t>
            </w:r>
            <w:r w:rsidR="00D311B0">
              <w:t xml:space="preserve"> </w:t>
            </w:r>
            <w:proofErr w:type="gramStart"/>
            <w:r w:rsidR="00D311B0">
              <w:t>at</w:t>
            </w:r>
            <w:proofErr w:type="gramEnd"/>
            <w:r w:rsidR="00D311B0">
              <w:t xml:space="preserve"> </w:t>
            </w:r>
            <w:r w:rsidR="00EF2B62">
              <w:rPr>
                <w:rFonts w:eastAsia="Times New Roman" w:cs="Arial"/>
                <w:lang w:eastAsia="en-AU"/>
              </w:rPr>
              <w:t>31 March 2023</w:t>
            </w:r>
          </w:p>
          <w:p w14:paraId="4ABD11A8" w14:textId="6511B78D" w:rsidR="0003138A" w:rsidRDefault="0003138A" w:rsidP="002631CE">
            <w:pPr>
              <w:pStyle w:val="ListParagraph"/>
              <w:numPr>
                <w:ilvl w:val="0"/>
                <w:numId w:val="3"/>
              </w:numPr>
            </w:pPr>
            <w:r>
              <w:t>3</w:t>
            </w:r>
            <w:r w:rsidR="00D311B0">
              <w:t xml:space="preserve">=participant had their first plan approved between 1 July 2016 and </w:t>
            </w:r>
            <w:r w:rsidR="00C20CE3">
              <w:t>31 December</w:t>
            </w:r>
            <w:r w:rsidR="00274E10">
              <w:t xml:space="preserve"> </w:t>
            </w:r>
            <w:r w:rsidR="00CA0C77">
              <w:t>201</w:t>
            </w:r>
            <w:r w:rsidR="00166098">
              <w:t>9</w:t>
            </w:r>
            <w:r w:rsidR="00CA0C77">
              <w:t xml:space="preserve"> </w:t>
            </w:r>
            <w:r w:rsidR="00D311B0">
              <w:t xml:space="preserve">and has had a third plan </w:t>
            </w:r>
            <w:r w:rsidR="00C428DE">
              <w:t>reassessment</w:t>
            </w:r>
            <w:r w:rsidR="00D311B0">
              <w:t xml:space="preserve"> </w:t>
            </w:r>
            <w:proofErr w:type="gramStart"/>
            <w:r w:rsidR="00D311B0">
              <w:t>at</w:t>
            </w:r>
            <w:proofErr w:type="gramEnd"/>
            <w:r w:rsidR="00D311B0">
              <w:t xml:space="preserve"> </w:t>
            </w:r>
            <w:r w:rsidR="00EF2B62">
              <w:rPr>
                <w:rFonts w:eastAsia="Times New Roman" w:cs="Arial"/>
                <w:lang w:eastAsia="en-AU"/>
              </w:rPr>
              <w:t>31 March 2023</w:t>
            </w:r>
          </w:p>
          <w:p w14:paraId="1C4DC325" w14:textId="79B894F7" w:rsidR="002631CE" w:rsidRDefault="002631CE" w:rsidP="0006239D">
            <w:pPr>
              <w:pStyle w:val="ListParagraph"/>
              <w:numPr>
                <w:ilvl w:val="0"/>
                <w:numId w:val="3"/>
              </w:numPr>
            </w:pPr>
            <w:r>
              <w:t xml:space="preserve">4=participant had their first plan approved between 1 July 2016 and </w:t>
            </w:r>
            <w:r w:rsidR="00C20CE3">
              <w:t>31 December</w:t>
            </w:r>
            <w:r w:rsidR="00274E10">
              <w:t xml:space="preserve"> </w:t>
            </w:r>
            <w:r>
              <w:t>201</w:t>
            </w:r>
            <w:r w:rsidR="00166098">
              <w:t>8</w:t>
            </w:r>
            <w:r>
              <w:t xml:space="preserve"> and has had a fourth plan </w:t>
            </w:r>
            <w:r w:rsidR="00C428DE">
              <w:t>reassessment</w:t>
            </w:r>
            <w:r>
              <w:t xml:space="preserve"> </w:t>
            </w:r>
            <w:proofErr w:type="gramStart"/>
            <w:r>
              <w:t>at</w:t>
            </w:r>
            <w:proofErr w:type="gramEnd"/>
            <w:r>
              <w:t xml:space="preserve"> </w:t>
            </w:r>
            <w:r w:rsidR="00EF2B62">
              <w:rPr>
                <w:rFonts w:eastAsia="Times New Roman" w:cs="Arial"/>
                <w:lang w:eastAsia="en-AU"/>
              </w:rPr>
              <w:t>31 March 2023</w:t>
            </w:r>
          </w:p>
          <w:p w14:paraId="2F015837" w14:textId="297A0A8B" w:rsidR="001F29A5" w:rsidRDefault="0006239D" w:rsidP="001F29A5">
            <w:pPr>
              <w:pStyle w:val="ListParagraph"/>
              <w:numPr>
                <w:ilvl w:val="0"/>
                <w:numId w:val="3"/>
              </w:numPr>
            </w:pPr>
            <w:r>
              <w:t xml:space="preserve">5=participant had their first plan approved between 1 July 2016 and </w:t>
            </w:r>
            <w:r w:rsidR="00C20CE3">
              <w:t>31 December</w:t>
            </w:r>
            <w:r w:rsidR="00274E10">
              <w:t xml:space="preserve"> </w:t>
            </w:r>
            <w:r>
              <w:t>201</w:t>
            </w:r>
            <w:r w:rsidR="00166098">
              <w:t>7</w:t>
            </w:r>
            <w:r>
              <w:t xml:space="preserve"> and has had a fifth plan </w:t>
            </w:r>
            <w:r w:rsidR="00C428DE">
              <w:t>reassessment</w:t>
            </w:r>
            <w:r>
              <w:t xml:space="preserve"> </w:t>
            </w:r>
            <w:proofErr w:type="gramStart"/>
            <w:r>
              <w:t>at</w:t>
            </w:r>
            <w:proofErr w:type="gramEnd"/>
            <w:r>
              <w:t xml:space="preserve"> </w:t>
            </w:r>
            <w:r w:rsidR="00EF2B62">
              <w:rPr>
                <w:rFonts w:eastAsia="Times New Roman" w:cs="Arial"/>
                <w:lang w:eastAsia="en-AU"/>
              </w:rPr>
              <w:t>31 March 2023</w:t>
            </w:r>
          </w:p>
          <w:p w14:paraId="2DC0EA98" w14:textId="11F417BE" w:rsidR="0006239D" w:rsidRDefault="001F29A5" w:rsidP="00C428DE">
            <w:pPr>
              <w:pStyle w:val="ListParagraph"/>
              <w:numPr>
                <w:ilvl w:val="0"/>
                <w:numId w:val="3"/>
              </w:numPr>
            </w:pPr>
            <w:r>
              <w:t xml:space="preserve">6=participant had their first plan approved between 1 July 2016 and </w:t>
            </w:r>
            <w:r w:rsidR="00C20CE3">
              <w:t>31 December</w:t>
            </w:r>
            <w:r w:rsidR="00274E10">
              <w:t xml:space="preserve"> </w:t>
            </w:r>
            <w:r>
              <w:t xml:space="preserve">2016 and has had a </w:t>
            </w:r>
            <w:r w:rsidR="00C428DE">
              <w:t>six</w:t>
            </w:r>
            <w:r>
              <w:t xml:space="preserve">th plan </w:t>
            </w:r>
            <w:r w:rsidR="00C428DE">
              <w:t>reassessment</w:t>
            </w:r>
            <w:r>
              <w:t xml:space="preserve"> </w:t>
            </w:r>
            <w:proofErr w:type="gramStart"/>
            <w:r>
              <w:t>at</w:t>
            </w:r>
            <w:proofErr w:type="gramEnd"/>
            <w:r>
              <w:t xml:space="preserve"> </w:t>
            </w:r>
            <w:r w:rsidR="00EF2B62">
              <w:rPr>
                <w:rFonts w:eastAsia="Times New Roman" w:cs="Arial"/>
                <w:lang w:eastAsia="en-AU"/>
              </w:rPr>
              <w:t>31 March 2023</w:t>
            </w:r>
          </w:p>
        </w:tc>
      </w:tr>
      <w:tr w:rsidR="009726EF" w14:paraId="09699984" w14:textId="77777777" w:rsidTr="00D276EC">
        <w:tc>
          <w:tcPr>
            <w:tcW w:w="1653" w:type="dxa"/>
          </w:tcPr>
          <w:p w14:paraId="7A8B1452" w14:textId="77777777" w:rsidR="009726EF" w:rsidRDefault="009726EF" w:rsidP="00D276EC">
            <w:r w:rsidRPr="0021256F">
              <w:lastRenderedPageBreak/>
              <w:t>Questionnaire</w:t>
            </w:r>
          </w:p>
          <w:p w14:paraId="057F9767" w14:textId="77777777" w:rsidR="00C64834" w:rsidRPr="00C64834" w:rsidRDefault="00C64834" w:rsidP="00C64834"/>
          <w:p w14:paraId="4F0AA121" w14:textId="77777777" w:rsidR="00C64834" w:rsidRPr="00C64834" w:rsidRDefault="00C64834" w:rsidP="00C64834"/>
          <w:p w14:paraId="1C6519E8" w14:textId="77777777" w:rsidR="00C64834" w:rsidRPr="00C64834" w:rsidRDefault="00C64834" w:rsidP="00C64834"/>
          <w:p w14:paraId="1CFBDF3F" w14:textId="77777777" w:rsidR="00C64834" w:rsidRPr="00C64834" w:rsidRDefault="00C64834" w:rsidP="00C64834"/>
          <w:p w14:paraId="53419CAE" w14:textId="77777777" w:rsidR="00C64834" w:rsidRPr="00C64834" w:rsidRDefault="00C64834" w:rsidP="00C64834"/>
          <w:p w14:paraId="7163E127" w14:textId="77777777" w:rsidR="00C64834" w:rsidRPr="00C64834" w:rsidRDefault="00C64834" w:rsidP="00C64834"/>
          <w:p w14:paraId="5D4A94C3" w14:textId="77777777" w:rsidR="00C64834" w:rsidRPr="00C64834" w:rsidRDefault="00C64834" w:rsidP="00C64834"/>
          <w:p w14:paraId="74C7ED8B" w14:textId="77777777" w:rsidR="00C64834" w:rsidRDefault="00C64834" w:rsidP="00C64834"/>
          <w:p w14:paraId="33A788F2" w14:textId="1139E30C" w:rsidR="00C64834" w:rsidRPr="00C64834" w:rsidRDefault="00C64834" w:rsidP="00C64834">
            <w:pPr>
              <w:jc w:val="center"/>
            </w:pPr>
          </w:p>
        </w:tc>
        <w:tc>
          <w:tcPr>
            <w:tcW w:w="2197" w:type="dxa"/>
          </w:tcPr>
          <w:p w14:paraId="3D3D8DEC" w14:textId="77777777" w:rsidR="009726EF" w:rsidRDefault="009726EF" w:rsidP="00D276EC">
            <w:r>
              <w:t>Version of the NDIS outcomes framework questionnaire</w:t>
            </w:r>
          </w:p>
        </w:tc>
        <w:tc>
          <w:tcPr>
            <w:tcW w:w="3658" w:type="dxa"/>
          </w:tcPr>
          <w:p w14:paraId="7D7A60AF" w14:textId="514EF08D" w:rsidR="009726EF" w:rsidRDefault="009726EF" w:rsidP="00D276EC">
            <w:pPr>
              <w:pStyle w:val="ListParagraph"/>
              <w:numPr>
                <w:ilvl w:val="0"/>
                <w:numId w:val="3"/>
              </w:numPr>
              <w:spacing w:after="0"/>
            </w:pPr>
            <w:r>
              <w:t xml:space="preserve">Participants respond to one of four </w:t>
            </w:r>
            <w:r w:rsidR="003716E7">
              <w:t>questionnaire versions</w:t>
            </w:r>
            <w:r>
              <w:t xml:space="preserve"> depending on the participant </w:t>
            </w:r>
            <w:proofErr w:type="gramStart"/>
            <w:r>
              <w:t>age</w:t>
            </w:r>
            <w:proofErr w:type="gramEnd"/>
          </w:p>
          <w:p w14:paraId="5ADC247D" w14:textId="16B97436" w:rsidR="009726EF" w:rsidRDefault="009726EF" w:rsidP="00D276EC">
            <w:pPr>
              <w:pStyle w:val="ListParagraph"/>
              <w:numPr>
                <w:ilvl w:val="0"/>
                <w:numId w:val="3"/>
              </w:numPr>
              <w:spacing w:after="0"/>
            </w:pPr>
            <w:r>
              <w:t xml:space="preserve">Families/carers respond to one </w:t>
            </w:r>
            <w:r w:rsidR="003716E7">
              <w:t>of three questionnaire versions</w:t>
            </w:r>
            <w:r>
              <w:t xml:space="preserve"> depending on the participant </w:t>
            </w:r>
            <w:proofErr w:type="gramStart"/>
            <w:r>
              <w:t>age</w:t>
            </w:r>
            <w:proofErr w:type="gramEnd"/>
          </w:p>
          <w:p w14:paraId="4A70C69F" w14:textId="77777777" w:rsidR="009726EF" w:rsidRDefault="009726EF" w:rsidP="003716E7">
            <w:pPr>
              <w:pStyle w:val="ListParagraph"/>
              <w:numPr>
                <w:ilvl w:val="0"/>
                <w:numId w:val="3"/>
              </w:numPr>
              <w:ind w:left="357" w:hanging="357"/>
              <w:contextualSpacing w:val="0"/>
            </w:pPr>
            <w:r>
              <w:t>Due to small numbers, results for families/carers of participants aged 15 to 24 and results for families/carers of participants aged 25 and over are aggregated</w:t>
            </w:r>
          </w:p>
        </w:tc>
        <w:tc>
          <w:tcPr>
            <w:tcW w:w="2693" w:type="dxa"/>
          </w:tcPr>
          <w:p w14:paraId="63809B39" w14:textId="77777777" w:rsidR="009726EF" w:rsidRDefault="009726EF" w:rsidP="00D276EC">
            <w:pPr>
              <w:pStyle w:val="ListParagraph"/>
              <w:numPr>
                <w:ilvl w:val="0"/>
                <w:numId w:val="3"/>
              </w:numPr>
            </w:pPr>
            <w:r w:rsidRPr="00585B60">
              <w:t>Participant 0 to before school</w:t>
            </w:r>
          </w:p>
          <w:p w14:paraId="57CFD543" w14:textId="77777777" w:rsidR="009726EF" w:rsidRDefault="009726EF" w:rsidP="00D276EC">
            <w:pPr>
              <w:pStyle w:val="ListParagraph"/>
              <w:numPr>
                <w:ilvl w:val="0"/>
                <w:numId w:val="3"/>
              </w:numPr>
            </w:pPr>
            <w:r w:rsidRPr="00585B60">
              <w:t xml:space="preserve">Participant </w:t>
            </w:r>
            <w:r>
              <w:t>starting</w:t>
            </w:r>
            <w:r w:rsidRPr="00585B60">
              <w:t xml:space="preserve"> school</w:t>
            </w:r>
            <w:r>
              <w:t xml:space="preserve"> to </w:t>
            </w:r>
            <w:proofErr w:type="gramStart"/>
            <w:r>
              <w:t>14</w:t>
            </w:r>
            <w:proofErr w:type="gramEnd"/>
          </w:p>
          <w:p w14:paraId="5B355955" w14:textId="77777777" w:rsidR="009726EF" w:rsidRDefault="009726EF" w:rsidP="00D276EC">
            <w:pPr>
              <w:pStyle w:val="ListParagraph"/>
              <w:numPr>
                <w:ilvl w:val="0"/>
                <w:numId w:val="3"/>
              </w:numPr>
            </w:pPr>
            <w:r>
              <w:t>Participant 15 to 24</w:t>
            </w:r>
          </w:p>
          <w:p w14:paraId="28B10499" w14:textId="77777777" w:rsidR="009726EF" w:rsidRDefault="009726EF" w:rsidP="00D276EC">
            <w:pPr>
              <w:pStyle w:val="ListParagraph"/>
              <w:numPr>
                <w:ilvl w:val="0"/>
                <w:numId w:val="3"/>
              </w:numPr>
            </w:pPr>
            <w:r>
              <w:t>Participant 25 and over</w:t>
            </w:r>
          </w:p>
          <w:p w14:paraId="2A0A1895" w14:textId="77777777" w:rsidR="009726EF" w:rsidRDefault="009726EF" w:rsidP="00D276EC">
            <w:pPr>
              <w:pStyle w:val="ListParagraph"/>
              <w:numPr>
                <w:ilvl w:val="0"/>
                <w:numId w:val="3"/>
              </w:numPr>
            </w:pPr>
            <w:r>
              <w:t>Family/carer of participant 0 to 14</w:t>
            </w:r>
          </w:p>
          <w:p w14:paraId="605DCC0B" w14:textId="77777777" w:rsidR="009726EF" w:rsidRDefault="009726EF" w:rsidP="00D276EC">
            <w:pPr>
              <w:pStyle w:val="ListParagraph"/>
              <w:numPr>
                <w:ilvl w:val="0"/>
                <w:numId w:val="3"/>
              </w:numPr>
            </w:pPr>
            <w:r>
              <w:t>Family/carer of participant 15 and over</w:t>
            </w:r>
          </w:p>
        </w:tc>
      </w:tr>
      <w:tr w:rsidR="009726EF" w14:paraId="1FA44806" w14:textId="77777777" w:rsidTr="00D276EC">
        <w:tc>
          <w:tcPr>
            <w:tcW w:w="1653" w:type="dxa"/>
          </w:tcPr>
          <w:p w14:paraId="3333166D" w14:textId="162E0A64" w:rsidR="00582E93" w:rsidRDefault="009726EF" w:rsidP="00D276EC">
            <w:r w:rsidRPr="00585B60">
              <w:lastRenderedPageBreak/>
              <w:t>Indicator number</w:t>
            </w:r>
          </w:p>
          <w:p w14:paraId="4319786E" w14:textId="77777777" w:rsidR="00582E93" w:rsidRPr="00582E93" w:rsidRDefault="00582E93" w:rsidP="00582E93"/>
          <w:p w14:paraId="7F515985" w14:textId="6EE4302F" w:rsidR="009726EF" w:rsidRPr="00582E93" w:rsidRDefault="009726EF" w:rsidP="00C428DE">
            <w:pPr>
              <w:jc w:val="center"/>
            </w:pPr>
          </w:p>
        </w:tc>
        <w:tc>
          <w:tcPr>
            <w:tcW w:w="2197" w:type="dxa"/>
          </w:tcPr>
          <w:p w14:paraId="49F01349" w14:textId="77777777" w:rsidR="009726EF" w:rsidRDefault="009726EF" w:rsidP="00D276EC">
            <w:r>
              <w:t>Numeric code for indicator</w:t>
            </w:r>
          </w:p>
        </w:tc>
        <w:tc>
          <w:tcPr>
            <w:tcW w:w="3658" w:type="dxa"/>
          </w:tcPr>
          <w:p w14:paraId="1A20C07F" w14:textId="51DF6190" w:rsidR="009726EF" w:rsidRDefault="009726EF" w:rsidP="003716E7">
            <w:pPr>
              <w:pStyle w:val="ListParagraph"/>
              <w:numPr>
                <w:ilvl w:val="0"/>
                <w:numId w:val="3"/>
              </w:numPr>
              <w:ind w:left="357" w:hanging="357"/>
              <w:contextualSpacing w:val="0"/>
            </w:pPr>
            <w:r>
              <w:t>Assigns a numeric code starting at 1 and ending at the number of unique indicators for the questionnaire version</w:t>
            </w:r>
            <w:r w:rsidR="003716E7">
              <w:t xml:space="preserve">            </w:t>
            </w:r>
          </w:p>
        </w:tc>
        <w:tc>
          <w:tcPr>
            <w:tcW w:w="2693" w:type="dxa"/>
          </w:tcPr>
          <w:p w14:paraId="75858DF8" w14:textId="77777777" w:rsidR="009726EF" w:rsidRDefault="009726EF" w:rsidP="00D276EC">
            <w:pPr>
              <w:pStyle w:val="ListParagraph"/>
              <w:numPr>
                <w:ilvl w:val="0"/>
                <w:numId w:val="3"/>
              </w:numPr>
            </w:pPr>
            <w:r>
              <w:t>An integer between 1 and n, where n is the number of indicators for the questionnaire version</w:t>
            </w:r>
          </w:p>
        </w:tc>
      </w:tr>
      <w:tr w:rsidR="009726EF" w14:paraId="7966CB8B" w14:textId="77777777" w:rsidTr="00D276EC">
        <w:tc>
          <w:tcPr>
            <w:tcW w:w="1653" w:type="dxa"/>
          </w:tcPr>
          <w:p w14:paraId="7C6BDB6D" w14:textId="0C502198" w:rsidR="006B212F" w:rsidRDefault="009726EF" w:rsidP="00D276EC">
            <w:r w:rsidRPr="00CF5EF1">
              <w:t>Indicator description</w:t>
            </w:r>
          </w:p>
          <w:p w14:paraId="4D621DCC" w14:textId="77777777" w:rsidR="006B212F" w:rsidRPr="006B212F" w:rsidRDefault="006B212F" w:rsidP="006B212F"/>
          <w:p w14:paraId="3F4B0B76" w14:textId="77777777" w:rsidR="006B212F" w:rsidRPr="006B212F" w:rsidRDefault="006B212F" w:rsidP="006B212F"/>
          <w:p w14:paraId="79258807" w14:textId="64DD79F5" w:rsidR="006B212F" w:rsidRDefault="006B212F" w:rsidP="006B212F"/>
          <w:p w14:paraId="1F9C8E3D" w14:textId="77777777" w:rsidR="009726EF" w:rsidRPr="006B212F" w:rsidRDefault="009726EF" w:rsidP="006B212F">
            <w:pPr>
              <w:jc w:val="center"/>
            </w:pPr>
          </w:p>
        </w:tc>
        <w:tc>
          <w:tcPr>
            <w:tcW w:w="2197" w:type="dxa"/>
          </w:tcPr>
          <w:p w14:paraId="50CDEF37" w14:textId="77777777" w:rsidR="009726EF" w:rsidRDefault="009726EF" w:rsidP="00D276EC">
            <w:r>
              <w:t>Text description of what each indicator is measuring</w:t>
            </w:r>
          </w:p>
        </w:tc>
        <w:tc>
          <w:tcPr>
            <w:tcW w:w="3658" w:type="dxa"/>
          </w:tcPr>
          <w:p w14:paraId="075EEC52" w14:textId="41A80057" w:rsidR="009726EF" w:rsidRDefault="009726EF" w:rsidP="00971886">
            <w:pPr>
              <w:pStyle w:val="ListParagraph"/>
              <w:numPr>
                <w:ilvl w:val="0"/>
                <w:numId w:val="3"/>
              </w:numPr>
              <w:spacing w:after="0"/>
            </w:pPr>
            <w:r>
              <w:t xml:space="preserve">Aligns to the descriptions used in the quarterly reports to </w:t>
            </w:r>
            <w:r w:rsidR="00971886">
              <w:t>disability ministers</w:t>
            </w:r>
          </w:p>
        </w:tc>
        <w:tc>
          <w:tcPr>
            <w:tcW w:w="2693" w:type="dxa"/>
          </w:tcPr>
          <w:p w14:paraId="1CE63B93" w14:textId="60F37A15" w:rsidR="009726EF" w:rsidRDefault="009726EF" w:rsidP="003716E7">
            <w:pPr>
              <w:pStyle w:val="ListParagraph"/>
              <w:numPr>
                <w:ilvl w:val="0"/>
                <w:numId w:val="3"/>
              </w:numPr>
            </w:pPr>
            <w:r>
              <w:t>% of children attending school in a mainstream class</w:t>
            </w:r>
          </w:p>
          <w:p w14:paraId="478825C2" w14:textId="77777777" w:rsidR="009726EF" w:rsidRDefault="009726EF" w:rsidP="00D276EC">
            <w:pPr>
              <w:pStyle w:val="ListParagraph"/>
              <w:numPr>
                <w:ilvl w:val="0"/>
                <w:numId w:val="3"/>
              </w:numPr>
            </w:pPr>
            <w:r>
              <w:t>% who choose who supports them</w:t>
            </w:r>
          </w:p>
          <w:p w14:paraId="4D1D5586" w14:textId="77777777" w:rsidR="009726EF" w:rsidRDefault="009726EF" w:rsidP="00D276EC">
            <w:pPr>
              <w:pStyle w:val="ListParagraph"/>
              <w:numPr>
                <w:ilvl w:val="0"/>
                <w:numId w:val="3"/>
              </w:numPr>
            </w:pPr>
            <w:r>
              <w:t>% who have a paid job</w:t>
            </w:r>
          </w:p>
        </w:tc>
      </w:tr>
      <w:tr w:rsidR="009726EF" w14:paraId="5DB18BAA" w14:textId="77777777" w:rsidTr="00D276EC">
        <w:tc>
          <w:tcPr>
            <w:tcW w:w="1653" w:type="dxa"/>
          </w:tcPr>
          <w:p w14:paraId="779B99D7" w14:textId="6219C367" w:rsidR="00BA173B" w:rsidRDefault="00A2522F" w:rsidP="00A2522F">
            <w:r>
              <w:t>P</w:t>
            </w:r>
            <w:r w:rsidR="009726EF" w:rsidRPr="00531C0E">
              <w:t>ercentage</w:t>
            </w:r>
            <w:r>
              <w:t xml:space="preserve"> Baseline</w:t>
            </w:r>
          </w:p>
          <w:p w14:paraId="1DA33A1E" w14:textId="77777777" w:rsidR="00BA173B" w:rsidRPr="00BA173B" w:rsidRDefault="00BA173B" w:rsidP="00BA173B"/>
          <w:p w14:paraId="0E0842C9" w14:textId="77777777" w:rsidR="00BA173B" w:rsidRPr="00BA173B" w:rsidRDefault="00BA173B" w:rsidP="00BA173B"/>
          <w:p w14:paraId="33A20CAF" w14:textId="77777777" w:rsidR="00BA173B" w:rsidRPr="00BA173B" w:rsidRDefault="00BA173B" w:rsidP="00BA173B"/>
          <w:p w14:paraId="653B128F" w14:textId="77777777" w:rsidR="00BA173B" w:rsidRPr="00BA173B" w:rsidRDefault="00BA173B" w:rsidP="004370FE">
            <w:pPr>
              <w:jc w:val="center"/>
            </w:pPr>
          </w:p>
          <w:p w14:paraId="15636692" w14:textId="77777777" w:rsidR="00BA173B" w:rsidRPr="00BA173B" w:rsidRDefault="00BA173B" w:rsidP="00BA173B"/>
          <w:p w14:paraId="62DB92C6" w14:textId="77777777" w:rsidR="00BA173B" w:rsidRPr="00BA173B" w:rsidRDefault="00BA173B" w:rsidP="00BA173B"/>
          <w:p w14:paraId="74951BAE" w14:textId="77777777" w:rsidR="00BA173B" w:rsidRPr="00BA173B" w:rsidRDefault="00BA173B" w:rsidP="00BA173B"/>
          <w:p w14:paraId="116A1F49" w14:textId="69BD18C5" w:rsidR="00BA173B" w:rsidRDefault="00BA173B" w:rsidP="00BA173B"/>
          <w:p w14:paraId="166C29D7" w14:textId="77777777" w:rsidR="009726EF" w:rsidRPr="00BA173B" w:rsidRDefault="009726EF" w:rsidP="00BA173B">
            <w:pPr>
              <w:jc w:val="center"/>
            </w:pPr>
          </w:p>
        </w:tc>
        <w:tc>
          <w:tcPr>
            <w:tcW w:w="2197" w:type="dxa"/>
          </w:tcPr>
          <w:p w14:paraId="2769C12C" w14:textId="58A44C40" w:rsidR="009726EF" w:rsidRDefault="009726EF" w:rsidP="007855B2">
            <w:r>
              <w:t>The percentage of respondents who meet the indicator at baseline (</w:t>
            </w:r>
            <w:r w:rsidR="00F713D1">
              <w:t xml:space="preserve">time of </w:t>
            </w:r>
            <w:r w:rsidR="007855B2">
              <w:t>first answering the question</w:t>
            </w:r>
            <w:r>
              <w:t>)</w:t>
            </w:r>
          </w:p>
        </w:tc>
        <w:tc>
          <w:tcPr>
            <w:tcW w:w="3658" w:type="dxa"/>
          </w:tcPr>
          <w:p w14:paraId="407004E2" w14:textId="07921D1D" w:rsidR="009726EF" w:rsidRDefault="009726EF" w:rsidP="00D276EC">
            <w:pPr>
              <w:pStyle w:val="ListParagraph"/>
              <w:numPr>
                <w:ilvl w:val="0"/>
                <w:numId w:val="3"/>
              </w:numPr>
              <w:spacing w:after="0"/>
            </w:pPr>
            <w:r>
              <w:t xml:space="preserve">Only those who respond at baseline and </w:t>
            </w:r>
            <w:r w:rsidR="00C428DE">
              <w:t>reassessment</w:t>
            </w:r>
            <w:r>
              <w:t xml:space="preserve"> </w:t>
            </w:r>
            <w:r w:rsidR="00857888">
              <w:t xml:space="preserve">n, where n is given by the “Number of plan </w:t>
            </w:r>
            <w:r w:rsidR="00C428DE">
              <w:t>reassessment</w:t>
            </w:r>
            <w:r w:rsidR="00857888">
              <w:t>s”</w:t>
            </w:r>
            <w:r w:rsidR="003716E7">
              <w:t xml:space="preserve"> </w:t>
            </w:r>
            <w:r w:rsidR="00857888">
              <w:t>variable</w:t>
            </w:r>
            <w:r w:rsidR="009D6097">
              <w:t>,</w:t>
            </w:r>
            <w:r>
              <w:t xml:space="preserve"> are </w:t>
            </w:r>
            <w:proofErr w:type="gramStart"/>
            <w:r>
              <w:t>included</w:t>
            </w:r>
            <w:proofErr w:type="gramEnd"/>
          </w:p>
          <w:p w14:paraId="7CCFA1F7" w14:textId="6D1CD57F" w:rsidR="009726EF" w:rsidRDefault="009726EF" w:rsidP="00D276EC">
            <w:pPr>
              <w:pStyle w:val="ListParagraph"/>
              <w:numPr>
                <w:ilvl w:val="0"/>
                <w:numId w:val="3"/>
              </w:numPr>
              <w:spacing w:after="0"/>
            </w:pPr>
            <w:r>
              <w:t xml:space="preserve">For family/carer indicators, </w:t>
            </w:r>
            <w:r w:rsidR="00F713D1">
              <w:t xml:space="preserve">the data includes </w:t>
            </w:r>
            <w:r>
              <w:t xml:space="preserve">only cases where the same person responded at baseline and at </w:t>
            </w:r>
            <w:r w:rsidR="005D4E59">
              <w:t xml:space="preserve">subsequent </w:t>
            </w:r>
            <w:proofErr w:type="gramStart"/>
            <w:r w:rsidR="00C428DE">
              <w:t>reassessment</w:t>
            </w:r>
            <w:r w:rsidR="005D4E59">
              <w:t>s</w:t>
            </w:r>
            <w:proofErr w:type="gramEnd"/>
          </w:p>
          <w:p w14:paraId="54DEF07C" w14:textId="77777777" w:rsidR="009726EF" w:rsidRDefault="009726EF" w:rsidP="00D276EC">
            <w:pPr>
              <w:pStyle w:val="ListParagraph"/>
              <w:numPr>
                <w:ilvl w:val="0"/>
                <w:numId w:val="3"/>
              </w:numPr>
              <w:spacing w:after="0"/>
            </w:pPr>
            <w:r>
              <w:t xml:space="preserve">Where the indicator is only applicable to a subset, the denominator is the number belonging to that subset. For example, for the two indicators “% who participate in education, training or skill development” and “Of those who participate, % who do so in mainstream settings”, the denominator for the second indicator only includes participants who meet the first </w:t>
            </w:r>
            <w:proofErr w:type="gramStart"/>
            <w:r>
              <w:t>indicator</w:t>
            </w:r>
            <w:proofErr w:type="gramEnd"/>
          </w:p>
          <w:p w14:paraId="18566DCD" w14:textId="77777777" w:rsidR="009726EF" w:rsidRDefault="009726EF" w:rsidP="00A946FD">
            <w:pPr>
              <w:pStyle w:val="ListParagraph"/>
              <w:numPr>
                <w:ilvl w:val="0"/>
                <w:numId w:val="3"/>
              </w:numPr>
              <w:spacing w:after="0"/>
              <w:ind w:left="357" w:hanging="357"/>
              <w:contextualSpacing w:val="0"/>
            </w:pPr>
            <w:r>
              <w:t xml:space="preserve">Percentages based on small denominators are not reported. For these </w:t>
            </w:r>
            <w:proofErr w:type="gramStart"/>
            <w:r>
              <w:t>cases</w:t>
            </w:r>
            <w:r w:rsidR="002A7B54">
              <w:t>;</w:t>
            </w:r>
            <w:proofErr w:type="gramEnd"/>
            <w:r>
              <w:t xml:space="preserve"> the value is </w:t>
            </w:r>
            <w:r w:rsidR="00EE2FE5">
              <w:t>reported as</w:t>
            </w:r>
            <w:r>
              <w:t xml:space="preserve"> “</w:t>
            </w:r>
            <w:proofErr w:type="spellStart"/>
            <w:r>
              <w:t>na</w:t>
            </w:r>
            <w:proofErr w:type="spellEnd"/>
            <w:r>
              <w:t>”</w:t>
            </w:r>
          </w:p>
          <w:p w14:paraId="53034BCD" w14:textId="77777777" w:rsidR="005D4E59" w:rsidRDefault="005D4E59" w:rsidP="00C428DE">
            <w:pPr>
              <w:pStyle w:val="ListParagraph"/>
              <w:numPr>
                <w:ilvl w:val="0"/>
                <w:numId w:val="3"/>
              </w:numPr>
              <w:spacing w:after="0"/>
              <w:ind w:left="357" w:hanging="357"/>
              <w:contextualSpacing w:val="0"/>
            </w:pPr>
            <w:r>
              <w:t xml:space="preserve">For the “Has the NDIS helped?” indicators, participants do not respond at baseline (since they have only just entered the Scheme). For these </w:t>
            </w:r>
            <w:proofErr w:type="gramStart"/>
            <w:r>
              <w:t>cases;</w:t>
            </w:r>
            <w:proofErr w:type="gramEnd"/>
            <w:r>
              <w:t xml:space="preserve"> the value is reported as “</w:t>
            </w:r>
            <w:proofErr w:type="spellStart"/>
            <w:r>
              <w:t>na</w:t>
            </w:r>
            <w:proofErr w:type="spellEnd"/>
            <w:r>
              <w:t>”</w:t>
            </w:r>
          </w:p>
          <w:p w14:paraId="17E987EE" w14:textId="166F44C1" w:rsidR="0026615E" w:rsidRDefault="0026615E" w:rsidP="003716E7">
            <w:pPr>
              <w:pStyle w:val="ListParagraph"/>
              <w:numPr>
                <w:ilvl w:val="0"/>
                <w:numId w:val="3"/>
              </w:numPr>
              <w:ind w:left="357" w:hanging="357"/>
              <w:contextualSpacing w:val="0"/>
            </w:pPr>
            <w:r>
              <w:t>F</w:t>
            </w:r>
            <w:r w:rsidR="00744E16">
              <w:t>rom September 2022 onwards, f</w:t>
            </w:r>
            <w:r>
              <w:t xml:space="preserve">or questions other than “Has the NDIS helped” indicators, baseline is defined as the first time that </w:t>
            </w:r>
            <w:r w:rsidR="007855B2">
              <w:t xml:space="preserve">a </w:t>
            </w:r>
            <w:r>
              <w:t>participant respond</w:t>
            </w:r>
            <w:r w:rsidR="007855B2">
              <w:t>s</w:t>
            </w:r>
            <w:r>
              <w:t xml:space="preserve"> to a </w:t>
            </w:r>
            <w:r>
              <w:lastRenderedPageBreak/>
              <w:t xml:space="preserve">question, accounting for those ageing up into a higher age group as well as questions overlapping across different forms. </w:t>
            </w:r>
            <w:r w:rsidR="00046F99">
              <w:t xml:space="preserve">The questionnaire reported is based on </w:t>
            </w:r>
            <w:r w:rsidR="007855B2">
              <w:t>participant</w:t>
            </w:r>
            <w:r w:rsidR="00046F99">
              <w:t xml:space="preserve"> age as at latest </w:t>
            </w:r>
            <w:r w:rsidR="00C428DE">
              <w:t>reassessment</w:t>
            </w:r>
            <w:r w:rsidR="00046F99">
              <w:t xml:space="preserve">. </w:t>
            </w:r>
            <w:r>
              <w:t>Two examples are:</w:t>
            </w:r>
          </w:p>
          <w:p w14:paraId="12183318" w14:textId="6837488E" w:rsidR="0026615E" w:rsidRDefault="0026615E" w:rsidP="00C428DE">
            <w:pPr>
              <w:pStyle w:val="ListParagraph"/>
              <w:numPr>
                <w:ilvl w:val="1"/>
                <w:numId w:val="3"/>
              </w:numPr>
              <w:contextualSpacing w:val="0"/>
            </w:pPr>
            <w:r>
              <w:t xml:space="preserve">If a participant turns 25 </w:t>
            </w:r>
            <w:r w:rsidR="00F511E5">
              <w:t>while in the</w:t>
            </w:r>
            <w:r>
              <w:t xml:space="preserve"> Scheme and </w:t>
            </w:r>
            <w:r w:rsidR="00392AD6">
              <w:t>responds</w:t>
            </w:r>
            <w:r>
              <w:t xml:space="preserve"> to an indicator common to the 15 to 24 and 25+ age g</w:t>
            </w:r>
            <w:r w:rsidR="00392AD6">
              <w:t>roups, then their responses while</w:t>
            </w:r>
            <w:r>
              <w:t xml:space="preserve"> aged below 25 are </w:t>
            </w:r>
            <w:r w:rsidR="00814680">
              <w:t>linked with responses after they turn 25</w:t>
            </w:r>
            <w:r w:rsidR="00392AD6">
              <w:t>.</w:t>
            </w:r>
            <w:r w:rsidR="00046F99">
              <w:t xml:space="preserve"> </w:t>
            </w:r>
            <w:r w:rsidR="007855B2">
              <w:t>A</w:t>
            </w:r>
            <w:r w:rsidR="00046F99">
              <w:t xml:space="preserve">ll responses are </w:t>
            </w:r>
            <w:r w:rsidR="007855B2">
              <w:t>reported</w:t>
            </w:r>
            <w:r w:rsidR="00046F99">
              <w:t xml:space="preserve"> in the 25+ </w:t>
            </w:r>
            <w:r w:rsidR="007855B2">
              <w:t>age group</w:t>
            </w:r>
            <w:r w:rsidR="006752B1">
              <w:t>.</w:t>
            </w:r>
          </w:p>
          <w:p w14:paraId="07BC9F30" w14:textId="1CD65250" w:rsidR="00046F99" w:rsidRDefault="00F511E5" w:rsidP="00C428DE">
            <w:pPr>
              <w:pStyle w:val="ListParagraph"/>
              <w:numPr>
                <w:ilvl w:val="1"/>
                <w:numId w:val="3"/>
              </w:numPr>
              <w:contextualSpacing w:val="0"/>
            </w:pPr>
            <w:r>
              <w:t xml:space="preserve">If a participant turns 15 while in the Scheme, their baseline would be reset for questions present in the 15 to 24 </w:t>
            </w:r>
            <w:proofErr w:type="gramStart"/>
            <w:r>
              <w:t>questionnaire</w:t>
            </w:r>
            <w:proofErr w:type="gramEnd"/>
            <w:r>
              <w:t xml:space="preserve"> but not in </w:t>
            </w:r>
            <w:r w:rsidR="00C428DE">
              <w:t xml:space="preserve">the </w:t>
            </w:r>
            <w:r>
              <w:t>School to 14</w:t>
            </w:r>
            <w:r w:rsidR="00C428DE">
              <w:t xml:space="preserve"> questionnaire</w:t>
            </w:r>
            <w:r>
              <w:t>.</w:t>
            </w:r>
          </w:p>
        </w:tc>
        <w:tc>
          <w:tcPr>
            <w:tcW w:w="2693" w:type="dxa"/>
          </w:tcPr>
          <w:p w14:paraId="4CE07423" w14:textId="77777777" w:rsidR="009726EF" w:rsidRDefault="009726EF" w:rsidP="00D007AA">
            <w:pPr>
              <w:pStyle w:val="ListParagraph"/>
              <w:numPr>
                <w:ilvl w:val="0"/>
                <w:numId w:val="3"/>
              </w:numPr>
            </w:pPr>
            <w:r>
              <w:lastRenderedPageBreak/>
              <w:t>A percentage rounded to 0 decimal places, between 0% and 100%</w:t>
            </w:r>
          </w:p>
          <w:p w14:paraId="6A33BB9E" w14:textId="23652D06" w:rsidR="002A7B54" w:rsidRDefault="002A7B54" w:rsidP="00D007AA">
            <w:pPr>
              <w:pStyle w:val="ListParagraph"/>
              <w:numPr>
                <w:ilvl w:val="0"/>
                <w:numId w:val="3"/>
              </w:numPr>
            </w:pPr>
            <w:proofErr w:type="spellStart"/>
            <w:r>
              <w:t>na</w:t>
            </w:r>
            <w:proofErr w:type="spellEnd"/>
          </w:p>
        </w:tc>
      </w:tr>
      <w:tr w:rsidR="00EE2FE5" w14:paraId="5F0393C4" w14:textId="77777777" w:rsidTr="00D276EC">
        <w:tc>
          <w:tcPr>
            <w:tcW w:w="1653" w:type="dxa"/>
          </w:tcPr>
          <w:p w14:paraId="500E16BA" w14:textId="2467054C" w:rsidR="00EE2FE5" w:rsidRDefault="00A2522F" w:rsidP="00A2522F">
            <w:r>
              <w:t>P</w:t>
            </w:r>
            <w:r w:rsidR="00EE2FE5" w:rsidRPr="00531C0E">
              <w:t>ercentage</w:t>
            </w:r>
            <w:r>
              <w:t xml:space="preserve"> </w:t>
            </w:r>
            <w:r w:rsidR="00C428DE">
              <w:t>Reassessment</w:t>
            </w:r>
            <w:r>
              <w:t xml:space="preserve"> 1</w:t>
            </w:r>
          </w:p>
        </w:tc>
        <w:tc>
          <w:tcPr>
            <w:tcW w:w="2197" w:type="dxa"/>
          </w:tcPr>
          <w:p w14:paraId="478AAFB1" w14:textId="69325318" w:rsidR="00EE2FE5" w:rsidRDefault="00EE2FE5" w:rsidP="007855B2">
            <w:r>
              <w:t xml:space="preserve">The percentage of respondents who meet the indicator at </w:t>
            </w:r>
            <w:r w:rsidR="00C428DE">
              <w:t>reassessment</w:t>
            </w:r>
            <w:r>
              <w:t xml:space="preserve"> 1</w:t>
            </w:r>
          </w:p>
        </w:tc>
        <w:tc>
          <w:tcPr>
            <w:tcW w:w="3658" w:type="dxa"/>
          </w:tcPr>
          <w:p w14:paraId="3C5FC31E" w14:textId="59E129CA" w:rsidR="00EE2FE5" w:rsidRDefault="00EE2FE5" w:rsidP="00EE2FE5">
            <w:pPr>
              <w:pStyle w:val="ListParagraph"/>
              <w:numPr>
                <w:ilvl w:val="0"/>
                <w:numId w:val="3"/>
              </w:numPr>
              <w:spacing w:after="0"/>
            </w:pPr>
            <w:r>
              <w:t xml:space="preserve">Only those who respond at baseline and </w:t>
            </w:r>
            <w:r w:rsidR="00C428DE">
              <w:t>reassessment</w:t>
            </w:r>
            <w:r>
              <w:t xml:space="preserve"> </w:t>
            </w:r>
            <w:r w:rsidR="005D4E59">
              <w:t xml:space="preserve">n, where n is given by the “Number of plan </w:t>
            </w:r>
            <w:r w:rsidR="00C428DE">
              <w:t>reassessment</w:t>
            </w:r>
            <w:r w:rsidR="005D4E59">
              <w:t>s” variable,</w:t>
            </w:r>
            <w:r>
              <w:t xml:space="preserve"> are </w:t>
            </w:r>
            <w:proofErr w:type="gramStart"/>
            <w:r>
              <w:t>included</w:t>
            </w:r>
            <w:proofErr w:type="gramEnd"/>
          </w:p>
          <w:p w14:paraId="40CD1A62" w14:textId="45FD1E25" w:rsidR="00EE2FE5" w:rsidRDefault="00EE2FE5" w:rsidP="00EE2FE5">
            <w:pPr>
              <w:pStyle w:val="ListParagraph"/>
              <w:numPr>
                <w:ilvl w:val="0"/>
                <w:numId w:val="3"/>
              </w:numPr>
              <w:spacing w:after="0"/>
            </w:pPr>
            <w:r>
              <w:t xml:space="preserve">For family/carer indicators, only cases where the same person responded at baseline and at </w:t>
            </w:r>
            <w:r w:rsidR="005D4E59">
              <w:t xml:space="preserve">subsequent </w:t>
            </w:r>
            <w:r w:rsidR="00C428DE">
              <w:t>reassessment</w:t>
            </w:r>
            <w:r w:rsidR="005D4E59">
              <w:t>s</w:t>
            </w:r>
            <w:r>
              <w:t xml:space="preserve"> are </w:t>
            </w:r>
            <w:proofErr w:type="gramStart"/>
            <w:r>
              <w:t>included</w:t>
            </w:r>
            <w:proofErr w:type="gramEnd"/>
          </w:p>
          <w:p w14:paraId="1779FC31" w14:textId="50FD4DB3" w:rsidR="00EE2FE5" w:rsidRDefault="00EE2FE5" w:rsidP="00EE2FE5">
            <w:pPr>
              <w:pStyle w:val="ListParagraph"/>
              <w:numPr>
                <w:ilvl w:val="0"/>
                <w:numId w:val="3"/>
              </w:numPr>
              <w:spacing w:after="0"/>
            </w:pPr>
            <w:r>
              <w:t>Where the indicator is only applicable to a subset, the denominator is the number belonging to that subset. For example, for the two indicators “% who participate in education, train</w:t>
            </w:r>
            <w:r w:rsidR="003716E7">
              <w:t>ing or skill development” and “O</w:t>
            </w:r>
            <w:r>
              <w:t xml:space="preserve">f those who participate, % who do so in mainstream settings”, the denominator for the second indicator only includes participants who meet the first </w:t>
            </w:r>
            <w:proofErr w:type="gramStart"/>
            <w:r>
              <w:t>indicator</w:t>
            </w:r>
            <w:proofErr w:type="gramEnd"/>
          </w:p>
          <w:p w14:paraId="4A5A68BA" w14:textId="39E5648E" w:rsidR="002A3750" w:rsidRDefault="00EE2FE5" w:rsidP="002A3750">
            <w:pPr>
              <w:pStyle w:val="ListParagraph"/>
              <w:numPr>
                <w:ilvl w:val="0"/>
                <w:numId w:val="3"/>
              </w:numPr>
              <w:spacing w:after="0"/>
            </w:pPr>
            <w:r>
              <w:lastRenderedPageBreak/>
              <w:t xml:space="preserve">Percentages based on small denominators are not reported. For these </w:t>
            </w:r>
            <w:proofErr w:type="gramStart"/>
            <w:r>
              <w:t>cases</w:t>
            </w:r>
            <w:r w:rsidR="002A7B54">
              <w:t>;</w:t>
            </w:r>
            <w:proofErr w:type="gramEnd"/>
            <w:r>
              <w:t xml:space="preserve"> the value is reported as “</w:t>
            </w:r>
            <w:proofErr w:type="spellStart"/>
            <w:r>
              <w:t>na</w:t>
            </w:r>
            <w:proofErr w:type="spellEnd"/>
            <w:r>
              <w:t>”</w:t>
            </w:r>
            <w:r w:rsidR="002A3750">
              <w:t xml:space="preserve"> </w:t>
            </w:r>
          </w:p>
          <w:p w14:paraId="2E82F623" w14:textId="46939395" w:rsidR="00EE2FE5" w:rsidRDefault="00C428DE" w:rsidP="00C428DE">
            <w:pPr>
              <w:pStyle w:val="ListParagraph"/>
              <w:numPr>
                <w:ilvl w:val="0"/>
                <w:numId w:val="3"/>
              </w:numPr>
              <w:ind w:left="357" w:hanging="357"/>
              <w:contextualSpacing w:val="0"/>
            </w:pPr>
            <w:r>
              <w:t>Reassessment</w:t>
            </w:r>
            <w:r w:rsidR="002A3750">
              <w:t xml:space="preserve"> 1 is </w:t>
            </w:r>
            <w:r w:rsidR="007855B2">
              <w:t xml:space="preserve">the </w:t>
            </w:r>
            <w:r>
              <w:t>reassessment</w:t>
            </w:r>
            <w:r w:rsidR="007855B2">
              <w:t xml:space="preserve"> following baseline (determined as above)</w:t>
            </w:r>
            <w:r w:rsidR="002A3750">
              <w:t>.</w:t>
            </w:r>
          </w:p>
        </w:tc>
        <w:tc>
          <w:tcPr>
            <w:tcW w:w="2693" w:type="dxa"/>
          </w:tcPr>
          <w:p w14:paraId="296D64B6" w14:textId="77777777" w:rsidR="002A7B54" w:rsidRDefault="00EE2FE5" w:rsidP="00D007AA">
            <w:pPr>
              <w:pStyle w:val="ListParagraph"/>
              <w:numPr>
                <w:ilvl w:val="0"/>
                <w:numId w:val="3"/>
              </w:numPr>
            </w:pPr>
            <w:r>
              <w:lastRenderedPageBreak/>
              <w:t>A percentage rounded to 0 decimal places, between 0% and 100%</w:t>
            </w:r>
          </w:p>
          <w:p w14:paraId="71297893" w14:textId="6D328183" w:rsidR="002A7B54" w:rsidRDefault="002A7B54" w:rsidP="00D007AA">
            <w:pPr>
              <w:pStyle w:val="ListParagraph"/>
              <w:numPr>
                <w:ilvl w:val="0"/>
                <w:numId w:val="3"/>
              </w:numPr>
            </w:pPr>
            <w:proofErr w:type="spellStart"/>
            <w:r>
              <w:t>na</w:t>
            </w:r>
            <w:proofErr w:type="spellEnd"/>
          </w:p>
        </w:tc>
      </w:tr>
      <w:tr w:rsidR="00A946FD" w14:paraId="0D818EA0" w14:textId="77777777" w:rsidTr="008D0C5B">
        <w:tc>
          <w:tcPr>
            <w:tcW w:w="1653" w:type="dxa"/>
          </w:tcPr>
          <w:p w14:paraId="102AB877" w14:textId="3A715B3D" w:rsidR="00A946FD" w:rsidRDefault="00A946FD" w:rsidP="00A946FD">
            <w:r>
              <w:t>P</w:t>
            </w:r>
            <w:r w:rsidRPr="00531C0E">
              <w:t>ercentage</w:t>
            </w:r>
            <w:r>
              <w:t xml:space="preserve"> </w:t>
            </w:r>
            <w:r w:rsidR="00C428DE">
              <w:t>Reassessment</w:t>
            </w:r>
            <w:r>
              <w:t xml:space="preserve"> 2</w:t>
            </w:r>
          </w:p>
        </w:tc>
        <w:tc>
          <w:tcPr>
            <w:tcW w:w="2197" w:type="dxa"/>
          </w:tcPr>
          <w:p w14:paraId="51F358EA" w14:textId="2F3DDB8B" w:rsidR="00A946FD" w:rsidRDefault="00A946FD" w:rsidP="00A762FC">
            <w:r>
              <w:t xml:space="preserve">The percentage of respondents who meet the indicator at </w:t>
            </w:r>
            <w:r w:rsidR="00C428DE">
              <w:t>reassessment</w:t>
            </w:r>
            <w:r>
              <w:t xml:space="preserve"> 2</w:t>
            </w:r>
          </w:p>
        </w:tc>
        <w:tc>
          <w:tcPr>
            <w:tcW w:w="3658" w:type="dxa"/>
          </w:tcPr>
          <w:p w14:paraId="7FA6DEDF" w14:textId="680171ED" w:rsidR="00A946FD" w:rsidRDefault="00A946FD" w:rsidP="008D0C5B">
            <w:pPr>
              <w:pStyle w:val="ListParagraph"/>
              <w:numPr>
                <w:ilvl w:val="0"/>
                <w:numId w:val="3"/>
              </w:numPr>
              <w:spacing w:after="0"/>
            </w:pPr>
            <w:r>
              <w:t xml:space="preserve">Only those who respond at baseline and </w:t>
            </w:r>
            <w:r w:rsidR="00C428DE">
              <w:t>reassessment</w:t>
            </w:r>
            <w:r>
              <w:t xml:space="preserve"> n, where n is given by the “Number of plan </w:t>
            </w:r>
            <w:r w:rsidR="00C428DE">
              <w:t>reassessment</w:t>
            </w:r>
            <w:r>
              <w:t xml:space="preserve">s” variable, are </w:t>
            </w:r>
            <w:proofErr w:type="gramStart"/>
            <w:r>
              <w:t>included</w:t>
            </w:r>
            <w:proofErr w:type="gramEnd"/>
          </w:p>
          <w:p w14:paraId="3FC1175C" w14:textId="36A8969D" w:rsidR="00A946FD" w:rsidRDefault="00A946FD" w:rsidP="008D0C5B">
            <w:pPr>
              <w:pStyle w:val="ListParagraph"/>
              <w:numPr>
                <w:ilvl w:val="0"/>
                <w:numId w:val="3"/>
              </w:numPr>
              <w:spacing w:after="0"/>
            </w:pPr>
            <w:r>
              <w:t xml:space="preserve">For family/carer indicators, only cases where the same person responded at baseline and at subsequent </w:t>
            </w:r>
            <w:r w:rsidR="00C428DE">
              <w:t>reassessment</w:t>
            </w:r>
            <w:r>
              <w:t xml:space="preserve">s are </w:t>
            </w:r>
            <w:proofErr w:type="gramStart"/>
            <w:r>
              <w:t>included</w:t>
            </w:r>
            <w:proofErr w:type="gramEnd"/>
          </w:p>
          <w:p w14:paraId="6DA9F21F" w14:textId="77777777" w:rsidR="00A946FD" w:rsidRDefault="00A946FD" w:rsidP="008D0C5B">
            <w:pPr>
              <w:pStyle w:val="ListParagraph"/>
              <w:numPr>
                <w:ilvl w:val="0"/>
                <w:numId w:val="3"/>
              </w:numPr>
              <w:spacing w:after="0"/>
            </w:pPr>
            <w:r>
              <w:t xml:space="preserve">Where the indicator is only applicable to a subset, the denominator is the number belonging to that subset. For example, for the two indicators “% who participate in education, training or skill development” and “Of those who participate, % who do so in mainstream settings”, the denominator for the second indicator only includes participants who meet the first </w:t>
            </w:r>
            <w:proofErr w:type="gramStart"/>
            <w:r>
              <w:t>indicator</w:t>
            </w:r>
            <w:proofErr w:type="gramEnd"/>
          </w:p>
          <w:p w14:paraId="5A1D45E4" w14:textId="77777777" w:rsidR="00A946FD" w:rsidRDefault="00A946FD" w:rsidP="00A21D63">
            <w:pPr>
              <w:pStyle w:val="ListParagraph"/>
              <w:numPr>
                <w:ilvl w:val="0"/>
                <w:numId w:val="3"/>
              </w:numPr>
              <w:spacing w:after="0"/>
              <w:ind w:left="357" w:hanging="357"/>
              <w:contextualSpacing w:val="0"/>
            </w:pPr>
            <w:r>
              <w:t xml:space="preserve">Percentages based on small denominators are not reported. For these </w:t>
            </w:r>
            <w:proofErr w:type="gramStart"/>
            <w:r>
              <w:t>cases;</w:t>
            </w:r>
            <w:proofErr w:type="gramEnd"/>
            <w:r>
              <w:t xml:space="preserve"> the value is reported as “</w:t>
            </w:r>
            <w:proofErr w:type="spellStart"/>
            <w:r>
              <w:t>na</w:t>
            </w:r>
            <w:proofErr w:type="spellEnd"/>
            <w:r>
              <w:t>”</w:t>
            </w:r>
          </w:p>
          <w:p w14:paraId="1A1D4120" w14:textId="47E1E807" w:rsidR="00A21D63" w:rsidRDefault="00A21D63" w:rsidP="00A21D63">
            <w:pPr>
              <w:pStyle w:val="ListParagraph"/>
              <w:numPr>
                <w:ilvl w:val="0"/>
                <w:numId w:val="3"/>
              </w:numPr>
              <w:spacing w:after="0"/>
              <w:ind w:left="357" w:hanging="357"/>
              <w:contextualSpacing w:val="0"/>
            </w:pPr>
            <w:r>
              <w:t xml:space="preserve">Participants with only one plan </w:t>
            </w:r>
            <w:r w:rsidR="00C428DE">
              <w:t>reassessment</w:t>
            </w:r>
            <w:r>
              <w:t xml:space="preserve"> (Number of plan </w:t>
            </w:r>
            <w:r w:rsidR="00C428DE">
              <w:t>reassessment</w:t>
            </w:r>
            <w:r>
              <w:t xml:space="preserve">s=1) do not contribute a response at </w:t>
            </w:r>
            <w:r w:rsidR="00C428DE">
              <w:t>reassessment</w:t>
            </w:r>
            <w:r>
              <w:t xml:space="preserve"> 2. For these </w:t>
            </w:r>
            <w:proofErr w:type="gramStart"/>
            <w:r>
              <w:t>cases;</w:t>
            </w:r>
            <w:proofErr w:type="gramEnd"/>
            <w:r>
              <w:t xml:space="preserve"> the value is reported as “</w:t>
            </w:r>
            <w:proofErr w:type="spellStart"/>
            <w:r>
              <w:t>na</w:t>
            </w:r>
            <w:proofErr w:type="spellEnd"/>
            <w:r>
              <w:t>”</w:t>
            </w:r>
          </w:p>
          <w:p w14:paraId="2BBA76F7" w14:textId="0234751A" w:rsidR="002A3750" w:rsidRDefault="00C428DE" w:rsidP="00C428DE">
            <w:pPr>
              <w:pStyle w:val="ListParagraph"/>
              <w:numPr>
                <w:ilvl w:val="0"/>
                <w:numId w:val="3"/>
              </w:numPr>
              <w:spacing w:after="0"/>
              <w:ind w:left="357" w:hanging="357"/>
              <w:contextualSpacing w:val="0"/>
            </w:pPr>
            <w:r>
              <w:t>Reassessment</w:t>
            </w:r>
            <w:r w:rsidR="002A3750">
              <w:t xml:space="preserve"> 2 is </w:t>
            </w:r>
            <w:r w:rsidR="00BB3C55">
              <w:t xml:space="preserve">and the </w:t>
            </w:r>
            <w:r>
              <w:t>reassessment</w:t>
            </w:r>
            <w:r w:rsidR="00BB3C55">
              <w:t xml:space="preserve"> following</w:t>
            </w:r>
            <w:r w:rsidR="002A3750">
              <w:t xml:space="preserve"> </w:t>
            </w:r>
            <w:r>
              <w:t>reassessment</w:t>
            </w:r>
            <w:r w:rsidR="002A3750">
              <w:t xml:space="preserve"> 1 </w:t>
            </w:r>
            <w:r w:rsidR="00BB3C55">
              <w:t>(determined as above)</w:t>
            </w:r>
            <w:r w:rsidR="002A3750">
              <w:t>.</w:t>
            </w:r>
          </w:p>
        </w:tc>
        <w:tc>
          <w:tcPr>
            <w:tcW w:w="2693" w:type="dxa"/>
          </w:tcPr>
          <w:p w14:paraId="2B72A432" w14:textId="77777777" w:rsidR="00A946FD" w:rsidRDefault="00A946FD" w:rsidP="008D0C5B">
            <w:pPr>
              <w:pStyle w:val="ListParagraph"/>
              <w:numPr>
                <w:ilvl w:val="0"/>
                <w:numId w:val="3"/>
              </w:numPr>
            </w:pPr>
            <w:r>
              <w:t>A percentage rounded to 0 decimal places, between 0% and 100%</w:t>
            </w:r>
          </w:p>
          <w:p w14:paraId="6811CA0F" w14:textId="77777777" w:rsidR="00A946FD" w:rsidRDefault="00A946FD" w:rsidP="008D0C5B">
            <w:pPr>
              <w:pStyle w:val="ListParagraph"/>
              <w:numPr>
                <w:ilvl w:val="0"/>
                <w:numId w:val="3"/>
              </w:numPr>
            </w:pPr>
            <w:proofErr w:type="spellStart"/>
            <w:r>
              <w:t>na</w:t>
            </w:r>
            <w:proofErr w:type="spellEnd"/>
          </w:p>
        </w:tc>
      </w:tr>
      <w:tr w:rsidR="00E4163B" w14:paraId="2452872A" w14:textId="77777777" w:rsidTr="008D0C5B">
        <w:tc>
          <w:tcPr>
            <w:tcW w:w="1653" w:type="dxa"/>
          </w:tcPr>
          <w:p w14:paraId="6C5C3920" w14:textId="29CAE838" w:rsidR="00E4163B" w:rsidRDefault="00E4163B" w:rsidP="00E4163B">
            <w:r>
              <w:t>P</w:t>
            </w:r>
            <w:r w:rsidRPr="00531C0E">
              <w:t>ercentage</w:t>
            </w:r>
            <w:r>
              <w:t xml:space="preserve"> </w:t>
            </w:r>
            <w:r w:rsidR="00C428DE">
              <w:t>Reassessment</w:t>
            </w:r>
            <w:r>
              <w:t xml:space="preserve"> 3</w:t>
            </w:r>
          </w:p>
        </w:tc>
        <w:tc>
          <w:tcPr>
            <w:tcW w:w="2197" w:type="dxa"/>
          </w:tcPr>
          <w:p w14:paraId="29087417" w14:textId="49D1E1B6" w:rsidR="00E4163B" w:rsidRDefault="00E4163B" w:rsidP="00A762FC">
            <w:r>
              <w:t xml:space="preserve">The percentage of respondents who meet the indicator at </w:t>
            </w:r>
            <w:r w:rsidR="00C428DE">
              <w:t>reassessment</w:t>
            </w:r>
            <w:r>
              <w:t xml:space="preserve"> 3</w:t>
            </w:r>
          </w:p>
        </w:tc>
        <w:tc>
          <w:tcPr>
            <w:tcW w:w="3658" w:type="dxa"/>
          </w:tcPr>
          <w:p w14:paraId="5EE82CD0" w14:textId="042E9F48" w:rsidR="00E4163B" w:rsidRDefault="00E4163B" w:rsidP="00E4163B">
            <w:pPr>
              <w:pStyle w:val="ListParagraph"/>
              <w:numPr>
                <w:ilvl w:val="0"/>
                <w:numId w:val="3"/>
              </w:numPr>
              <w:spacing w:after="0"/>
            </w:pPr>
            <w:r>
              <w:t xml:space="preserve">Only those who respond at baseline and </w:t>
            </w:r>
            <w:r w:rsidR="00C428DE">
              <w:t>reassessment</w:t>
            </w:r>
            <w:r>
              <w:t xml:space="preserve"> n, where n is given by the “Number of plan </w:t>
            </w:r>
            <w:r w:rsidR="00C428DE">
              <w:t>reassessment</w:t>
            </w:r>
            <w:r>
              <w:t xml:space="preserve">s” variable, are </w:t>
            </w:r>
            <w:proofErr w:type="gramStart"/>
            <w:r>
              <w:t>included</w:t>
            </w:r>
            <w:proofErr w:type="gramEnd"/>
          </w:p>
          <w:p w14:paraId="0C0BFD95" w14:textId="46B77BD0" w:rsidR="00E4163B" w:rsidRDefault="00E4163B" w:rsidP="00E4163B">
            <w:pPr>
              <w:pStyle w:val="ListParagraph"/>
              <w:numPr>
                <w:ilvl w:val="0"/>
                <w:numId w:val="3"/>
              </w:numPr>
              <w:spacing w:after="0"/>
            </w:pPr>
            <w:r>
              <w:lastRenderedPageBreak/>
              <w:t xml:space="preserve">For family/carer indicators, only cases where the same person responded at baseline and at subsequent </w:t>
            </w:r>
            <w:r w:rsidR="00C428DE">
              <w:t>reassessment</w:t>
            </w:r>
            <w:r>
              <w:t xml:space="preserve">s are </w:t>
            </w:r>
            <w:proofErr w:type="gramStart"/>
            <w:r>
              <w:t>included</w:t>
            </w:r>
            <w:proofErr w:type="gramEnd"/>
          </w:p>
          <w:p w14:paraId="430C04B0" w14:textId="77777777" w:rsidR="00E4163B" w:rsidRDefault="00E4163B" w:rsidP="00E4163B">
            <w:pPr>
              <w:pStyle w:val="ListParagraph"/>
              <w:numPr>
                <w:ilvl w:val="0"/>
                <w:numId w:val="3"/>
              </w:numPr>
              <w:spacing w:after="0"/>
            </w:pPr>
            <w:r>
              <w:t xml:space="preserve">Where the indicator is only applicable to a subset, the denominator is the number belonging to that subset. For example, for the two indicators “% who participate in education, training or skill development” and “Of those who participate, % who do so in mainstream settings”, the denominator for the second indicator only includes participants who meet the first </w:t>
            </w:r>
            <w:proofErr w:type="gramStart"/>
            <w:r>
              <w:t>indicator</w:t>
            </w:r>
            <w:proofErr w:type="gramEnd"/>
          </w:p>
          <w:p w14:paraId="3F1C9952" w14:textId="77777777" w:rsidR="00E4163B" w:rsidRDefault="00E4163B" w:rsidP="00E4163B">
            <w:pPr>
              <w:pStyle w:val="ListParagraph"/>
              <w:numPr>
                <w:ilvl w:val="0"/>
                <w:numId w:val="3"/>
              </w:numPr>
              <w:spacing w:after="0"/>
              <w:ind w:left="357" w:hanging="357"/>
              <w:contextualSpacing w:val="0"/>
            </w:pPr>
            <w:r>
              <w:t xml:space="preserve">Percentages based on small denominators are not reported. For these </w:t>
            </w:r>
            <w:proofErr w:type="gramStart"/>
            <w:r>
              <w:t>cases;</w:t>
            </w:r>
            <w:proofErr w:type="gramEnd"/>
            <w:r>
              <w:t xml:space="preserve"> the value is reported as “</w:t>
            </w:r>
            <w:proofErr w:type="spellStart"/>
            <w:r>
              <w:t>na</w:t>
            </w:r>
            <w:proofErr w:type="spellEnd"/>
            <w:r>
              <w:t>”</w:t>
            </w:r>
          </w:p>
          <w:p w14:paraId="341F9829" w14:textId="6BB46D9F" w:rsidR="002A3750" w:rsidRDefault="00E4163B" w:rsidP="00E4163B">
            <w:pPr>
              <w:pStyle w:val="ListParagraph"/>
              <w:numPr>
                <w:ilvl w:val="0"/>
                <w:numId w:val="3"/>
              </w:numPr>
              <w:spacing w:after="0"/>
            </w:pPr>
            <w:r>
              <w:t xml:space="preserve">Participants with only one or two plan </w:t>
            </w:r>
            <w:r w:rsidR="00C428DE">
              <w:t>reassessment</w:t>
            </w:r>
            <w:r>
              <w:t xml:space="preserve">s (Number of plan </w:t>
            </w:r>
            <w:r w:rsidR="00C428DE">
              <w:t>reassessment</w:t>
            </w:r>
            <w:r>
              <w:t xml:space="preserve">s=1 or 2) do not contribute a response at </w:t>
            </w:r>
            <w:r w:rsidR="00C428DE">
              <w:t>reassessment</w:t>
            </w:r>
            <w:r>
              <w:t xml:space="preserve"> 3. For these </w:t>
            </w:r>
            <w:proofErr w:type="gramStart"/>
            <w:r>
              <w:t>cases;</w:t>
            </w:r>
            <w:proofErr w:type="gramEnd"/>
            <w:r>
              <w:t xml:space="preserve"> the value is reported as “</w:t>
            </w:r>
            <w:proofErr w:type="spellStart"/>
            <w:r>
              <w:t>na</w:t>
            </w:r>
            <w:proofErr w:type="spellEnd"/>
            <w:r>
              <w:t>”</w:t>
            </w:r>
          </w:p>
          <w:p w14:paraId="445A6CBF" w14:textId="4EF88B2D" w:rsidR="00E4163B" w:rsidRDefault="00C428DE" w:rsidP="00C428DE">
            <w:pPr>
              <w:pStyle w:val="ListParagraph"/>
              <w:numPr>
                <w:ilvl w:val="0"/>
                <w:numId w:val="3"/>
              </w:numPr>
              <w:spacing w:after="0"/>
            </w:pPr>
            <w:r>
              <w:t>Reassessment</w:t>
            </w:r>
            <w:r w:rsidR="002A3750">
              <w:t xml:space="preserve"> 3 is </w:t>
            </w:r>
            <w:r w:rsidR="00BB3C55">
              <w:t xml:space="preserve">the </w:t>
            </w:r>
            <w:r>
              <w:t>reassessment</w:t>
            </w:r>
            <w:r w:rsidR="00BB3C55">
              <w:t xml:space="preserve"> following </w:t>
            </w:r>
            <w:r>
              <w:t>reassessment</w:t>
            </w:r>
            <w:r w:rsidR="002A3750">
              <w:t xml:space="preserve"> 2 </w:t>
            </w:r>
            <w:r w:rsidR="00BB3C55">
              <w:t>(determined as above)</w:t>
            </w:r>
            <w:r w:rsidR="002A3750">
              <w:t>.</w:t>
            </w:r>
          </w:p>
        </w:tc>
        <w:tc>
          <w:tcPr>
            <w:tcW w:w="2693" w:type="dxa"/>
          </w:tcPr>
          <w:p w14:paraId="0106FCF9" w14:textId="77777777" w:rsidR="00E4163B" w:rsidRDefault="00E4163B" w:rsidP="00E4163B">
            <w:pPr>
              <w:pStyle w:val="ListParagraph"/>
              <w:numPr>
                <w:ilvl w:val="0"/>
                <w:numId w:val="3"/>
              </w:numPr>
            </w:pPr>
            <w:r>
              <w:lastRenderedPageBreak/>
              <w:t>A percentage rounded to 0 decimal places, between 0% and 100%</w:t>
            </w:r>
          </w:p>
          <w:p w14:paraId="5C0AC5C9" w14:textId="04239123" w:rsidR="00E4163B" w:rsidRDefault="00E4163B" w:rsidP="00E4163B">
            <w:pPr>
              <w:pStyle w:val="ListParagraph"/>
              <w:numPr>
                <w:ilvl w:val="0"/>
                <w:numId w:val="3"/>
              </w:numPr>
            </w:pPr>
            <w:proofErr w:type="spellStart"/>
            <w:r>
              <w:t>na</w:t>
            </w:r>
            <w:proofErr w:type="spellEnd"/>
          </w:p>
        </w:tc>
      </w:tr>
      <w:tr w:rsidR="008217BE" w14:paraId="741E25B0" w14:textId="77777777" w:rsidTr="008D0C5B">
        <w:tc>
          <w:tcPr>
            <w:tcW w:w="1653" w:type="dxa"/>
          </w:tcPr>
          <w:p w14:paraId="42C41DC1" w14:textId="2CF610AA" w:rsidR="008217BE" w:rsidRDefault="008217BE" w:rsidP="00E4163B">
            <w:r>
              <w:t>P</w:t>
            </w:r>
            <w:r w:rsidRPr="00531C0E">
              <w:t>ercentage</w:t>
            </w:r>
            <w:r>
              <w:t xml:space="preserve"> </w:t>
            </w:r>
            <w:r w:rsidR="00C428DE">
              <w:t>Reassessment</w:t>
            </w:r>
            <w:r>
              <w:t xml:space="preserve"> </w:t>
            </w:r>
            <w:r w:rsidR="00E4163B">
              <w:t>4</w:t>
            </w:r>
          </w:p>
        </w:tc>
        <w:tc>
          <w:tcPr>
            <w:tcW w:w="2197" w:type="dxa"/>
          </w:tcPr>
          <w:p w14:paraId="78B6505F" w14:textId="0F6FF5BD" w:rsidR="008217BE" w:rsidRDefault="008217BE" w:rsidP="00A762FC">
            <w:r>
              <w:t xml:space="preserve">The percentage of respondents who meet the indicator at </w:t>
            </w:r>
            <w:r w:rsidR="00C428DE">
              <w:t>reassessment</w:t>
            </w:r>
            <w:r>
              <w:t xml:space="preserve"> </w:t>
            </w:r>
            <w:r w:rsidR="00E4163B">
              <w:t>4</w:t>
            </w:r>
          </w:p>
        </w:tc>
        <w:tc>
          <w:tcPr>
            <w:tcW w:w="3658" w:type="dxa"/>
          </w:tcPr>
          <w:p w14:paraId="053655DC" w14:textId="24E17625" w:rsidR="008217BE" w:rsidRDefault="008217BE" w:rsidP="008D0C5B">
            <w:pPr>
              <w:pStyle w:val="ListParagraph"/>
              <w:numPr>
                <w:ilvl w:val="0"/>
                <w:numId w:val="3"/>
              </w:numPr>
              <w:spacing w:after="0"/>
            </w:pPr>
            <w:r>
              <w:t xml:space="preserve">Only those who respond at baseline and </w:t>
            </w:r>
            <w:r w:rsidR="00C428DE">
              <w:t>reassessment</w:t>
            </w:r>
            <w:r>
              <w:t xml:space="preserve"> </w:t>
            </w:r>
            <w:r w:rsidR="00E4163B">
              <w:t>4</w:t>
            </w:r>
            <w:r>
              <w:t xml:space="preserve"> are </w:t>
            </w:r>
            <w:proofErr w:type="gramStart"/>
            <w:r>
              <w:t>included</w:t>
            </w:r>
            <w:proofErr w:type="gramEnd"/>
          </w:p>
          <w:p w14:paraId="10888A74" w14:textId="1972F1AF" w:rsidR="008217BE" w:rsidRDefault="008217BE" w:rsidP="008D0C5B">
            <w:pPr>
              <w:pStyle w:val="ListParagraph"/>
              <w:numPr>
                <w:ilvl w:val="0"/>
                <w:numId w:val="3"/>
              </w:numPr>
              <w:spacing w:after="0"/>
            </w:pPr>
            <w:r>
              <w:t xml:space="preserve">For family/carer indicators, only cases where the same person responded at baseline and at subsequent </w:t>
            </w:r>
            <w:r w:rsidR="00C428DE">
              <w:t>reassessment</w:t>
            </w:r>
            <w:r>
              <w:t xml:space="preserve">s are </w:t>
            </w:r>
            <w:proofErr w:type="gramStart"/>
            <w:r>
              <w:t>included</w:t>
            </w:r>
            <w:proofErr w:type="gramEnd"/>
          </w:p>
          <w:p w14:paraId="61343A16" w14:textId="77777777" w:rsidR="008217BE" w:rsidRDefault="008217BE" w:rsidP="008D0C5B">
            <w:pPr>
              <w:pStyle w:val="ListParagraph"/>
              <w:numPr>
                <w:ilvl w:val="0"/>
                <w:numId w:val="3"/>
              </w:numPr>
              <w:spacing w:after="0"/>
            </w:pPr>
            <w:r>
              <w:t xml:space="preserve">Where the indicator is only applicable to a subset, the denominator is the number belonging to that subset. For example, for the two indicators “% who participate in education, training or skill development” and “Of those who participate, % who do so in mainstream settings”, the denominator for the second indicator only includes </w:t>
            </w:r>
            <w:r>
              <w:lastRenderedPageBreak/>
              <w:t xml:space="preserve">participants who meet the first </w:t>
            </w:r>
            <w:proofErr w:type="gramStart"/>
            <w:r>
              <w:t>indicator</w:t>
            </w:r>
            <w:proofErr w:type="gramEnd"/>
          </w:p>
          <w:p w14:paraId="2BA555CE" w14:textId="77777777" w:rsidR="008217BE" w:rsidRDefault="008217BE" w:rsidP="008D0C5B">
            <w:pPr>
              <w:pStyle w:val="ListParagraph"/>
              <w:numPr>
                <w:ilvl w:val="0"/>
                <w:numId w:val="3"/>
              </w:numPr>
              <w:spacing w:after="0"/>
              <w:ind w:left="357" w:hanging="357"/>
              <w:contextualSpacing w:val="0"/>
            </w:pPr>
            <w:r>
              <w:t xml:space="preserve">Percentages based on small denominators are not reported. For these </w:t>
            </w:r>
            <w:proofErr w:type="gramStart"/>
            <w:r>
              <w:t>cases;</w:t>
            </w:r>
            <w:proofErr w:type="gramEnd"/>
            <w:r>
              <w:t xml:space="preserve"> the value is reported as “</w:t>
            </w:r>
            <w:proofErr w:type="spellStart"/>
            <w:r>
              <w:t>na</w:t>
            </w:r>
            <w:proofErr w:type="spellEnd"/>
            <w:r>
              <w:t>”</w:t>
            </w:r>
          </w:p>
          <w:p w14:paraId="698F53E3" w14:textId="5F4CA1AF" w:rsidR="002A3750" w:rsidRDefault="008217BE" w:rsidP="002A3750">
            <w:pPr>
              <w:pStyle w:val="ListParagraph"/>
              <w:numPr>
                <w:ilvl w:val="0"/>
                <w:numId w:val="3"/>
              </w:numPr>
              <w:spacing w:after="0"/>
            </w:pPr>
            <w:r>
              <w:t>Participants with only one</w:t>
            </w:r>
            <w:r w:rsidR="00E4163B">
              <w:t>,</w:t>
            </w:r>
            <w:r>
              <w:t xml:space="preserve"> two</w:t>
            </w:r>
            <w:r w:rsidR="00E4163B">
              <w:t>, or three</w:t>
            </w:r>
            <w:r>
              <w:t xml:space="preserve"> plan </w:t>
            </w:r>
            <w:r w:rsidR="00C428DE">
              <w:t>reassessment</w:t>
            </w:r>
            <w:r>
              <w:t xml:space="preserve">s (Number of plan </w:t>
            </w:r>
            <w:r w:rsidR="00C428DE">
              <w:t>reassessment</w:t>
            </w:r>
            <w:r>
              <w:t>s=1</w:t>
            </w:r>
            <w:r w:rsidR="00E4163B">
              <w:t>,</w:t>
            </w:r>
            <w:r>
              <w:t xml:space="preserve"> 2</w:t>
            </w:r>
            <w:r w:rsidR="00E4163B">
              <w:t>, or 3</w:t>
            </w:r>
            <w:r>
              <w:t xml:space="preserve">) do not contribute a response at </w:t>
            </w:r>
            <w:r w:rsidR="00C428DE">
              <w:t>reassessment</w:t>
            </w:r>
            <w:r>
              <w:t xml:space="preserve"> </w:t>
            </w:r>
            <w:r w:rsidR="00E4163B">
              <w:t>4</w:t>
            </w:r>
            <w:r>
              <w:t xml:space="preserve">. For these </w:t>
            </w:r>
            <w:proofErr w:type="gramStart"/>
            <w:r>
              <w:t>cases;</w:t>
            </w:r>
            <w:proofErr w:type="gramEnd"/>
            <w:r>
              <w:t xml:space="preserve"> the value is reported as “</w:t>
            </w:r>
            <w:proofErr w:type="spellStart"/>
            <w:r>
              <w:t>na</w:t>
            </w:r>
            <w:proofErr w:type="spellEnd"/>
            <w:r>
              <w:t>”</w:t>
            </w:r>
            <w:r w:rsidR="002A3750">
              <w:t xml:space="preserve"> </w:t>
            </w:r>
          </w:p>
          <w:p w14:paraId="00D98453" w14:textId="307B49F9" w:rsidR="008217BE" w:rsidRDefault="00C428DE" w:rsidP="00C428DE">
            <w:pPr>
              <w:pStyle w:val="ListParagraph"/>
              <w:numPr>
                <w:ilvl w:val="0"/>
                <w:numId w:val="3"/>
              </w:numPr>
              <w:spacing w:after="0"/>
              <w:ind w:left="357" w:hanging="357"/>
              <w:contextualSpacing w:val="0"/>
            </w:pPr>
            <w:r>
              <w:t>Reassessment</w:t>
            </w:r>
            <w:r w:rsidR="002A3750">
              <w:t xml:space="preserve"> 4 is</w:t>
            </w:r>
            <w:r w:rsidR="00BB3C55">
              <w:t xml:space="preserve"> the </w:t>
            </w:r>
            <w:r>
              <w:t>reassessment</w:t>
            </w:r>
            <w:r w:rsidR="00BB3C55">
              <w:t xml:space="preserve"> following </w:t>
            </w:r>
            <w:r>
              <w:t>reassessment</w:t>
            </w:r>
            <w:r w:rsidR="002A3750">
              <w:t xml:space="preserve"> 3 </w:t>
            </w:r>
            <w:r w:rsidR="00BB3C55">
              <w:t>(determined as above)</w:t>
            </w:r>
            <w:r w:rsidR="002A3750">
              <w:t>.</w:t>
            </w:r>
          </w:p>
        </w:tc>
        <w:tc>
          <w:tcPr>
            <w:tcW w:w="2693" w:type="dxa"/>
          </w:tcPr>
          <w:p w14:paraId="33B61861" w14:textId="77777777" w:rsidR="008217BE" w:rsidRDefault="008217BE" w:rsidP="008D0C5B">
            <w:pPr>
              <w:pStyle w:val="ListParagraph"/>
              <w:numPr>
                <w:ilvl w:val="0"/>
                <w:numId w:val="3"/>
              </w:numPr>
            </w:pPr>
            <w:r>
              <w:lastRenderedPageBreak/>
              <w:t>A percentage rounded to 0 decimal places, between 0% and 100%</w:t>
            </w:r>
          </w:p>
          <w:p w14:paraId="6BD20BDE" w14:textId="77777777" w:rsidR="008217BE" w:rsidRDefault="008217BE" w:rsidP="008D0C5B">
            <w:pPr>
              <w:pStyle w:val="ListParagraph"/>
              <w:numPr>
                <w:ilvl w:val="0"/>
                <w:numId w:val="3"/>
              </w:numPr>
            </w:pPr>
            <w:proofErr w:type="spellStart"/>
            <w:r>
              <w:t>na</w:t>
            </w:r>
            <w:proofErr w:type="spellEnd"/>
          </w:p>
        </w:tc>
      </w:tr>
      <w:tr w:rsidR="00E748F8" w14:paraId="6AF25223" w14:textId="77777777" w:rsidTr="00B44B95">
        <w:tc>
          <w:tcPr>
            <w:tcW w:w="1653" w:type="dxa"/>
          </w:tcPr>
          <w:p w14:paraId="3293A1A3" w14:textId="5A40B37C" w:rsidR="00E748F8" w:rsidRDefault="00E748F8" w:rsidP="00E748F8">
            <w:r>
              <w:t>P</w:t>
            </w:r>
            <w:r w:rsidRPr="00531C0E">
              <w:t>ercentage</w:t>
            </w:r>
            <w:r>
              <w:t xml:space="preserve"> </w:t>
            </w:r>
            <w:r w:rsidR="00C428DE">
              <w:t>Reassessment</w:t>
            </w:r>
            <w:r>
              <w:t xml:space="preserve"> 5</w:t>
            </w:r>
          </w:p>
        </w:tc>
        <w:tc>
          <w:tcPr>
            <w:tcW w:w="2197" w:type="dxa"/>
          </w:tcPr>
          <w:p w14:paraId="64ACB8AA" w14:textId="513FB057" w:rsidR="00E748F8" w:rsidRDefault="00E748F8" w:rsidP="00A762FC">
            <w:r>
              <w:t xml:space="preserve">The percentage of respondents who meet the indicator at </w:t>
            </w:r>
            <w:r w:rsidR="00C428DE">
              <w:t>reassessment</w:t>
            </w:r>
            <w:r>
              <w:t xml:space="preserve"> 5</w:t>
            </w:r>
          </w:p>
        </w:tc>
        <w:tc>
          <w:tcPr>
            <w:tcW w:w="3658" w:type="dxa"/>
          </w:tcPr>
          <w:p w14:paraId="39E4874C" w14:textId="69CF9D9A" w:rsidR="00E748F8" w:rsidRDefault="00E748F8" w:rsidP="00E748F8">
            <w:pPr>
              <w:pStyle w:val="ListParagraph"/>
              <w:numPr>
                <w:ilvl w:val="0"/>
                <w:numId w:val="3"/>
              </w:numPr>
              <w:spacing w:after="0"/>
            </w:pPr>
            <w:r>
              <w:t xml:space="preserve">Only those who respond at baseline and </w:t>
            </w:r>
            <w:r w:rsidR="00C428DE">
              <w:t>reassessment</w:t>
            </w:r>
            <w:r>
              <w:t xml:space="preserve"> 5 are </w:t>
            </w:r>
            <w:proofErr w:type="gramStart"/>
            <w:r>
              <w:t>included</w:t>
            </w:r>
            <w:proofErr w:type="gramEnd"/>
          </w:p>
          <w:p w14:paraId="0F274AB3" w14:textId="4F5ED47E" w:rsidR="00E748F8" w:rsidRDefault="00E748F8" w:rsidP="00E748F8">
            <w:pPr>
              <w:pStyle w:val="ListParagraph"/>
              <w:numPr>
                <w:ilvl w:val="0"/>
                <w:numId w:val="3"/>
              </w:numPr>
              <w:spacing w:after="0"/>
            </w:pPr>
            <w:r>
              <w:t xml:space="preserve">For family/carer indicators, only cases where the same person responded at baseline and at subsequent </w:t>
            </w:r>
            <w:r w:rsidR="00C428DE">
              <w:t>reassessment</w:t>
            </w:r>
            <w:r>
              <w:t xml:space="preserve">s are </w:t>
            </w:r>
            <w:proofErr w:type="gramStart"/>
            <w:r>
              <w:t>included</w:t>
            </w:r>
            <w:proofErr w:type="gramEnd"/>
          </w:p>
          <w:p w14:paraId="71697191" w14:textId="77777777" w:rsidR="00E748F8" w:rsidRDefault="00E748F8" w:rsidP="00E748F8">
            <w:pPr>
              <w:pStyle w:val="ListParagraph"/>
              <w:numPr>
                <w:ilvl w:val="0"/>
                <w:numId w:val="3"/>
              </w:numPr>
              <w:spacing w:after="0"/>
            </w:pPr>
            <w:r>
              <w:t xml:space="preserve">Where the indicator is only applicable to a subset, the denominator is the number belonging to that subset. For example, for the two indicators “% who participate in education, training or skill development” and “Of those who participate, % who do so in mainstream settings”, the denominator for the second indicator only includes participants who meet the first </w:t>
            </w:r>
            <w:proofErr w:type="gramStart"/>
            <w:r>
              <w:t>indicator</w:t>
            </w:r>
            <w:proofErr w:type="gramEnd"/>
          </w:p>
          <w:p w14:paraId="7536BEE2" w14:textId="77777777" w:rsidR="00E748F8" w:rsidRDefault="00E748F8" w:rsidP="00E748F8">
            <w:pPr>
              <w:pStyle w:val="ListParagraph"/>
              <w:numPr>
                <w:ilvl w:val="0"/>
                <w:numId w:val="3"/>
              </w:numPr>
              <w:spacing w:after="0"/>
              <w:ind w:left="357" w:hanging="357"/>
              <w:contextualSpacing w:val="0"/>
            </w:pPr>
            <w:r>
              <w:t xml:space="preserve">Percentages based on small denominators are not reported. For these </w:t>
            </w:r>
            <w:proofErr w:type="gramStart"/>
            <w:r>
              <w:t>cases;</w:t>
            </w:r>
            <w:proofErr w:type="gramEnd"/>
            <w:r>
              <w:t xml:space="preserve"> the value is reported as “</w:t>
            </w:r>
            <w:proofErr w:type="spellStart"/>
            <w:r>
              <w:t>na</w:t>
            </w:r>
            <w:proofErr w:type="spellEnd"/>
            <w:r>
              <w:t>”</w:t>
            </w:r>
          </w:p>
          <w:p w14:paraId="48A8764C" w14:textId="7E5B6A4A" w:rsidR="00976547" w:rsidRDefault="00E748F8" w:rsidP="00976547">
            <w:pPr>
              <w:pStyle w:val="ListParagraph"/>
              <w:numPr>
                <w:ilvl w:val="0"/>
                <w:numId w:val="3"/>
              </w:numPr>
              <w:spacing w:after="0"/>
            </w:pPr>
            <w:r>
              <w:t xml:space="preserve">Participants with only one, two, three or four plan </w:t>
            </w:r>
            <w:r w:rsidR="00C428DE">
              <w:t>reassessment</w:t>
            </w:r>
            <w:r>
              <w:t xml:space="preserve">s (Number of plan </w:t>
            </w:r>
            <w:r w:rsidR="00C428DE">
              <w:t>reassessment</w:t>
            </w:r>
            <w:r>
              <w:t xml:space="preserve">s=1, 2, 3 or 4) do not contribute a response at </w:t>
            </w:r>
            <w:r w:rsidR="00C428DE">
              <w:t>reassessment</w:t>
            </w:r>
            <w:r>
              <w:t xml:space="preserve"> 5. For these </w:t>
            </w:r>
            <w:proofErr w:type="gramStart"/>
            <w:r>
              <w:t>cases;</w:t>
            </w:r>
            <w:proofErr w:type="gramEnd"/>
            <w:r>
              <w:t xml:space="preserve"> the value is reported as “</w:t>
            </w:r>
            <w:proofErr w:type="spellStart"/>
            <w:r>
              <w:t>na</w:t>
            </w:r>
            <w:proofErr w:type="spellEnd"/>
            <w:r>
              <w:t>”</w:t>
            </w:r>
            <w:r w:rsidR="00976547">
              <w:t xml:space="preserve"> </w:t>
            </w:r>
          </w:p>
          <w:p w14:paraId="44140FB0" w14:textId="746AA8BE" w:rsidR="00E748F8" w:rsidRDefault="00C428DE" w:rsidP="00C428DE">
            <w:pPr>
              <w:pStyle w:val="ListParagraph"/>
              <w:numPr>
                <w:ilvl w:val="0"/>
                <w:numId w:val="3"/>
              </w:numPr>
              <w:spacing w:after="0"/>
              <w:ind w:left="357" w:hanging="357"/>
              <w:contextualSpacing w:val="0"/>
            </w:pPr>
            <w:r>
              <w:t>Reassessment</w:t>
            </w:r>
            <w:r w:rsidR="00976547">
              <w:t xml:space="preserve"> 5 is </w:t>
            </w:r>
            <w:r w:rsidR="00BB3C55">
              <w:t xml:space="preserve">the </w:t>
            </w:r>
            <w:r>
              <w:t>reassessment</w:t>
            </w:r>
            <w:r w:rsidR="00BB3C55">
              <w:t xml:space="preserve"> following </w:t>
            </w:r>
            <w:r>
              <w:lastRenderedPageBreak/>
              <w:t>reassessment</w:t>
            </w:r>
            <w:r w:rsidR="00BB3C55">
              <w:t xml:space="preserve"> 4 (determined as above)</w:t>
            </w:r>
            <w:r w:rsidR="00976547">
              <w:t>.</w:t>
            </w:r>
          </w:p>
        </w:tc>
        <w:tc>
          <w:tcPr>
            <w:tcW w:w="2693" w:type="dxa"/>
          </w:tcPr>
          <w:p w14:paraId="195D9C6D" w14:textId="77777777" w:rsidR="00E748F8" w:rsidRDefault="00E748F8" w:rsidP="00E748F8">
            <w:pPr>
              <w:pStyle w:val="ListParagraph"/>
              <w:numPr>
                <w:ilvl w:val="0"/>
                <w:numId w:val="3"/>
              </w:numPr>
            </w:pPr>
            <w:r>
              <w:lastRenderedPageBreak/>
              <w:t>A percentage rounded to 0 decimal places, between 0% and 100%</w:t>
            </w:r>
          </w:p>
          <w:p w14:paraId="3F84F686" w14:textId="3746CA34" w:rsidR="00E748F8" w:rsidRDefault="00E748F8" w:rsidP="00E748F8">
            <w:pPr>
              <w:pStyle w:val="ListParagraph"/>
              <w:numPr>
                <w:ilvl w:val="0"/>
                <w:numId w:val="3"/>
              </w:numPr>
            </w:pPr>
            <w:proofErr w:type="spellStart"/>
            <w:r>
              <w:t>na</w:t>
            </w:r>
            <w:proofErr w:type="spellEnd"/>
          </w:p>
        </w:tc>
      </w:tr>
      <w:tr w:rsidR="00E748F8" w14:paraId="218A51AB" w14:textId="77777777" w:rsidTr="00E748F8">
        <w:tc>
          <w:tcPr>
            <w:tcW w:w="1653" w:type="dxa"/>
          </w:tcPr>
          <w:p w14:paraId="2A3A2A5E" w14:textId="1C10E035" w:rsidR="00E748F8" w:rsidRDefault="00E748F8" w:rsidP="00AB1DB0">
            <w:r>
              <w:t>P</w:t>
            </w:r>
            <w:r w:rsidRPr="00531C0E">
              <w:t>ercentage</w:t>
            </w:r>
            <w:r>
              <w:t xml:space="preserve"> </w:t>
            </w:r>
            <w:r w:rsidR="00C428DE">
              <w:t>Reassessment</w:t>
            </w:r>
            <w:r>
              <w:t xml:space="preserve"> 6</w:t>
            </w:r>
          </w:p>
        </w:tc>
        <w:tc>
          <w:tcPr>
            <w:tcW w:w="2197" w:type="dxa"/>
          </w:tcPr>
          <w:p w14:paraId="147828D9" w14:textId="20586ED7" w:rsidR="00E748F8" w:rsidRDefault="00E748F8" w:rsidP="00A762FC">
            <w:r>
              <w:t xml:space="preserve">The percentage of respondents who meet the indicator at </w:t>
            </w:r>
            <w:r w:rsidR="00C428DE">
              <w:t>reassessment</w:t>
            </w:r>
            <w:r>
              <w:t xml:space="preserve"> 6</w:t>
            </w:r>
          </w:p>
        </w:tc>
        <w:tc>
          <w:tcPr>
            <w:tcW w:w="3658" w:type="dxa"/>
          </w:tcPr>
          <w:p w14:paraId="60C3D85C" w14:textId="69DA962E" w:rsidR="00E748F8" w:rsidRDefault="00E748F8" w:rsidP="00AB1DB0">
            <w:pPr>
              <w:pStyle w:val="ListParagraph"/>
              <w:numPr>
                <w:ilvl w:val="0"/>
                <w:numId w:val="3"/>
              </w:numPr>
              <w:spacing w:after="0"/>
            </w:pPr>
            <w:r>
              <w:t xml:space="preserve">Only those who respond at baseline and </w:t>
            </w:r>
            <w:r w:rsidR="00C428DE">
              <w:t>reassessment</w:t>
            </w:r>
            <w:r>
              <w:t xml:space="preserve"> 6 are </w:t>
            </w:r>
            <w:proofErr w:type="gramStart"/>
            <w:r>
              <w:t>included</w:t>
            </w:r>
            <w:proofErr w:type="gramEnd"/>
          </w:p>
          <w:p w14:paraId="54501EDB" w14:textId="4C380156" w:rsidR="00E748F8" w:rsidRDefault="00E748F8" w:rsidP="00AB1DB0">
            <w:pPr>
              <w:pStyle w:val="ListParagraph"/>
              <w:numPr>
                <w:ilvl w:val="0"/>
                <w:numId w:val="3"/>
              </w:numPr>
              <w:spacing w:after="0"/>
            </w:pPr>
            <w:r>
              <w:t xml:space="preserve">For family/carer indicators, only cases where the same person responded at baseline and at subsequent </w:t>
            </w:r>
            <w:r w:rsidR="00C428DE">
              <w:t>reassessment</w:t>
            </w:r>
            <w:r>
              <w:t xml:space="preserve">s are </w:t>
            </w:r>
            <w:proofErr w:type="gramStart"/>
            <w:r>
              <w:t>included</w:t>
            </w:r>
            <w:proofErr w:type="gramEnd"/>
          </w:p>
          <w:p w14:paraId="20BCA4CE" w14:textId="77777777" w:rsidR="00E748F8" w:rsidRDefault="00E748F8" w:rsidP="00AB1DB0">
            <w:pPr>
              <w:pStyle w:val="ListParagraph"/>
              <w:numPr>
                <w:ilvl w:val="0"/>
                <w:numId w:val="3"/>
              </w:numPr>
              <w:spacing w:after="0"/>
            </w:pPr>
            <w:r>
              <w:t xml:space="preserve">Where the indicator is only applicable to a subset, the denominator is the number belonging to that subset. For example, for the two indicators “% who participate in education, training or skill development” and “Of those who participate, % who do so in mainstream settings”, the denominator for the second indicator only includes participants who meet the first </w:t>
            </w:r>
            <w:proofErr w:type="gramStart"/>
            <w:r>
              <w:t>indicator</w:t>
            </w:r>
            <w:proofErr w:type="gramEnd"/>
          </w:p>
          <w:p w14:paraId="000B463C" w14:textId="77777777" w:rsidR="00E748F8" w:rsidRDefault="00E748F8" w:rsidP="00AB1DB0">
            <w:pPr>
              <w:pStyle w:val="ListParagraph"/>
              <w:numPr>
                <w:ilvl w:val="0"/>
                <w:numId w:val="3"/>
              </w:numPr>
              <w:spacing w:after="0"/>
              <w:ind w:left="357" w:hanging="357"/>
              <w:contextualSpacing w:val="0"/>
            </w:pPr>
            <w:r>
              <w:t xml:space="preserve">Percentages based on small denominators are not reported. For these </w:t>
            </w:r>
            <w:proofErr w:type="gramStart"/>
            <w:r>
              <w:t>cases;</w:t>
            </w:r>
            <w:proofErr w:type="gramEnd"/>
            <w:r>
              <w:t xml:space="preserve"> the value is reported as “</w:t>
            </w:r>
            <w:proofErr w:type="spellStart"/>
            <w:r>
              <w:t>na</w:t>
            </w:r>
            <w:proofErr w:type="spellEnd"/>
            <w:r>
              <w:t>”</w:t>
            </w:r>
          </w:p>
          <w:p w14:paraId="308C79C4" w14:textId="30EC75A7" w:rsidR="00976547" w:rsidRDefault="00E748F8" w:rsidP="00976547">
            <w:pPr>
              <w:pStyle w:val="ListParagraph"/>
              <w:numPr>
                <w:ilvl w:val="0"/>
                <w:numId w:val="3"/>
              </w:numPr>
              <w:spacing w:after="0"/>
            </w:pPr>
            <w:r>
              <w:t xml:space="preserve">Participants with only one, two, three or four plan </w:t>
            </w:r>
            <w:r w:rsidR="00C428DE">
              <w:t>reassessment</w:t>
            </w:r>
            <w:r>
              <w:t xml:space="preserve">s (Number of plan </w:t>
            </w:r>
            <w:r w:rsidR="00C428DE">
              <w:t>reassessment</w:t>
            </w:r>
            <w:r>
              <w:t xml:space="preserve">s=1, 2, 3, 4 or 5) do not contribute a response at </w:t>
            </w:r>
            <w:r w:rsidR="00C428DE">
              <w:t>reassessment</w:t>
            </w:r>
            <w:r>
              <w:t xml:space="preserve"> 6. For these </w:t>
            </w:r>
            <w:proofErr w:type="gramStart"/>
            <w:r>
              <w:t>cases;</w:t>
            </w:r>
            <w:proofErr w:type="gramEnd"/>
            <w:r>
              <w:t xml:space="preserve"> the value is reported as “</w:t>
            </w:r>
            <w:proofErr w:type="spellStart"/>
            <w:r>
              <w:t>na</w:t>
            </w:r>
            <w:proofErr w:type="spellEnd"/>
            <w:r>
              <w:t>”</w:t>
            </w:r>
            <w:r w:rsidR="00976547">
              <w:t xml:space="preserve"> </w:t>
            </w:r>
          </w:p>
          <w:p w14:paraId="4B9225A4" w14:textId="1A659C84" w:rsidR="00E748F8" w:rsidRDefault="00C428DE" w:rsidP="00C428DE">
            <w:pPr>
              <w:pStyle w:val="ListParagraph"/>
              <w:numPr>
                <w:ilvl w:val="0"/>
                <w:numId w:val="3"/>
              </w:numPr>
              <w:spacing w:after="0"/>
              <w:ind w:left="357" w:hanging="357"/>
              <w:contextualSpacing w:val="0"/>
            </w:pPr>
            <w:r>
              <w:t>Reassessment</w:t>
            </w:r>
            <w:r w:rsidR="00BB3C55">
              <w:t xml:space="preserve"> 6 is the </w:t>
            </w:r>
            <w:r>
              <w:t>reassessment</w:t>
            </w:r>
            <w:r w:rsidR="00BB3C55">
              <w:t xml:space="preserve"> following </w:t>
            </w:r>
            <w:r>
              <w:t>reassessment</w:t>
            </w:r>
            <w:r w:rsidR="00BB3C55">
              <w:t xml:space="preserve"> 5 (determined as above).</w:t>
            </w:r>
          </w:p>
        </w:tc>
        <w:tc>
          <w:tcPr>
            <w:tcW w:w="2693" w:type="dxa"/>
          </w:tcPr>
          <w:p w14:paraId="40BAE71C" w14:textId="77777777" w:rsidR="00E748F8" w:rsidRDefault="00E748F8" w:rsidP="00AB1DB0">
            <w:pPr>
              <w:pStyle w:val="ListParagraph"/>
              <w:numPr>
                <w:ilvl w:val="0"/>
                <w:numId w:val="3"/>
              </w:numPr>
            </w:pPr>
            <w:r>
              <w:t>A percentage rounded to 0 decimal places, between 0% and 100%</w:t>
            </w:r>
          </w:p>
          <w:p w14:paraId="5D40FF2D" w14:textId="77777777" w:rsidR="00E748F8" w:rsidRDefault="00E748F8" w:rsidP="00AB1DB0">
            <w:pPr>
              <w:pStyle w:val="ListParagraph"/>
              <w:numPr>
                <w:ilvl w:val="0"/>
                <w:numId w:val="3"/>
              </w:numPr>
            </w:pPr>
            <w:proofErr w:type="spellStart"/>
            <w:r>
              <w:t>na</w:t>
            </w:r>
            <w:proofErr w:type="spellEnd"/>
          </w:p>
        </w:tc>
      </w:tr>
    </w:tbl>
    <w:p w14:paraId="4C5BF4C0" w14:textId="77777777" w:rsidR="009726EF" w:rsidRDefault="009726EF" w:rsidP="00AE0833"/>
    <w:p w14:paraId="245686AE" w14:textId="77777777" w:rsidR="00BE44F1" w:rsidRDefault="00BE44F1" w:rsidP="00AA2F2B">
      <w:bookmarkStart w:id="6" w:name="_Toc13752023"/>
    </w:p>
    <w:p w14:paraId="5F1961D8" w14:textId="77777777" w:rsidR="00E4163B" w:rsidRDefault="00E4163B">
      <w:pPr>
        <w:spacing w:after="200"/>
        <w:rPr>
          <w:rFonts w:eastAsiaTheme="majorEastAsia" w:cstheme="majorBidi"/>
          <w:b/>
          <w:bCs/>
          <w:sz w:val="36"/>
          <w:szCs w:val="26"/>
        </w:rPr>
      </w:pPr>
      <w:bookmarkStart w:id="7" w:name="_Toc25913654"/>
      <w:r>
        <w:br w:type="page"/>
      </w:r>
    </w:p>
    <w:p w14:paraId="78D69EF9" w14:textId="64B06B83" w:rsidR="000B7A2E" w:rsidRDefault="000B7A2E" w:rsidP="00D0019B">
      <w:pPr>
        <w:pStyle w:val="Heading2"/>
      </w:pPr>
      <w:r>
        <w:lastRenderedPageBreak/>
        <w:t>How to use the data</w:t>
      </w:r>
      <w:bookmarkEnd w:id="6"/>
      <w:bookmarkEnd w:id="7"/>
      <w:bookmarkEnd w:id="3"/>
    </w:p>
    <w:p w14:paraId="275EF2F2" w14:textId="77777777" w:rsidR="005F21AA" w:rsidRDefault="005F21AA" w:rsidP="005F21AA">
      <w:r>
        <w:t>Below are two examples of how to use the data.</w:t>
      </w:r>
    </w:p>
    <w:p w14:paraId="0518AE90" w14:textId="7F0B8605" w:rsidR="00991990" w:rsidRDefault="00991990" w:rsidP="00991990">
      <w:pPr>
        <w:pStyle w:val="Heading3"/>
      </w:pPr>
      <w:bookmarkStart w:id="8" w:name="_Toc20305530"/>
      <w:bookmarkStart w:id="9" w:name="_Toc19268204"/>
      <w:bookmarkStart w:id="10" w:name="_Toc24723573"/>
      <w:bookmarkStart w:id="11" w:name="_Toc25913655"/>
      <w:r>
        <w:t>Example 1: For the group of participants aged 15 to 24 who respond</w:t>
      </w:r>
      <w:r w:rsidR="002A7B54">
        <w:t>ed</w:t>
      </w:r>
      <w:r>
        <w:t xml:space="preserve"> at both baseline and </w:t>
      </w:r>
      <w:r w:rsidR="00C428DE">
        <w:t>reassessment</w:t>
      </w:r>
      <w:r>
        <w:t xml:space="preserve"> </w:t>
      </w:r>
      <w:r w:rsidR="00CA2343">
        <w:t>3</w:t>
      </w:r>
      <w:r w:rsidR="000508FD">
        <w:t>:</w:t>
      </w:r>
      <w:r>
        <w:t xml:space="preserve"> </w:t>
      </w:r>
      <w:r w:rsidR="000508FD">
        <w:t>the p</w:t>
      </w:r>
      <w:r>
        <w:t>ercentage who have a paid job at</w:t>
      </w:r>
      <w:r w:rsidR="00CA2343">
        <w:t xml:space="preserve"> </w:t>
      </w:r>
      <w:r>
        <w:t>baseline</w:t>
      </w:r>
      <w:r w:rsidR="00CA2343">
        <w:t>,</w:t>
      </w:r>
      <w:r>
        <w:t xml:space="preserve"> </w:t>
      </w:r>
      <w:r w:rsidR="00C428DE">
        <w:t>reassessment</w:t>
      </w:r>
      <w:r>
        <w:t xml:space="preserve"> 1</w:t>
      </w:r>
      <w:r w:rsidR="00CA2343">
        <w:t xml:space="preserve">, </w:t>
      </w:r>
      <w:r w:rsidR="00C428DE">
        <w:t>reassessment</w:t>
      </w:r>
      <w:r w:rsidR="00CA2343">
        <w:t xml:space="preserve"> 2 and </w:t>
      </w:r>
      <w:r w:rsidR="00C428DE">
        <w:t>reassessment</w:t>
      </w:r>
      <w:r w:rsidR="00CA2343">
        <w:t xml:space="preserve"> 3</w:t>
      </w:r>
      <w:r>
        <w:t>,</w:t>
      </w:r>
      <w:r w:rsidRPr="00024924">
        <w:t xml:space="preserve"> </w:t>
      </w:r>
      <w:r>
        <w:t xml:space="preserve">for each State/Territory, as </w:t>
      </w:r>
      <w:proofErr w:type="gramStart"/>
      <w:r>
        <w:t>at</w:t>
      </w:r>
      <w:proofErr w:type="gramEnd"/>
      <w:r>
        <w:t xml:space="preserve"> </w:t>
      </w:r>
      <w:bookmarkEnd w:id="8"/>
      <w:bookmarkEnd w:id="9"/>
      <w:bookmarkEnd w:id="10"/>
      <w:bookmarkEnd w:id="11"/>
      <w:r w:rsidR="00C20CE3">
        <w:t xml:space="preserve">31 </w:t>
      </w:r>
      <w:r w:rsidR="003D1A2F">
        <w:t>March</w:t>
      </w:r>
      <w:r w:rsidR="00C20CE3">
        <w:t xml:space="preserve"> 202</w:t>
      </w:r>
      <w:r w:rsidR="003D1A2F">
        <w:t>3</w:t>
      </w:r>
    </w:p>
    <w:p w14:paraId="1EED70C1" w14:textId="28738F32" w:rsidR="00991990" w:rsidRDefault="00991990" w:rsidP="00991990">
      <w:r>
        <w:t>To obtain the percentage of young adults aged 15 to 24 who have a paid job</w:t>
      </w:r>
      <w:r w:rsidR="00B92A4A">
        <w:t>, at baseline</w:t>
      </w:r>
      <w:r w:rsidR="00BA173B">
        <w:t>,</w:t>
      </w:r>
      <w:r w:rsidR="00B92A4A">
        <w:t xml:space="preserve"> </w:t>
      </w:r>
      <w:r w:rsidR="00C428DE">
        <w:t>reassessment</w:t>
      </w:r>
      <w:r w:rsidR="00B92A4A">
        <w:t xml:space="preserve"> 1</w:t>
      </w:r>
      <w:r w:rsidR="00BA173B">
        <w:t xml:space="preserve">, </w:t>
      </w:r>
      <w:r w:rsidR="00C428DE">
        <w:t>reassessment</w:t>
      </w:r>
      <w:r w:rsidR="00BA173B">
        <w:t xml:space="preserve"> 2 and </w:t>
      </w:r>
      <w:r w:rsidR="00C428DE">
        <w:t>reassessment</w:t>
      </w:r>
      <w:r w:rsidR="00BA173B">
        <w:t xml:space="preserve"> 3</w:t>
      </w:r>
      <w:r w:rsidR="00B92A4A">
        <w:t>,</w:t>
      </w:r>
      <w:r>
        <w:t xml:space="preserve"> for each State/Territory, apply the following filters to the data: </w:t>
      </w:r>
    </w:p>
    <w:p w14:paraId="160B568F" w14:textId="37F23804" w:rsidR="00991990" w:rsidRDefault="00991990" w:rsidP="00991990">
      <w:r>
        <w:t>Questionnaire</w:t>
      </w:r>
      <w:proofErr w:type="gramStart"/>
      <w:r>
        <w:t>=“</w:t>
      </w:r>
      <w:proofErr w:type="gramEnd"/>
      <w:r w:rsidRPr="00363DEE">
        <w:t xml:space="preserve">Participant </w:t>
      </w:r>
      <w:r w:rsidR="001E21F9">
        <w:t>15</w:t>
      </w:r>
      <w:r w:rsidRPr="00363DEE">
        <w:t xml:space="preserve"> to </w:t>
      </w:r>
      <w:r w:rsidR="001E21F9">
        <w:t>24</w:t>
      </w:r>
      <w:r>
        <w:t>”</w:t>
      </w:r>
      <w:r w:rsidR="001E21F9">
        <w:t>, State≠(unselect)“ALL”</w:t>
      </w:r>
      <w:r w:rsidR="00BA173B">
        <w:t xml:space="preserve">, Number of plan </w:t>
      </w:r>
      <w:r w:rsidR="00C428DE">
        <w:t>reassessment</w:t>
      </w:r>
      <w:r w:rsidR="00BA173B">
        <w:t>s=3</w:t>
      </w:r>
      <w:r>
        <w:t>, Indicator description=“</w:t>
      </w:r>
      <w:r w:rsidRPr="00363DEE">
        <w:t xml:space="preserve">% </w:t>
      </w:r>
      <w:r w:rsidR="001E21F9">
        <w:t>who have a paid job</w:t>
      </w:r>
      <w:r>
        <w:t>”</w:t>
      </w:r>
    </w:p>
    <w:p w14:paraId="4C047980" w14:textId="75EEF977" w:rsidR="00991990" w:rsidRDefault="00991990" w:rsidP="00991990">
      <w:pPr>
        <w:pStyle w:val="Heading3"/>
      </w:pPr>
      <w:bookmarkStart w:id="12" w:name="_Toc24723574"/>
      <w:bookmarkStart w:id="13" w:name="_Toc24727199"/>
      <w:bookmarkStart w:id="14" w:name="_Toc25913656"/>
      <w:r>
        <w:t xml:space="preserve">Example 2: </w:t>
      </w:r>
      <w:r w:rsidR="000508FD">
        <w:t xml:space="preserve">For families/carers of participants aged 0 to 14 who live in VIC, where the same person answered at both baseline and </w:t>
      </w:r>
      <w:r w:rsidR="00BA173B">
        <w:t xml:space="preserve">subsequent </w:t>
      </w:r>
      <w:r w:rsidR="00C428DE">
        <w:t>reassessment</w:t>
      </w:r>
      <w:r w:rsidR="00BA173B">
        <w:t>s</w:t>
      </w:r>
      <w:r w:rsidR="000508FD">
        <w:t>: the results for all longitudinal indicators</w:t>
      </w:r>
      <w:r>
        <w:t xml:space="preserve">, as </w:t>
      </w:r>
      <w:proofErr w:type="gramStart"/>
      <w:r>
        <w:t>at</w:t>
      </w:r>
      <w:proofErr w:type="gramEnd"/>
      <w:r>
        <w:t xml:space="preserve"> </w:t>
      </w:r>
      <w:bookmarkEnd w:id="12"/>
      <w:bookmarkEnd w:id="13"/>
      <w:bookmarkEnd w:id="14"/>
      <w:r w:rsidR="003D1A2F">
        <w:t>31 March 2023</w:t>
      </w:r>
    </w:p>
    <w:p w14:paraId="62B5FD43" w14:textId="13439325" w:rsidR="00991990" w:rsidRDefault="00991990" w:rsidP="00991990">
      <w:r>
        <w:t xml:space="preserve">To obtain the values for </w:t>
      </w:r>
      <w:r w:rsidR="000508FD">
        <w:t>all</w:t>
      </w:r>
      <w:r>
        <w:t xml:space="preserve"> </w:t>
      </w:r>
      <w:r w:rsidR="000508FD">
        <w:t xml:space="preserve">longitudinal </w:t>
      </w:r>
      <w:r>
        <w:t>indicator</w:t>
      </w:r>
      <w:r w:rsidR="000508FD">
        <w:t>s</w:t>
      </w:r>
      <w:r>
        <w:t xml:space="preserve"> for </w:t>
      </w:r>
      <w:r w:rsidR="000508FD">
        <w:t>families/carers of participants aged 0 to 14 who live in VIC</w:t>
      </w:r>
      <w:r>
        <w:t>, apply the following filters to the data:</w:t>
      </w:r>
    </w:p>
    <w:p w14:paraId="7AC1E467" w14:textId="392BFD7B" w:rsidR="00991990" w:rsidRDefault="00991990" w:rsidP="00991990">
      <w:r>
        <w:t>Questionnaire</w:t>
      </w:r>
      <w:proofErr w:type="gramStart"/>
      <w:r>
        <w:t>=“</w:t>
      </w:r>
      <w:proofErr w:type="gramEnd"/>
      <w:r w:rsidR="001E21F9">
        <w:t>Family/carer of participant 0 to 14</w:t>
      </w:r>
      <w:r>
        <w:t>”, State=“</w:t>
      </w:r>
      <w:r w:rsidR="001E21F9">
        <w:t>VIC</w:t>
      </w:r>
      <w:r>
        <w:t>”</w:t>
      </w:r>
    </w:p>
    <w:p w14:paraId="7E08078F" w14:textId="77777777" w:rsidR="00615253" w:rsidRDefault="00615253" w:rsidP="00615253"/>
    <w:p w14:paraId="1516EDEA" w14:textId="77777777" w:rsidR="000B7A2E" w:rsidRDefault="000B7A2E" w:rsidP="00570D8A">
      <w:pPr>
        <w:pStyle w:val="Heading2"/>
      </w:pPr>
      <w:bookmarkStart w:id="15" w:name="_Toc13748873"/>
      <w:bookmarkStart w:id="16" w:name="_Toc13752024"/>
      <w:bookmarkStart w:id="17" w:name="_Toc25913657"/>
      <w:r>
        <w:t>About this document</w:t>
      </w:r>
      <w:bookmarkEnd w:id="15"/>
      <w:bookmarkEnd w:id="16"/>
      <w:bookmarkEnd w:id="17"/>
    </w:p>
    <w:p w14:paraId="2BB1F251" w14:textId="214E7E4E" w:rsidR="000B7A2E" w:rsidRPr="00F4697D" w:rsidRDefault="000B7A2E" w:rsidP="000B7A2E">
      <w:pPr>
        <w:spacing w:before="120"/>
        <w:rPr>
          <w:b/>
        </w:rPr>
      </w:pPr>
      <w:r>
        <w:rPr>
          <w:b/>
        </w:rPr>
        <w:t>Approved</w:t>
      </w:r>
      <w:r w:rsidRPr="00F4697D">
        <w:rPr>
          <w:b/>
        </w:rPr>
        <w:t>:</w:t>
      </w:r>
      <w:r>
        <w:rPr>
          <w:b/>
        </w:rPr>
        <w:t xml:space="preserve"> </w:t>
      </w:r>
      <w:r w:rsidR="00816D2A">
        <w:t xml:space="preserve">May </w:t>
      </w:r>
      <w:r w:rsidR="00092863">
        <w:t>20</w:t>
      </w:r>
      <w:r w:rsidR="004370FE">
        <w:t>2</w:t>
      </w:r>
      <w:r w:rsidR="00C20CE3">
        <w:t>3</w:t>
      </w:r>
    </w:p>
    <w:p w14:paraId="0D66EE85" w14:textId="79C98882" w:rsidR="003508F9" w:rsidRDefault="000B7A2E" w:rsidP="007B0265">
      <w:pPr>
        <w:rPr>
          <w:color w:val="0000FF" w:themeColor="hyperlink"/>
          <w:u w:val="single"/>
        </w:rPr>
      </w:pPr>
      <w:r w:rsidRPr="00F4697D">
        <w:rPr>
          <w:b/>
        </w:rPr>
        <w:t>Contact:</w:t>
      </w:r>
      <w:r>
        <w:rPr>
          <w:b/>
        </w:rPr>
        <w:t xml:space="preserve"> </w:t>
      </w:r>
      <w:hyperlink r:id="rId8" w:history="1">
        <w:r w:rsidR="003E336A" w:rsidRPr="00125EF2">
          <w:rPr>
            <w:rStyle w:val="Hyperlink"/>
          </w:rPr>
          <w:t>scheme.actuary@ndis.gov.au</w:t>
        </w:r>
      </w:hyperlink>
    </w:p>
    <w:p w14:paraId="1C322483" w14:textId="599D8D8D" w:rsidR="00EB59FC" w:rsidRDefault="00EB59FC" w:rsidP="003508F9"/>
    <w:p w14:paraId="3E079947" w14:textId="77777777" w:rsidR="00EB59FC" w:rsidRPr="00EB59FC" w:rsidRDefault="00EB59FC" w:rsidP="00EB59FC"/>
    <w:p w14:paraId="2FE611E6" w14:textId="77777777" w:rsidR="00EB59FC" w:rsidRPr="00EB59FC" w:rsidRDefault="00EB59FC" w:rsidP="00EB59FC"/>
    <w:p w14:paraId="0C4C4E37" w14:textId="760A3600" w:rsidR="00EB59FC" w:rsidRDefault="00EB59FC" w:rsidP="00EB59FC"/>
    <w:p w14:paraId="00C69909" w14:textId="7B920718" w:rsidR="00387E82" w:rsidRDefault="00387E82" w:rsidP="00EB59FC"/>
    <w:p w14:paraId="7EE50D42" w14:textId="77777777" w:rsidR="00387E82" w:rsidRPr="00387E82" w:rsidRDefault="00387E82" w:rsidP="00387E82"/>
    <w:p w14:paraId="487036AA" w14:textId="77777777" w:rsidR="00387E82" w:rsidRPr="00387E82" w:rsidRDefault="00387E82" w:rsidP="00387E82"/>
    <w:p w14:paraId="2993F52E" w14:textId="77777777" w:rsidR="00387E82" w:rsidRPr="00387E82" w:rsidRDefault="00387E82" w:rsidP="00387E82"/>
    <w:p w14:paraId="2C2711DD" w14:textId="13EDEC6E" w:rsidR="003508F9" w:rsidRPr="00387E82" w:rsidRDefault="003508F9" w:rsidP="00387E82"/>
    <w:sectPr w:rsidR="003508F9" w:rsidRPr="00387E82" w:rsidSect="003C3D27">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A0F39" w14:textId="77777777" w:rsidR="00D13D61" w:rsidRDefault="00D13D61" w:rsidP="002679FC">
      <w:r>
        <w:separator/>
      </w:r>
    </w:p>
  </w:endnote>
  <w:endnote w:type="continuationSeparator" w:id="0">
    <w:p w14:paraId="712A5B93" w14:textId="77777777" w:rsidR="00D13D61" w:rsidRDefault="00D13D61"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EB46" w14:textId="475ED8BD" w:rsidR="003C3D27" w:rsidRPr="002679FC" w:rsidRDefault="00C64834" w:rsidP="00D0019B">
    <w:pPr>
      <w:pStyle w:val="Footer"/>
      <w:tabs>
        <w:tab w:val="clear" w:pos="4513"/>
        <w:tab w:val="clear" w:pos="9026"/>
        <w:tab w:val="right" w:pos="10065"/>
      </w:tabs>
      <w:rPr>
        <w:noProof/>
        <w:color w:val="652F76"/>
      </w:rPr>
    </w:pPr>
    <w:r>
      <w:rPr>
        <w:rFonts w:cs="Arial"/>
      </w:rPr>
      <w:t>May</w:t>
    </w:r>
    <w:r w:rsidR="00582E93">
      <w:rPr>
        <w:rFonts w:cs="Arial"/>
      </w:rPr>
      <w:t xml:space="preserve"> </w:t>
    </w:r>
    <w:r w:rsidR="00F440DE">
      <w:rPr>
        <w:rFonts w:cs="Arial"/>
      </w:rPr>
      <w:t>20</w:t>
    </w:r>
    <w:r w:rsidR="00BA173B">
      <w:rPr>
        <w:rFonts w:cs="Arial"/>
      </w:rPr>
      <w:t>2</w:t>
    </w:r>
    <w:r w:rsidR="00985448">
      <w:rPr>
        <w:rFonts w:cs="Arial"/>
      </w:rPr>
      <w:t>3</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C428DE">
          <w:rPr>
            <w:noProof/>
            <w:color w:val="652F76"/>
          </w:rPr>
          <w:t>9</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BC2D" w14:textId="23900BA5"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5067BD38" wp14:editId="36D2EB9B">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C428DE">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57167" w14:textId="77777777" w:rsidR="00D13D61" w:rsidRDefault="00D13D61" w:rsidP="002679FC">
      <w:r>
        <w:separator/>
      </w:r>
    </w:p>
  </w:footnote>
  <w:footnote w:type="continuationSeparator" w:id="0">
    <w:p w14:paraId="3AAEA811" w14:textId="77777777" w:rsidR="00D13D61" w:rsidRDefault="00D13D61" w:rsidP="002679FC">
      <w:r>
        <w:continuationSeparator/>
      </w:r>
    </w:p>
  </w:footnote>
  <w:footnote w:id="1">
    <w:p w14:paraId="5E540EBC" w14:textId="0935AAFF" w:rsidR="00985448" w:rsidRDefault="00985448">
      <w:pPr>
        <w:pStyle w:val="FootnoteText"/>
      </w:pPr>
      <w:r>
        <w:rPr>
          <w:rStyle w:val="FootnoteReference"/>
        </w:rPr>
        <w:footnoteRef/>
      </w:r>
      <w:r>
        <w:t xml:space="preserve"> From 14 November 2022 the NDIA commenced trialling a new data system in Tasmania. For the period of the trial, NDIA outcomes information on Tasmanian participants and their families and carers will only be collected on new entrants to the Scheme. In addition, the data collected during the trial has not yet flowed through to the data warehouse</w:t>
      </w:r>
      <w:r w:rsidR="000647E1">
        <w:t>.</w:t>
      </w:r>
      <w:r>
        <w:t xml:space="preserve"> </w:t>
      </w:r>
      <w:r w:rsidR="000647E1">
        <w:t>H</w:t>
      </w:r>
      <w:r>
        <w:t xml:space="preserve">ence, </w:t>
      </w:r>
      <w:r w:rsidR="000647E1">
        <w:t>longitudinal</w:t>
      </w:r>
      <w:r>
        <w:t xml:space="preserve"> outcomes </w:t>
      </w:r>
      <w:r w:rsidR="000647E1">
        <w:t xml:space="preserve">due for collection from 14 November 2022 in </w:t>
      </w:r>
      <w:r>
        <w:t xml:space="preserve">TAS </w:t>
      </w:r>
      <w:r w:rsidR="000647E1">
        <w:t>will be missing</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3B6B"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45A5" w14:textId="77777777" w:rsidR="004D5F80" w:rsidRPr="00F4697D" w:rsidRDefault="0006477E" w:rsidP="00AD241C">
    <w:pPr>
      <w:spacing w:before="120"/>
      <w:jc w:val="right"/>
      <w:rPr>
        <w:b/>
      </w:rPr>
    </w:pPr>
    <w:r>
      <w:rPr>
        <w:noProof/>
        <w:lang w:eastAsia="en-AU"/>
      </w:rPr>
      <w:drawing>
        <wp:inline distT="0" distB="0" distL="0" distR="0" wp14:anchorId="544B3A6E" wp14:editId="650D75A9">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686EBE2E" w14:textId="77777777" w:rsidR="004D5F80" w:rsidRPr="00F4697D" w:rsidRDefault="004D5F80" w:rsidP="004D5F80">
    <w:pPr>
      <w:rPr>
        <w:b/>
      </w:rPr>
    </w:pPr>
  </w:p>
  <w:p w14:paraId="7B82D2A2"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C17"/>
    <w:multiLevelType w:val="hybridMultilevel"/>
    <w:tmpl w:val="4A1C9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525F05"/>
    <w:multiLevelType w:val="multilevel"/>
    <w:tmpl w:val="287C6800"/>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3" w15:restartNumberingAfterBreak="0">
    <w:nsid w:val="1D8B249A"/>
    <w:multiLevelType w:val="hybridMultilevel"/>
    <w:tmpl w:val="690C5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8B0E00"/>
    <w:multiLevelType w:val="hybridMultilevel"/>
    <w:tmpl w:val="E43091B4"/>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6361C6"/>
    <w:multiLevelType w:val="hybridMultilevel"/>
    <w:tmpl w:val="60F2AD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10"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75850705">
    <w:abstractNumId w:val="7"/>
  </w:num>
  <w:num w:numId="2" w16cid:durableId="113789067">
    <w:abstractNumId w:val="4"/>
  </w:num>
  <w:num w:numId="3" w16cid:durableId="96410880">
    <w:abstractNumId w:val="6"/>
  </w:num>
  <w:num w:numId="4" w16cid:durableId="1332680992">
    <w:abstractNumId w:val="9"/>
  </w:num>
  <w:num w:numId="5" w16cid:durableId="1416899214">
    <w:abstractNumId w:val="10"/>
  </w:num>
  <w:num w:numId="6" w16cid:durableId="1033652892">
    <w:abstractNumId w:val="16"/>
  </w:num>
  <w:num w:numId="7" w16cid:durableId="2057771737">
    <w:abstractNumId w:val="15"/>
  </w:num>
  <w:num w:numId="8" w16cid:durableId="1865241206">
    <w:abstractNumId w:val="5"/>
  </w:num>
  <w:num w:numId="9" w16cid:durableId="1674530104">
    <w:abstractNumId w:val="11"/>
  </w:num>
  <w:num w:numId="10" w16cid:durableId="1652172702">
    <w:abstractNumId w:val="14"/>
  </w:num>
  <w:num w:numId="11" w16cid:durableId="789469851">
    <w:abstractNumId w:val="12"/>
  </w:num>
  <w:num w:numId="12" w16cid:durableId="332487547">
    <w:abstractNumId w:val="13"/>
  </w:num>
  <w:num w:numId="13" w16cid:durableId="2028868377">
    <w:abstractNumId w:val="1"/>
  </w:num>
  <w:num w:numId="14" w16cid:durableId="2093234002">
    <w:abstractNumId w:val="3"/>
  </w:num>
  <w:num w:numId="15" w16cid:durableId="332952831">
    <w:abstractNumId w:val="2"/>
  </w:num>
  <w:num w:numId="16" w16cid:durableId="2062245777">
    <w:abstractNumId w:val="0"/>
  </w:num>
  <w:num w:numId="17" w16cid:durableId="4464637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0E"/>
    <w:rsid w:val="00001A97"/>
    <w:rsid w:val="0003138A"/>
    <w:rsid w:val="000466DA"/>
    <w:rsid w:val="00046F99"/>
    <w:rsid w:val="000508FD"/>
    <w:rsid w:val="0006239D"/>
    <w:rsid w:val="0006477E"/>
    <w:rsid w:val="000647E1"/>
    <w:rsid w:val="00092863"/>
    <w:rsid w:val="000A19FD"/>
    <w:rsid w:val="000B4E58"/>
    <w:rsid w:val="000B7A2E"/>
    <w:rsid w:val="000D630E"/>
    <w:rsid w:val="000E6934"/>
    <w:rsid w:val="0012309C"/>
    <w:rsid w:val="00124680"/>
    <w:rsid w:val="00134472"/>
    <w:rsid w:val="00166098"/>
    <w:rsid w:val="00173A66"/>
    <w:rsid w:val="001B3E85"/>
    <w:rsid w:val="001C0527"/>
    <w:rsid w:val="001C5440"/>
    <w:rsid w:val="001E21F9"/>
    <w:rsid w:val="001E4ACE"/>
    <w:rsid w:val="001E630D"/>
    <w:rsid w:val="001F29A5"/>
    <w:rsid w:val="00252C1F"/>
    <w:rsid w:val="002603B3"/>
    <w:rsid w:val="002631CE"/>
    <w:rsid w:val="0026615E"/>
    <w:rsid w:val="002679FC"/>
    <w:rsid w:val="00274E10"/>
    <w:rsid w:val="002A3750"/>
    <w:rsid w:val="002A7B54"/>
    <w:rsid w:val="002B74FA"/>
    <w:rsid w:val="002D6C03"/>
    <w:rsid w:val="002F003A"/>
    <w:rsid w:val="00336FB0"/>
    <w:rsid w:val="00350464"/>
    <w:rsid w:val="003508F9"/>
    <w:rsid w:val="00357D1A"/>
    <w:rsid w:val="003716E7"/>
    <w:rsid w:val="00377A63"/>
    <w:rsid w:val="003857B4"/>
    <w:rsid w:val="00387E82"/>
    <w:rsid w:val="00391962"/>
    <w:rsid w:val="00392AD6"/>
    <w:rsid w:val="003B2BB8"/>
    <w:rsid w:val="003C2543"/>
    <w:rsid w:val="003C3D27"/>
    <w:rsid w:val="003D19BD"/>
    <w:rsid w:val="003D1A2F"/>
    <w:rsid w:val="003D34FF"/>
    <w:rsid w:val="003E336A"/>
    <w:rsid w:val="003E4107"/>
    <w:rsid w:val="003F4B9A"/>
    <w:rsid w:val="00421B46"/>
    <w:rsid w:val="004370FE"/>
    <w:rsid w:val="00454C60"/>
    <w:rsid w:val="00460D31"/>
    <w:rsid w:val="00461998"/>
    <w:rsid w:val="00463C47"/>
    <w:rsid w:val="00484030"/>
    <w:rsid w:val="00487A4B"/>
    <w:rsid w:val="00491066"/>
    <w:rsid w:val="004924C6"/>
    <w:rsid w:val="004B0179"/>
    <w:rsid w:val="004B1F11"/>
    <w:rsid w:val="004B2DF6"/>
    <w:rsid w:val="004B54CA"/>
    <w:rsid w:val="004D5F80"/>
    <w:rsid w:val="004E5CBF"/>
    <w:rsid w:val="0050004E"/>
    <w:rsid w:val="00513DC7"/>
    <w:rsid w:val="00524613"/>
    <w:rsid w:val="00542C50"/>
    <w:rsid w:val="005457A9"/>
    <w:rsid w:val="005638D6"/>
    <w:rsid w:val="00570D8A"/>
    <w:rsid w:val="00582E93"/>
    <w:rsid w:val="00583CF7"/>
    <w:rsid w:val="0059472F"/>
    <w:rsid w:val="005B2B6C"/>
    <w:rsid w:val="005C349F"/>
    <w:rsid w:val="005C3AA9"/>
    <w:rsid w:val="005D2192"/>
    <w:rsid w:val="005D2341"/>
    <w:rsid w:val="005D4282"/>
    <w:rsid w:val="005D4E59"/>
    <w:rsid w:val="005E3CDB"/>
    <w:rsid w:val="005E669D"/>
    <w:rsid w:val="005F09B5"/>
    <w:rsid w:val="005F21AA"/>
    <w:rsid w:val="00612183"/>
    <w:rsid w:val="00615253"/>
    <w:rsid w:val="0063106C"/>
    <w:rsid w:val="00667792"/>
    <w:rsid w:val="00671F6E"/>
    <w:rsid w:val="006752B1"/>
    <w:rsid w:val="0068449F"/>
    <w:rsid w:val="006A4CE7"/>
    <w:rsid w:val="006B212F"/>
    <w:rsid w:val="006C0807"/>
    <w:rsid w:val="006D0066"/>
    <w:rsid w:val="006F12F2"/>
    <w:rsid w:val="00715356"/>
    <w:rsid w:val="00717FA3"/>
    <w:rsid w:val="00744E16"/>
    <w:rsid w:val="00756D63"/>
    <w:rsid w:val="00757235"/>
    <w:rsid w:val="00774A90"/>
    <w:rsid w:val="00785261"/>
    <w:rsid w:val="007855B2"/>
    <w:rsid w:val="007A7C52"/>
    <w:rsid w:val="007B0256"/>
    <w:rsid w:val="007B0265"/>
    <w:rsid w:val="007B238D"/>
    <w:rsid w:val="007E2F49"/>
    <w:rsid w:val="008018B3"/>
    <w:rsid w:val="00804131"/>
    <w:rsid w:val="008055DA"/>
    <w:rsid w:val="008070D3"/>
    <w:rsid w:val="008112D0"/>
    <w:rsid w:val="00814680"/>
    <w:rsid w:val="00814D76"/>
    <w:rsid w:val="00816D2A"/>
    <w:rsid w:val="008217BE"/>
    <w:rsid w:val="00843B54"/>
    <w:rsid w:val="008512D9"/>
    <w:rsid w:val="00853F34"/>
    <w:rsid w:val="00857888"/>
    <w:rsid w:val="00860924"/>
    <w:rsid w:val="008909BB"/>
    <w:rsid w:val="0089311B"/>
    <w:rsid w:val="0089391F"/>
    <w:rsid w:val="008A0EC0"/>
    <w:rsid w:val="008A61A1"/>
    <w:rsid w:val="009225F0"/>
    <w:rsid w:val="00937682"/>
    <w:rsid w:val="00937C95"/>
    <w:rsid w:val="009522E1"/>
    <w:rsid w:val="009608A5"/>
    <w:rsid w:val="00971886"/>
    <w:rsid w:val="009726EF"/>
    <w:rsid w:val="00976547"/>
    <w:rsid w:val="00985448"/>
    <w:rsid w:val="00991990"/>
    <w:rsid w:val="009A41BC"/>
    <w:rsid w:val="009D6097"/>
    <w:rsid w:val="009F2408"/>
    <w:rsid w:val="00A075CF"/>
    <w:rsid w:val="00A21D63"/>
    <w:rsid w:val="00A2522F"/>
    <w:rsid w:val="00A308C0"/>
    <w:rsid w:val="00A4174F"/>
    <w:rsid w:val="00A70E08"/>
    <w:rsid w:val="00A762FC"/>
    <w:rsid w:val="00A87366"/>
    <w:rsid w:val="00A946FD"/>
    <w:rsid w:val="00AA2F2B"/>
    <w:rsid w:val="00AA4084"/>
    <w:rsid w:val="00AB7676"/>
    <w:rsid w:val="00AD241C"/>
    <w:rsid w:val="00AE0833"/>
    <w:rsid w:val="00AE2B41"/>
    <w:rsid w:val="00B145A5"/>
    <w:rsid w:val="00B61245"/>
    <w:rsid w:val="00B73D68"/>
    <w:rsid w:val="00B82EB3"/>
    <w:rsid w:val="00B85596"/>
    <w:rsid w:val="00B917F1"/>
    <w:rsid w:val="00B92A4A"/>
    <w:rsid w:val="00BA173B"/>
    <w:rsid w:val="00BA2DB9"/>
    <w:rsid w:val="00BB3C55"/>
    <w:rsid w:val="00BB43D1"/>
    <w:rsid w:val="00BD22C6"/>
    <w:rsid w:val="00BE1DF7"/>
    <w:rsid w:val="00BE44F1"/>
    <w:rsid w:val="00BE7148"/>
    <w:rsid w:val="00C11D93"/>
    <w:rsid w:val="00C20CE3"/>
    <w:rsid w:val="00C22CCC"/>
    <w:rsid w:val="00C27E81"/>
    <w:rsid w:val="00C34B01"/>
    <w:rsid w:val="00C428DE"/>
    <w:rsid w:val="00C535C9"/>
    <w:rsid w:val="00C64834"/>
    <w:rsid w:val="00C758BF"/>
    <w:rsid w:val="00C77601"/>
    <w:rsid w:val="00CA0C77"/>
    <w:rsid w:val="00CA2343"/>
    <w:rsid w:val="00CD0362"/>
    <w:rsid w:val="00CF4D26"/>
    <w:rsid w:val="00CF5AD8"/>
    <w:rsid w:val="00D0019B"/>
    <w:rsid w:val="00D007AA"/>
    <w:rsid w:val="00D13D61"/>
    <w:rsid w:val="00D24C8E"/>
    <w:rsid w:val="00D311B0"/>
    <w:rsid w:val="00D423B9"/>
    <w:rsid w:val="00D47619"/>
    <w:rsid w:val="00D479A8"/>
    <w:rsid w:val="00D76F17"/>
    <w:rsid w:val="00D95CA0"/>
    <w:rsid w:val="00DB4B98"/>
    <w:rsid w:val="00DE214C"/>
    <w:rsid w:val="00E34909"/>
    <w:rsid w:val="00E4163B"/>
    <w:rsid w:val="00E748F8"/>
    <w:rsid w:val="00E80322"/>
    <w:rsid w:val="00E819CD"/>
    <w:rsid w:val="00EB59FC"/>
    <w:rsid w:val="00ED2258"/>
    <w:rsid w:val="00EE2FE5"/>
    <w:rsid w:val="00EE3AEC"/>
    <w:rsid w:val="00EF2B62"/>
    <w:rsid w:val="00F440DE"/>
    <w:rsid w:val="00F4697D"/>
    <w:rsid w:val="00F504CC"/>
    <w:rsid w:val="00F511E5"/>
    <w:rsid w:val="00F657B7"/>
    <w:rsid w:val="00F713D1"/>
    <w:rsid w:val="00F75D45"/>
    <w:rsid w:val="00F75E82"/>
    <w:rsid w:val="00FA6BAB"/>
    <w:rsid w:val="00FA7DE7"/>
    <w:rsid w:val="00FB3389"/>
    <w:rsid w:val="00FB7122"/>
    <w:rsid w:val="00FC24FA"/>
    <w:rsid w:val="00FC3C9C"/>
    <w:rsid w:val="00FF4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5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A4174F"/>
    <w:pPr>
      <w:spacing w:after="100" w:line="259" w:lineRule="auto"/>
    </w:pPr>
    <w:rPr>
      <w:sz w:val="20"/>
    </w:rPr>
  </w:style>
  <w:style w:type="paragraph" w:styleId="TOC2">
    <w:name w:val="toc 2"/>
    <w:basedOn w:val="Normal"/>
    <w:next w:val="Normal"/>
    <w:autoRedefine/>
    <w:uiPriority w:val="39"/>
    <w:unhideWhenUsed/>
    <w:rsid w:val="00A4174F"/>
    <w:pPr>
      <w:spacing w:after="100" w:line="259" w:lineRule="auto"/>
      <w:ind w:left="220"/>
    </w:pPr>
    <w:rPr>
      <w:sz w:val="20"/>
    </w:rPr>
  </w:style>
  <w:style w:type="paragraph" w:styleId="TOC3">
    <w:name w:val="toc 3"/>
    <w:basedOn w:val="Normal"/>
    <w:next w:val="Normal"/>
    <w:autoRedefine/>
    <w:uiPriority w:val="39"/>
    <w:unhideWhenUsed/>
    <w:rsid w:val="00A4174F"/>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3857B4"/>
    <w:rPr>
      <w:sz w:val="16"/>
      <w:szCs w:val="16"/>
    </w:rPr>
  </w:style>
  <w:style w:type="paragraph" w:styleId="CommentText">
    <w:name w:val="annotation text"/>
    <w:basedOn w:val="Normal"/>
    <w:link w:val="CommentTextChar"/>
    <w:uiPriority w:val="99"/>
    <w:semiHidden/>
    <w:unhideWhenUsed/>
    <w:rsid w:val="003857B4"/>
    <w:pPr>
      <w:spacing w:line="240" w:lineRule="auto"/>
    </w:pPr>
    <w:rPr>
      <w:sz w:val="20"/>
      <w:szCs w:val="20"/>
    </w:rPr>
  </w:style>
  <w:style w:type="character" w:customStyle="1" w:styleId="CommentTextChar">
    <w:name w:val="Comment Text Char"/>
    <w:basedOn w:val="DefaultParagraphFont"/>
    <w:link w:val="CommentText"/>
    <w:uiPriority w:val="99"/>
    <w:semiHidden/>
    <w:rsid w:val="003857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57B4"/>
    <w:rPr>
      <w:b/>
      <w:bCs/>
    </w:rPr>
  </w:style>
  <w:style w:type="character" w:customStyle="1" w:styleId="CommentSubjectChar">
    <w:name w:val="Comment Subject Char"/>
    <w:basedOn w:val="CommentTextChar"/>
    <w:link w:val="CommentSubject"/>
    <w:uiPriority w:val="99"/>
    <w:semiHidden/>
    <w:rsid w:val="003857B4"/>
    <w:rPr>
      <w:rFonts w:ascii="Arial" w:hAnsi="Arial"/>
      <w:b/>
      <w:bCs/>
      <w:sz w:val="20"/>
      <w:szCs w:val="20"/>
    </w:rPr>
  </w:style>
  <w:style w:type="paragraph" w:styleId="Revision">
    <w:name w:val="Revision"/>
    <w:hidden/>
    <w:uiPriority w:val="99"/>
    <w:semiHidden/>
    <w:rsid w:val="00B61245"/>
    <w:pPr>
      <w:spacing w:after="0" w:line="240" w:lineRule="auto"/>
    </w:pPr>
    <w:rPr>
      <w:rFonts w:ascii="Arial" w:hAnsi="Arial"/>
    </w:rPr>
  </w:style>
  <w:style w:type="paragraph" w:styleId="FootnoteText">
    <w:name w:val="footnote text"/>
    <w:basedOn w:val="Normal"/>
    <w:link w:val="FootnoteTextChar"/>
    <w:uiPriority w:val="99"/>
    <w:semiHidden/>
    <w:unhideWhenUsed/>
    <w:rsid w:val="009854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5448"/>
    <w:rPr>
      <w:rFonts w:ascii="Arial" w:hAnsi="Arial"/>
      <w:sz w:val="20"/>
      <w:szCs w:val="20"/>
    </w:rPr>
  </w:style>
  <w:style w:type="character" w:styleId="FootnoteReference">
    <w:name w:val="footnote reference"/>
    <w:basedOn w:val="DefaultParagraphFont"/>
    <w:uiPriority w:val="99"/>
    <w:semiHidden/>
    <w:unhideWhenUsed/>
    <w:rsid w:val="009854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386210">
      <w:bodyDiv w:val="1"/>
      <w:marLeft w:val="0"/>
      <w:marRight w:val="0"/>
      <w:marTop w:val="0"/>
      <w:marBottom w:val="0"/>
      <w:divBdr>
        <w:top w:val="none" w:sz="0" w:space="0" w:color="auto"/>
        <w:left w:val="none" w:sz="0" w:space="0" w:color="auto"/>
        <w:bottom w:val="none" w:sz="0" w:space="0" w:color="auto"/>
        <w:right w:val="none" w:sz="0" w:space="0" w:color="auto"/>
      </w:divBdr>
    </w:div>
    <w:div w:id="735592871">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eme.actuary@ndis.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7" ma:contentTypeDescription="Create a new document." ma:contentTypeScope="" ma:versionID="6d04acffbee60f005b272f58aa3161e6">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e49f1bb8f2a2d694e0cacd7a86c9873f"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0484BF-34B8-4207-8C02-14A95B1BD357}">
  <ds:schemaRefs>
    <ds:schemaRef ds:uri="http://schemas.openxmlformats.org/officeDocument/2006/bibliography"/>
  </ds:schemaRefs>
</ds:datastoreItem>
</file>

<file path=customXml/itemProps2.xml><?xml version="1.0" encoding="utf-8"?>
<ds:datastoreItem xmlns:ds="http://schemas.openxmlformats.org/officeDocument/2006/customXml" ds:itemID="{2F71EC61-9F61-4E1F-8068-E1EEF3B45D16}"/>
</file>

<file path=customXml/itemProps3.xml><?xml version="1.0" encoding="utf-8"?>
<ds:datastoreItem xmlns:ds="http://schemas.openxmlformats.org/officeDocument/2006/customXml" ds:itemID="{C477C7E5-C0AC-4DE1-8FE5-E88AC8A9565A}"/>
</file>

<file path=customXml/itemProps4.xml><?xml version="1.0" encoding="utf-8"?>
<ds:datastoreItem xmlns:ds="http://schemas.openxmlformats.org/officeDocument/2006/customXml" ds:itemID="{5ADE3F6C-48C7-4A10-A9E0-184AB6F576CA}"/>
</file>

<file path=docProps/app.xml><?xml version="1.0" encoding="utf-8"?>
<Properties xmlns="http://schemas.openxmlformats.org/officeDocument/2006/extended-properties" xmlns:vt="http://schemas.openxmlformats.org/officeDocument/2006/docPropsVTypes">
  <Template>Normal.dotm</Template>
  <TotalTime>0</TotalTime>
  <Pages>9</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
  <cp:revision>1</cp:revision>
  <dcterms:created xsi:type="dcterms:W3CDTF">2023-05-10T01:54:00Z</dcterms:created>
  <dcterms:modified xsi:type="dcterms:W3CDTF">2023-05-10T01:54:00Z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2023-05-10T01:54:27Z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b0a4cf85-993c-4b3c-8ae5-6c221708d5f3</vt:lpwstr>
  </property>
  <property fmtid="{D5CDD505-2E9C-101B-9397-08002B2CF9AE}" pid="8" name="MSIP_Label_2b83f8d7-e91f-4eee-a336-52a8061c0503_ContentBits">
    <vt:lpwstr>0</vt:lpwstr>
  </property>
  <property fmtid="{D5CDD505-2E9C-101B-9397-08002B2CF9AE}" pid="9" name="ContentTypeId">
    <vt:lpwstr>0x010100B489DCF49E04054D83F07CF1F0166419</vt:lpwstr>
  </property>
</Properties>
</file>