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AB2AB" w14:textId="46273003" w:rsidR="008C5BDC" w:rsidRPr="00BF78F9" w:rsidRDefault="008C5BDC" w:rsidP="007E2E06">
      <w:pPr>
        <w:pStyle w:val="Heading1"/>
      </w:pPr>
      <w:bookmarkStart w:id="0" w:name="_Toc13735148"/>
      <w:bookmarkStart w:id="1" w:name="_Toc13813425"/>
      <w:bookmarkStart w:id="2" w:name="_Toc25911555"/>
      <w:r w:rsidRPr="00BF78F9">
        <w:t xml:space="preserve">Supported Independent Living (SIL) participants </w:t>
      </w:r>
      <w:r w:rsidR="00F86399">
        <w:t xml:space="preserve">- </w:t>
      </w:r>
      <w:r w:rsidR="003F7937">
        <w:t xml:space="preserve">data </w:t>
      </w:r>
      <w:r w:rsidRPr="00BF78F9">
        <w:t>rul</w:t>
      </w:r>
      <w:r w:rsidR="00D3550B">
        <w:t>es</w:t>
      </w:r>
      <w:bookmarkEnd w:id="0"/>
      <w:bookmarkEnd w:id="1"/>
      <w:bookmarkEnd w:id="2"/>
    </w:p>
    <w:sdt>
      <w:sdtPr>
        <w:rPr>
          <w:b/>
          <w:bCs/>
          <w:sz w:val="22"/>
        </w:rPr>
        <w:id w:val="-1800595364"/>
        <w:docPartObj>
          <w:docPartGallery w:val="Table of Contents"/>
          <w:docPartUnique/>
        </w:docPartObj>
      </w:sdtPr>
      <w:sdtEndPr>
        <w:rPr>
          <w:b w:val="0"/>
          <w:bCs w:val="0"/>
          <w:noProof/>
        </w:rPr>
      </w:sdtEndPr>
      <w:sdtContent>
        <w:p w14:paraId="111D0F5A" w14:textId="77777777" w:rsidR="0004213F" w:rsidRDefault="008C5BDC">
          <w:pPr>
            <w:pStyle w:val="TOC1"/>
            <w:tabs>
              <w:tab w:val="right" w:leader="dot" w:pos="10456"/>
            </w:tabs>
            <w:rPr>
              <w:rStyle w:val="Heading2Char"/>
            </w:rPr>
          </w:pPr>
          <w:r w:rsidRPr="008C5BDC">
            <w:rPr>
              <w:rStyle w:val="Heading2Char"/>
            </w:rPr>
            <w:t>Contents</w:t>
          </w:r>
        </w:p>
        <w:p w14:paraId="04EB4845" w14:textId="426DFD06" w:rsidR="00F86399" w:rsidRDefault="00EE225A">
          <w:pPr>
            <w:pStyle w:val="TOC1"/>
            <w:tabs>
              <w:tab w:val="right" w:leader="dot" w:pos="10456"/>
            </w:tabs>
            <w:rPr>
              <w:rFonts w:asciiTheme="minorHAnsi" w:eastAsiaTheme="minorEastAsia" w:hAnsiTheme="minorHAnsi"/>
              <w:noProof/>
              <w:sz w:val="22"/>
              <w:lang w:eastAsia="en-AU"/>
            </w:rPr>
          </w:pPr>
          <w:r>
            <w:rPr>
              <w:rFonts w:asciiTheme="minorHAnsi" w:eastAsiaTheme="majorEastAsia" w:hAnsiTheme="minorHAnsi" w:cstheme="majorBidi"/>
              <w:color w:val="652F76"/>
              <w:sz w:val="44"/>
              <w:szCs w:val="28"/>
              <w:lang w:bidi="en-US"/>
            </w:rPr>
            <w:fldChar w:fldCharType="begin"/>
          </w:r>
          <w:r>
            <w:rPr>
              <w:rFonts w:asciiTheme="minorHAnsi" w:eastAsiaTheme="majorEastAsia" w:hAnsiTheme="minorHAnsi" w:cstheme="majorBidi"/>
              <w:color w:val="652F76"/>
              <w:sz w:val="44"/>
              <w:szCs w:val="28"/>
              <w:lang w:bidi="en-US"/>
            </w:rPr>
            <w:instrText xml:space="preserve"> TOC \o "1-3" \h \z \u </w:instrText>
          </w:r>
          <w:r>
            <w:rPr>
              <w:rFonts w:asciiTheme="minorHAnsi" w:eastAsiaTheme="majorEastAsia" w:hAnsiTheme="minorHAnsi" w:cstheme="majorBidi"/>
              <w:color w:val="652F76"/>
              <w:sz w:val="44"/>
              <w:szCs w:val="28"/>
              <w:lang w:bidi="en-US"/>
            </w:rPr>
            <w:fldChar w:fldCharType="separate"/>
          </w:r>
          <w:hyperlink w:anchor="_Toc25911555" w:history="1">
            <w:r w:rsidR="00F86399" w:rsidRPr="00E54F65">
              <w:rPr>
                <w:rStyle w:val="Hyperlink"/>
                <w:noProof/>
              </w:rPr>
              <w:t>Supported Independent Living (SIL) participants - data rules</w:t>
            </w:r>
            <w:r w:rsidR="00F86399">
              <w:rPr>
                <w:noProof/>
                <w:webHidden/>
              </w:rPr>
              <w:tab/>
            </w:r>
            <w:r w:rsidR="00F86399">
              <w:rPr>
                <w:noProof/>
                <w:webHidden/>
              </w:rPr>
              <w:fldChar w:fldCharType="begin"/>
            </w:r>
            <w:r w:rsidR="00F86399">
              <w:rPr>
                <w:noProof/>
                <w:webHidden/>
              </w:rPr>
              <w:instrText xml:space="preserve"> PAGEREF _Toc25911555 \h </w:instrText>
            </w:r>
            <w:r w:rsidR="00F86399">
              <w:rPr>
                <w:noProof/>
                <w:webHidden/>
              </w:rPr>
            </w:r>
            <w:r w:rsidR="00F86399">
              <w:rPr>
                <w:noProof/>
                <w:webHidden/>
              </w:rPr>
              <w:fldChar w:fldCharType="separate"/>
            </w:r>
            <w:r w:rsidR="00F86399">
              <w:rPr>
                <w:noProof/>
                <w:webHidden/>
              </w:rPr>
              <w:t>1</w:t>
            </w:r>
            <w:r w:rsidR="00F86399">
              <w:rPr>
                <w:noProof/>
                <w:webHidden/>
              </w:rPr>
              <w:fldChar w:fldCharType="end"/>
            </w:r>
          </w:hyperlink>
        </w:p>
        <w:p w14:paraId="51402A4D" w14:textId="1672105B" w:rsidR="00F86399" w:rsidRDefault="007B6481">
          <w:pPr>
            <w:pStyle w:val="TOC2"/>
            <w:tabs>
              <w:tab w:val="right" w:leader="dot" w:pos="10456"/>
            </w:tabs>
            <w:rPr>
              <w:rFonts w:asciiTheme="minorHAnsi" w:eastAsiaTheme="minorEastAsia" w:hAnsiTheme="minorHAnsi"/>
              <w:noProof/>
              <w:sz w:val="22"/>
              <w:lang w:eastAsia="en-AU"/>
            </w:rPr>
          </w:pPr>
          <w:hyperlink w:anchor="_Toc25911556" w:history="1">
            <w:r w:rsidR="00F86399" w:rsidRPr="00E54F65">
              <w:rPr>
                <w:rStyle w:val="Hyperlink"/>
                <w:noProof/>
              </w:rPr>
              <w:t>SIL possible values and rules</w:t>
            </w:r>
            <w:r w:rsidR="00F86399">
              <w:rPr>
                <w:noProof/>
                <w:webHidden/>
              </w:rPr>
              <w:tab/>
            </w:r>
            <w:r w:rsidR="00F86399">
              <w:rPr>
                <w:noProof/>
                <w:webHidden/>
              </w:rPr>
              <w:fldChar w:fldCharType="begin"/>
            </w:r>
            <w:r w:rsidR="00F86399">
              <w:rPr>
                <w:noProof/>
                <w:webHidden/>
              </w:rPr>
              <w:instrText xml:space="preserve"> PAGEREF _Toc25911556 \h </w:instrText>
            </w:r>
            <w:r w:rsidR="00F86399">
              <w:rPr>
                <w:noProof/>
                <w:webHidden/>
              </w:rPr>
            </w:r>
            <w:r w:rsidR="00F86399">
              <w:rPr>
                <w:noProof/>
                <w:webHidden/>
              </w:rPr>
              <w:fldChar w:fldCharType="separate"/>
            </w:r>
            <w:r w:rsidR="00F86399">
              <w:rPr>
                <w:noProof/>
                <w:webHidden/>
              </w:rPr>
              <w:t>1</w:t>
            </w:r>
            <w:r w:rsidR="00F86399">
              <w:rPr>
                <w:noProof/>
                <w:webHidden/>
              </w:rPr>
              <w:fldChar w:fldCharType="end"/>
            </w:r>
          </w:hyperlink>
        </w:p>
        <w:p w14:paraId="25A39E65" w14:textId="248CC826" w:rsidR="00F86399" w:rsidRDefault="007B6481">
          <w:pPr>
            <w:pStyle w:val="TOC2"/>
            <w:tabs>
              <w:tab w:val="right" w:leader="dot" w:pos="10456"/>
            </w:tabs>
            <w:rPr>
              <w:rFonts w:asciiTheme="minorHAnsi" w:eastAsiaTheme="minorEastAsia" w:hAnsiTheme="minorHAnsi"/>
              <w:noProof/>
              <w:sz w:val="22"/>
              <w:lang w:eastAsia="en-AU"/>
            </w:rPr>
          </w:pPr>
          <w:hyperlink w:anchor="_Toc25911557" w:history="1">
            <w:r w:rsidR="00F86399" w:rsidRPr="00E54F65">
              <w:rPr>
                <w:rStyle w:val="Hyperlink"/>
                <w:noProof/>
              </w:rPr>
              <w:t>How to use the data</w:t>
            </w:r>
            <w:r w:rsidR="00F86399">
              <w:rPr>
                <w:noProof/>
                <w:webHidden/>
              </w:rPr>
              <w:tab/>
            </w:r>
            <w:r w:rsidR="00F86399">
              <w:rPr>
                <w:noProof/>
                <w:webHidden/>
              </w:rPr>
              <w:fldChar w:fldCharType="begin"/>
            </w:r>
            <w:r w:rsidR="00F86399">
              <w:rPr>
                <w:noProof/>
                <w:webHidden/>
              </w:rPr>
              <w:instrText xml:space="preserve"> PAGEREF _Toc25911557 \h </w:instrText>
            </w:r>
            <w:r w:rsidR="00F86399">
              <w:rPr>
                <w:noProof/>
                <w:webHidden/>
              </w:rPr>
            </w:r>
            <w:r w:rsidR="00F86399">
              <w:rPr>
                <w:noProof/>
                <w:webHidden/>
              </w:rPr>
              <w:fldChar w:fldCharType="separate"/>
            </w:r>
            <w:r w:rsidR="00F86399">
              <w:rPr>
                <w:noProof/>
                <w:webHidden/>
              </w:rPr>
              <w:t>2</w:t>
            </w:r>
            <w:r w:rsidR="00F86399">
              <w:rPr>
                <w:noProof/>
                <w:webHidden/>
              </w:rPr>
              <w:fldChar w:fldCharType="end"/>
            </w:r>
          </w:hyperlink>
        </w:p>
        <w:p w14:paraId="0FD6F498" w14:textId="05E9D559" w:rsidR="00F86399" w:rsidRDefault="007B6481">
          <w:pPr>
            <w:pStyle w:val="TOC2"/>
            <w:tabs>
              <w:tab w:val="right" w:leader="dot" w:pos="10456"/>
            </w:tabs>
            <w:rPr>
              <w:rFonts w:asciiTheme="minorHAnsi" w:eastAsiaTheme="minorEastAsia" w:hAnsiTheme="minorHAnsi"/>
              <w:noProof/>
              <w:sz w:val="22"/>
              <w:lang w:eastAsia="en-AU"/>
            </w:rPr>
          </w:pPr>
          <w:hyperlink w:anchor="_Toc25911560" w:history="1">
            <w:r w:rsidR="00F86399" w:rsidRPr="00E54F65">
              <w:rPr>
                <w:rStyle w:val="Hyperlink"/>
                <w:noProof/>
              </w:rPr>
              <w:t>About this document</w:t>
            </w:r>
            <w:r w:rsidR="00F86399">
              <w:rPr>
                <w:noProof/>
                <w:webHidden/>
              </w:rPr>
              <w:tab/>
            </w:r>
            <w:r w:rsidR="00F86399">
              <w:rPr>
                <w:noProof/>
                <w:webHidden/>
              </w:rPr>
              <w:fldChar w:fldCharType="begin"/>
            </w:r>
            <w:r w:rsidR="00F86399">
              <w:rPr>
                <w:noProof/>
                <w:webHidden/>
              </w:rPr>
              <w:instrText xml:space="preserve"> PAGEREF _Toc25911560 \h </w:instrText>
            </w:r>
            <w:r w:rsidR="00F86399">
              <w:rPr>
                <w:noProof/>
                <w:webHidden/>
              </w:rPr>
            </w:r>
            <w:r w:rsidR="00F86399">
              <w:rPr>
                <w:noProof/>
                <w:webHidden/>
              </w:rPr>
              <w:fldChar w:fldCharType="separate"/>
            </w:r>
            <w:r w:rsidR="00F86399">
              <w:rPr>
                <w:noProof/>
                <w:webHidden/>
              </w:rPr>
              <w:t>2</w:t>
            </w:r>
            <w:r w:rsidR="00F86399">
              <w:rPr>
                <w:noProof/>
                <w:webHidden/>
              </w:rPr>
              <w:fldChar w:fldCharType="end"/>
            </w:r>
          </w:hyperlink>
        </w:p>
        <w:p w14:paraId="195AB1F1" w14:textId="18D6D663" w:rsidR="008C5BDC" w:rsidRDefault="00EE225A" w:rsidP="008C5BDC">
          <w:r>
            <w:rPr>
              <w:rFonts w:asciiTheme="minorHAnsi" w:eastAsiaTheme="majorEastAsia" w:hAnsiTheme="minorHAnsi" w:cstheme="majorBidi"/>
              <w:color w:val="652F76"/>
              <w:sz w:val="44"/>
              <w:szCs w:val="28"/>
              <w:lang w:bidi="en-US"/>
            </w:rPr>
            <w:fldChar w:fldCharType="end"/>
          </w:r>
        </w:p>
      </w:sdtContent>
    </w:sdt>
    <w:p w14:paraId="64F723FD" w14:textId="3CBB8128" w:rsidR="008C5BDC" w:rsidRPr="00BF78F9" w:rsidRDefault="00E36E80" w:rsidP="002D0179">
      <w:pPr>
        <w:pStyle w:val="Heading2"/>
      </w:pPr>
      <w:bookmarkStart w:id="3" w:name="_Toc25911556"/>
      <w:r>
        <w:t>SIL p</w:t>
      </w:r>
      <w:r w:rsidR="00215D62">
        <w:t>ossible values and r</w:t>
      </w:r>
      <w:r w:rsidR="008C5BDC" w:rsidRPr="00BF78F9">
        <w:t>ules</w:t>
      </w:r>
      <w:bookmarkEnd w:id="3"/>
    </w:p>
    <w:p w14:paraId="782C92A6" w14:textId="49C08463" w:rsidR="008C5BDC" w:rsidRDefault="008C5BDC" w:rsidP="008C5BDC">
      <w:bookmarkStart w:id="4" w:name="_Toc13727629"/>
      <w:bookmarkStart w:id="5" w:name="_Toc13727743"/>
      <w:r w:rsidRPr="00BD55F6">
        <w:t>The table below</w:t>
      </w:r>
      <w:r>
        <w:t xml:space="preserve"> outlines the possible values and rules in the </w:t>
      </w:r>
      <w:r w:rsidR="00C67CC0" w:rsidRPr="00C67CC0">
        <w:t>SILParticipants</w:t>
      </w:r>
      <w:r>
        <w:t>.</w:t>
      </w:r>
      <w:r w:rsidR="00C67CC0">
        <w:t>csv</w:t>
      </w:r>
      <w:r>
        <w:t xml:space="preserve"> data file</w:t>
      </w:r>
      <w:r w:rsidRPr="00BF78F9">
        <w:t>.</w:t>
      </w:r>
      <w:bookmarkEnd w:id="4"/>
      <w:bookmarkEnd w:id="5"/>
    </w:p>
    <w:tbl>
      <w:tblPr>
        <w:tblStyle w:val="TableGrid"/>
        <w:tblW w:w="0" w:type="auto"/>
        <w:tblLook w:val="04A0" w:firstRow="1" w:lastRow="0" w:firstColumn="1" w:lastColumn="0" w:noHBand="0" w:noVBand="1"/>
        <w:tblCaption w:val="SIL Possible Values and Rules"/>
        <w:tblDescription w:val="The table below outlines the possible values and rules in the SILParticipants.csv data file."/>
      </w:tblPr>
      <w:tblGrid>
        <w:gridCol w:w="1696"/>
        <w:gridCol w:w="2268"/>
        <w:gridCol w:w="3611"/>
        <w:gridCol w:w="2881"/>
      </w:tblGrid>
      <w:tr w:rsidR="008C5BDC" w14:paraId="3AEECF6A" w14:textId="77777777" w:rsidTr="00265FB3">
        <w:trPr>
          <w:tblHeader/>
        </w:trPr>
        <w:tc>
          <w:tcPr>
            <w:tcW w:w="1696" w:type="dxa"/>
          </w:tcPr>
          <w:p w14:paraId="4A2CCC14" w14:textId="685AE402" w:rsidR="008C5BDC" w:rsidRPr="00EE225A" w:rsidRDefault="00EE225A" w:rsidP="007E7E3E">
            <w:pPr>
              <w:rPr>
                <w:b/>
              </w:rPr>
            </w:pPr>
            <w:r w:rsidRPr="00EE225A">
              <w:rPr>
                <w:b/>
              </w:rPr>
              <w:t>Variable</w:t>
            </w:r>
          </w:p>
        </w:tc>
        <w:tc>
          <w:tcPr>
            <w:tcW w:w="2268" w:type="dxa"/>
          </w:tcPr>
          <w:p w14:paraId="339E07B0" w14:textId="77777777" w:rsidR="008C5BDC" w:rsidRPr="00EE225A" w:rsidRDefault="008C5BDC" w:rsidP="007E7E3E">
            <w:pPr>
              <w:rPr>
                <w:b/>
              </w:rPr>
            </w:pPr>
            <w:r w:rsidRPr="00EE225A">
              <w:rPr>
                <w:b/>
              </w:rPr>
              <w:t>Description</w:t>
            </w:r>
          </w:p>
        </w:tc>
        <w:tc>
          <w:tcPr>
            <w:tcW w:w="3611" w:type="dxa"/>
          </w:tcPr>
          <w:p w14:paraId="5099BE68" w14:textId="77777777" w:rsidR="008C5BDC" w:rsidRPr="00EE225A" w:rsidRDefault="008C5BDC" w:rsidP="007E7E3E">
            <w:pPr>
              <w:rPr>
                <w:b/>
              </w:rPr>
            </w:pPr>
            <w:r w:rsidRPr="00EE225A">
              <w:rPr>
                <w:b/>
              </w:rPr>
              <w:t>Rules</w:t>
            </w:r>
          </w:p>
        </w:tc>
        <w:tc>
          <w:tcPr>
            <w:tcW w:w="2881" w:type="dxa"/>
          </w:tcPr>
          <w:p w14:paraId="352A82F5" w14:textId="5D48116A" w:rsidR="008C5BDC" w:rsidRPr="00EE225A" w:rsidRDefault="00F12017" w:rsidP="007E7E3E">
            <w:pPr>
              <w:rPr>
                <w:b/>
              </w:rPr>
            </w:pPr>
            <w:r>
              <w:rPr>
                <w:b/>
              </w:rPr>
              <w:t xml:space="preserve">Sample </w:t>
            </w:r>
            <w:r w:rsidR="008C5BDC" w:rsidRPr="00EE225A">
              <w:rPr>
                <w:b/>
              </w:rPr>
              <w:t>Possible Values</w:t>
            </w:r>
          </w:p>
        </w:tc>
      </w:tr>
      <w:tr w:rsidR="008C5BDC" w14:paraId="54203C0B" w14:textId="77777777" w:rsidTr="00265FB3">
        <w:tc>
          <w:tcPr>
            <w:tcW w:w="1696" w:type="dxa"/>
          </w:tcPr>
          <w:p w14:paraId="7697EA40" w14:textId="77777777" w:rsidR="008C5BDC" w:rsidRDefault="008C5BDC" w:rsidP="008C5BDC">
            <w:proofErr w:type="spellStart"/>
            <w:r>
              <w:t>Rprt</w:t>
            </w:r>
            <w:proofErr w:type="spellEnd"/>
            <w:r>
              <w:t xml:space="preserve"> Date</w:t>
            </w:r>
          </w:p>
        </w:tc>
        <w:tc>
          <w:tcPr>
            <w:tcW w:w="2268" w:type="dxa"/>
          </w:tcPr>
          <w:p w14:paraId="3D0283CC" w14:textId="77777777" w:rsidR="008C5BDC" w:rsidRDefault="008C5BDC" w:rsidP="008C5BDC">
            <w:r>
              <w:t>Reporting date</w:t>
            </w:r>
          </w:p>
        </w:tc>
        <w:tc>
          <w:tcPr>
            <w:tcW w:w="3611" w:type="dxa"/>
          </w:tcPr>
          <w:p w14:paraId="24870E57" w14:textId="1FE7C0E1" w:rsidR="008C5BDC" w:rsidRDefault="008C5BDC" w:rsidP="008C5BDC">
            <w:pPr>
              <w:pStyle w:val="ListParagraph"/>
              <w:numPr>
                <w:ilvl w:val="0"/>
                <w:numId w:val="2"/>
              </w:numPr>
              <w:spacing w:after="0"/>
            </w:pPr>
            <w:r>
              <w:t>The dates wil</w:t>
            </w:r>
            <w:r w:rsidR="00773006">
              <w:t>l align with quarter end dates</w:t>
            </w:r>
          </w:p>
          <w:p w14:paraId="1D1F240D" w14:textId="7661674D" w:rsidR="008C5BDC" w:rsidRDefault="008C5BDC" w:rsidP="00C42184">
            <w:pPr>
              <w:pStyle w:val="ListParagraph"/>
              <w:numPr>
                <w:ilvl w:val="0"/>
                <w:numId w:val="2"/>
              </w:numPr>
              <w:ind w:left="357" w:hanging="357"/>
              <w:contextualSpacing w:val="0"/>
            </w:pPr>
            <w:r>
              <w:t xml:space="preserve">The data set </w:t>
            </w:r>
            <w:r w:rsidR="008F297E">
              <w:t>contains multiple dates</w:t>
            </w:r>
          </w:p>
        </w:tc>
        <w:tc>
          <w:tcPr>
            <w:tcW w:w="2881" w:type="dxa"/>
          </w:tcPr>
          <w:p w14:paraId="29CCAE8A" w14:textId="4DE54747" w:rsidR="007B6481" w:rsidRDefault="007B6481" w:rsidP="00AF501A">
            <w:pPr>
              <w:pStyle w:val="ListParagraph"/>
              <w:numPr>
                <w:ilvl w:val="0"/>
                <w:numId w:val="6"/>
              </w:numPr>
            </w:pPr>
            <w:r>
              <w:t>31Dec2021</w:t>
            </w:r>
            <w:bookmarkStart w:id="6" w:name="_GoBack"/>
            <w:bookmarkEnd w:id="6"/>
          </w:p>
          <w:p w14:paraId="1829CAE0" w14:textId="62712606" w:rsidR="00AF501A" w:rsidRDefault="00AF501A" w:rsidP="00AF501A">
            <w:pPr>
              <w:pStyle w:val="ListParagraph"/>
              <w:numPr>
                <w:ilvl w:val="0"/>
                <w:numId w:val="6"/>
              </w:numPr>
            </w:pPr>
            <w:r>
              <w:t>30Sep2021</w:t>
            </w:r>
          </w:p>
          <w:p w14:paraId="1658A548" w14:textId="77777777" w:rsidR="00AF501A" w:rsidRDefault="00AF501A" w:rsidP="00AF501A">
            <w:pPr>
              <w:pStyle w:val="ListParagraph"/>
              <w:numPr>
                <w:ilvl w:val="0"/>
                <w:numId w:val="6"/>
              </w:numPr>
            </w:pPr>
            <w:r>
              <w:t>30Jun2021</w:t>
            </w:r>
          </w:p>
          <w:p w14:paraId="61C96D95" w14:textId="77777777" w:rsidR="00AF501A" w:rsidRDefault="00AF501A" w:rsidP="00AF501A">
            <w:pPr>
              <w:pStyle w:val="ListParagraph"/>
              <w:numPr>
                <w:ilvl w:val="0"/>
                <w:numId w:val="6"/>
              </w:numPr>
            </w:pPr>
            <w:r>
              <w:t>31Mar2021</w:t>
            </w:r>
          </w:p>
          <w:p w14:paraId="077DD056" w14:textId="77777777" w:rsidR="00AF501A" w:rsidRDefault="00AF501A" w:rsidP="00AF501A">
            <w:pPr>
              <w:pStyle w:val="ListParagraph"/>
              <w:numPr>
                <w:ilvl w:val="0"/>
                <w:numId w:val="6"/>
              </w:numPr>
            </w:pPr>
            <w:r>
              <w:t>30Sep2020</w:t>
            </w:r>
          </w:p>
          <w:p w14:paraId="00AE399B" w14:textId="77777777" w:rsidR="00AF501A" w:rsidRDefault="00AF501A" w:rsidP="00AF501A">
            <w:pPr>
              <w:pStyle w:val="ListParagraph"/>
              <w:numPr>
                <w:ilvl w:val="0"/>
                <w:numId w:val="6"/>
              </w:numPr>
            </w:pPr>
            <w:r>
              <w:t>30Jun2020</w:t>
            </w:r>
          </w:p>
          <w:p w14:paraId="36E491ED" w14:textId="77777777" w:rsidR="00AF501A" w:rsidRDefault="00AF501A" w:rsidP="00AF501A">
            <w:pPr>
              <w:pStyle w:val="ListParagraph"/>
              <w:numPr>
                <w:ilvl w:val="0"/>
                <w:numId w:val="6"/>
              </w:numPr>
            </w:pPr>
            <w:r>
              <w:t>31Mar2020</w:t>
            </w:r>
          </w:p>
          <w:p w14:paraId="79BF07CA" w14:textId="77777777" w:rsidR="00AF501A" w:rsidRDefault="00AF501A" w:rsidP="00AF501A">
            <w:pPr>
              <w:pStyle w:val="ListParagraph"/>
              <w:numPr>
                <w:ilvl w:val="0"/>
                <w:numId w:val="6"/>
              </w:numPr>
            </w:pPr>
            <w:r>
              <w:t>31Dec2019</w:t>
            </w:r>
          </w:p>
          <w:p w14:paraId="309ABBC2" w14:textId="77777777" w:rsidR="00AF501A" w:rsidRDefault="00AF501A" w:rsidP="00AF501A">
            <w:pPr>
              <w:pStyle w:val="ListParagraph"/>
              <w:numPr>
                <w:ilvl w:val="0"/>
                <w:numId w:val="6"/>
              </w:numPr>
            </w:pPr>
            <w:r>
              <w:t>30Sep2019</w:t>
            </w:r>
          </w:p>
          <w:p w14:paraId="3B21C031" w14:textId="77777777" w:rsidR="00AF501A" w:rsidRDefault="00AF501A" w:rsidP="00AF501A">
            <w:pPr>
              <w:pStyle w:val="ListParagraph"/>
              <w:numPr>
                <w:ilvl w:val="0"/>
                <w:numId w:val="6"/>
              </w:numPr>
            </w:pPr>
            <w:r>
              <w:t>30Jun2019</w:t>
            </w:r>
          </w:p>
          <w:p w14:paraId="4EB6C13E" w14:textId="18D6F2EB" w:rsidR="003E4D1E" w:rsidRDefault="00AF501A" w:rsidP="00AF501A">
            <w:pPr>
              <w:pStyle w:val="ListParagraph"/>
              <w:numPr>
                <w:ilvl w:val="0"/>
                <w:numId w:val="6"/>
              </w:numPr>
            </w:pPr>
            <w:r>
              <w:t>31Mar2019</w:t>
            </w:r>
          </w:p>
        </w:tc>
      </w:tr>
      <w:tr w:rsidR="008C5BDC" w14:paraId="1D2AE5ED" w14:textId="77777777" w:rsidTr="00265FB3">
        <w:tc>
          <w:tcPr>
            <w:tcW w:w="1696" w:type="dxa"/>
          </w:tcPr>
          <w:p w14:paraId="73AC47A3" w14:textId="77777777" w:rsidR="008C5BDC" w:rsidRDefault="008C5BDC" w:rsidP="008C5BDC">
            <w:proofErr w:type="spellStart"/>
            <w:r>
              <w:t>StateCd</w:t>
            </w:r>
            <w:proofErr w:type="spellEnd"/>
          </w:p>
        </w:tc>
        <w:tc>
          <w:tcPr>
            <w:tcW w:w="2268" w:type="dxa"/>
          </w:tcPr>
          <w:p w14:paraId="334529A8" w14:textId="1E3922CA" w:rsidR="008C5BDC" w:rsidRDefault="00B81079" w:rsidP="002B73A7">
            <w:r>
              <w:t xml:space="preserve">State/Territory code for the State/Territory </w:t>
            </w:r>
            <w:r w:rsidR="002B73A7">
              <w:t>in which</w:t>
            </w:r>
            <w:r>
              <w:t xml:space="preserve"> the participant </w:t>
            </w:r>
            <w:r w:rsidR="0047498E">
              <w:t>resides</w:t>
            </w:r>
          </w:p>
        </w:tc>
        <w:tc>
          <w:tcPr>
            <w:tcW w:w="3611" w:type="dxa"/>
          </w:tcPr>
          <w:p w14:paraId="7F5BEC2B" w14:textId="6DA7232D" w:rsidR="008C5BDC" w:rsidRDefault="008C5BDC" w:rsidP="00F12017">
            <w:pPr>
              <w:pStyle w:val="ListParagraph"/>
              <w:spacing w:after="0"/>
              <w:ind w:left="360"/>
            </w:pPr>
          </w:p>
        </w:tc>
        <w:tc>
          <w:tcPr>
            <w:tcW w:w="2881" w:type="dxa"/>
          </w:tcPr>
          <w:p w14:paraId="2C3D62B2" w14:textId="77777777" w:rsidR="00AF501A" w:rsidRDefault="00AF501A" w:rsidP="00AF501A">
            <w:pPr>
              <w:pStyle w:val="ListParagraph"/>
              <w:numPr>
                <w:ilvl w:val="0"/>
                <w:numId w:val="4"/>
              </w:numPr>
              <w:spacing w:after="0"/>
            </w:pPr>
            <w:r>
              <w:t>ACT</w:t>
            </w:r>
          </w:p>
          <w:p w14:paraId="4A001783" w14:textId="77777777" w:rsidR="00AF501A" w:rsidRDefault="00AF501A" w:rsidP="00AF501A">
            <w:pPr>
              <w:pStyle w:val="ListParagraph"/>
              <w:numPr>
                <w:ilvl w:val="0"/>
                <w:numId w:val="4"/>
              </w:numPr>
              <w:spacing w:after="0"/>
            </w:pPr>
            <w:r>
              <w:t>NSW</w:t>
            </w:r>
          </w:p>
          <w:p w14:paraId="0092D60F" w14:textId="77777777" w:rsidR="00AF501A" w:rsidRDefault="00AF501A" w:rsidP="00AF501A">
            <w:pPr>
              <w:pStyle w:val="ListParagraph"/>
              <w:numPr>
                <w:ilvl w:val="0"/>
                <w:numId w:val="4"/>
              </w:numPr>
              <w:spacing w:after="0"/>
            </w:pPr>
            <w:r>
              <w:t>NT</w:t>
            </w:r>
          </w:p>
          <w:p w14:paraId="1C2AAC48" w14:textId="77777777" w:rsidR="00AF501A" w:rsidRDefault="00AF501A" w:rsidP="00AF501A">
            <w:pPr>
              <w:pStyle w:val="ListParagraph"/>
              <w:numPr>
                <w:ilvl w:val="0"/>
                <w:numId w:val="4"/>
              </w:numPr>
              <w:spacing w:after="0"/>
            </w:pPr>
            <w:r>
              <w:t>QLD</w:t>
            </w:r>
          </w:p>
          <w:p w14:paraId="2C200DCA" w14:textId="77777777" w:rsidR="00AF501A" w:rsidRDefault="00AF501A" w:rsidP="00AF501A">
            <w:pPr>
              <w:pStyle w:val="ListParagraph"/>
              <w:numPr>
                <w:ilvl w:val="0"/>
                <w:numId w:val="4"/>
              </w:numPr>
              <w:spacing w:after="0"/>
            </w:pPr>
            <w:r>
              <w:t>SA</w:t>
            </w:r>
          </w:p>
          <w:p w14:paraId="64BDD63C" w14:textId="77777777" w:rsidR="00AF501A" w:rsidRDefault="00AF501A" w:rsidP="00AF501A">
            <w:pPr>
              <w:pStyle w:val="ListParagraph"/>
              <w:numPr>
                <w:ilvl w:val="0"/>
                <w:numId w:val="4"/>
              </w:numPr>
              <w:spacing w:after="0"/>
            </w:pPr>
            <w:r>
              <w:t>TAS</w:t>
            </w:r>
          </w:p>
          <w:p w14:paraId="61D0A7CE" w14:textId="77777777" w:rsidR="00AF501A" w:rsidRDefault="00AF501A" w:rsidP="00AF501A">
            <w:pPr>
              <w:pStyle w:val="ListParagraph"/>
              <w:numPr>
                <w:ilvl w:val="0"/>
                <w:numId w:val="4"/>
              </w:numPr>
              <w:spacing w:after="0"/>
            </w:pPr>
            <w:r>
              <w:t>VIC</w:t>
            </w:r>
          </w:p>
          <w:p w14:paraId="1CC2707D" w14:textId="77777777" w:rsidR="00AF501A" w:rsidRDefault="00AF501A" w:rsidP="00AF501A">
            <w:pPr>
              <w:pStyle w:val="ListParagraph"/>
              <w:numPr>
                <w:ilvl w:val="0"/>
                <w:numId w:val="4"/>
              </w:numPr>
              <w:spacing w:after="0"/>
            </w:pPr>
            <w:r>
              <w:t>WA</w:t>
            </w:r>
          </w:p>
          <w:p w14:paraId="4870744F" w14:textId="6A623F67" w:rsidR="008C5BDC" w:rsidRDefault="00AF501A" w:rsidP="00AF501A">
            <w:pPr>
              <w:pStyle w:val="ListParagraph"/>
              <w:numPr>
                <w:ilvl w:val="0"/>
                <w:numId w:val="4"/>
              </w:numPr>
              <w:contextualSpacing w:val="0"/>
            </w:pPr>
            <w:r>
              <w:t>MIS</w:t>
            </w:r>
            <w:r w:rsidR="008C5BDC">
              <w:tab/>
            </w:r>
          </w:p>
        </w:tc>
      </w:tr>
      <w:tr w:rsidR="008C5BDC" w14:paraId="5979FDF7" w14:textId="77777777" w:rsidTr="00265FB3">
        <w:tc>
          <w:tcPr>
            <w:tcW w:w="1696" w:type="dxa"/>
          </w:tcPr>
          <w:p w14:paraId="11C365CE" w14:textId="77777777" w:rsidR="008C5BDC" w:rsidRDefault="008C5BDC" w:rsidP="008C5BDC">
            <w:proofErr w:type="spellStart"/>
            <w:r w:rsidRPr="003B7702">
              <w:t>SrvcDstrctNm</w:t>
            </w:r>
            <w:proofErr w:type="spellEnd"/>
          </w:p>
        </w:tc>
        <w:tc>
          <w:tcPr>
            <w:tcW w:w="2268" w:type="dxa"/>
          </w:tcPr>
          <w:p w14:paraId="102545DD" w14:textId="5CC13E55" w:rsidR="008C5BDC" w:rsidRDefault="008C5BDC">
            <w:r>
              <w:t>Service District</w:t>
            </w:r>
            <w:r w:rsidR="00A41933">
              <w:t xml:space="preserve"> where the participant </w:t>
            </w:r>
            <w:r w:rsidR="0047498E">
              <w:t>resides</w:t>
            </w:r>
          </w:p>
        </w:tc>
        <w:tc>
          <w:tcPr>
            <w:tcW w:w="3611" w:type="dxa"/>
          </w:tcPr>
          <w:p w14:paraId="00F5E157" w14:textId="691ABF65" w:rsidR="008C5BDC" w:rsidRDefault="00262FB4" w:rsidP="008C5BDC">
            <w:pPr>
              <w:pStyle w:val="ListParagraph"/>
              <w:numPr>
                <w:ilvl w:val="0"/>
                <w:numId w:val="3"/>
              </w:numPr>
              <w:spacing w:after="0"/>
            </w:pPr>
            <w:r>
              <w:t>Each S</w:t>
            </w:r>
            <w:r w:rsidR="008C5BDC">
              <w:t>tate</w:t>
            </w:r>
            <w:r>
              <w:t>/T</w:t>
            </w:r>
            <w:r w:rsidR="00315D7A">
              <w:t>erritory</w:t>
            </w:r>
            <w:r w:rsidR="008C5BDC">
              <w:t xml:space="preserve"> is divided into service districts in which </w:t>
            </w:r>
            <w:r w:rsidR="0012773F">
              <w:t xml:space="preserve">the </w:t>
            </w:r>
            <w:r w:rsidR="008C5BDC">
              <w:t>NDIA operates</w:t>
            </w:r>
          </w:p>
          <w:p w14:paraId="73D286F7" w14:textId="00CA9ED4" w:rsidR="008C5BDC" w:rsidRDefault="008C5BDC" w:rsidP="00F12017">
            <w:pPr>
              <w:pStyle w:val="ListParagraph"/>
              <w:spacing w:after="0"/>
              <w:ind w:left="360"/>
            </w:pPr>
          </w:p>
        </w:tc>
        <w:tc>
          <w:tcPr>
            <w:tcW w:w="2881" w:type="dxa"/>
          </w:tcPr>
          <w:p w14:paraId="40321918" w14:textId="77777777" w:rsidR="008C5BDC" w:rsidRDefault="008C5BDC" w:rsidP="008C5BDC">
            <w:pPr>
              <w:pStyle w:val="ListParagraph"/>
              <w:numPr>
                <w:ilvl w:val="0"/>
                <w:numId w:val="4"/>
              </w:numPr>
              <w:spacing w:after="0"/>
            </w:pPr>
            <w:r>
              <w:t>TAS North</w:t>
            </w:r>
          </w:p>
          <w:p w14:paraId="5CF9950B" w14:textId="77777777" w:rsidR="008C5BDC" w:rsidRDefault="008C5BDC" w:rsidP="008C5BDC">
            <w:pPr>
              <w:pStyle w:val="ListParagraph"/>
              <w:numPr>
                <w:ilvl w:val="0"/>
                <w:numId w:val="4"/>
              </w:numPr>
              <w:spacing w:after="0"/>
            </w:pPr>
            <w:r>
              <w:t>TAS North West</w:t>
            </w:r>
          </w:p>
          <w:p w14:paraId="6DD7B357" w14:textId="77777777" w:rsidR="008C5BDC" w:rsidRDefault="008C5BDC" w:rsidP="008C5BDC">
            <w:pPr>
              <w:pStyle w:val="ListParagraph"/>
              <w:numPr>
                <w:ilvl w:val="0"/>
                <w:numId w:val="4"/>
              </w:numPr>
              <w:spacing w:after="0"/>
            </w:pPr>
            <w:r>
              <w:t>TAS South East</w:t>
            </w:r>
          </w:p>
          <w:p w14:paraId="07080379" w14:textId="77777777" w:rsidR="008C5BDC" w:rsidRDefault="008C5BDC" w:rsidP="00C42184">
            <w:pPr>
              <w:pStyle w:val="ListParagraph"/>
              <w:numPr>
                <w:ilvl w:val="0"/>
                <w:numId w:val="4"/>
              </w:numPr>
              <w:ind w:left="357" w:hanging="357"/>
              <w:contextualSpacing w:val="0"/>
            </w:pPr>
            <w:r>
              <w:t>TAS South West</w:t>
            </w:r>
          </w:p>
        </w:tc>
      </w:tr>
      <w:tr w:rsidR="008C5BDC" w14:paraId="4CCE43B0" w14:textId="77777777" w:rsidTr="00265FB3">
        <w:tc>
          <w:tcPr>
            <w:tcW w:w="1696" w:type="dxa"/>
          </w:tcPr>
          <w:p w14:paraId="3810D1BC" w14:textId="77777777" w:rsidR="008C5BDC" w:rsidRPr="003B7702" w:rsidRDefault="008C5BDC" w:rsidP="008C5BDC">
            <w:proofErr w:type="spellStart"/>
            <w:r>
              <w:lastRenderedPageBreak/>
              <w:t>PrtcpntCnt</w:t>
            </w:r>
            <w:proofErr w:type="spellEnd"/>
          </w:p>
        </w:tc>
        <w:tc>
          <w:tcPr>
            <w:tcW w:w="2268" w:type="dxa"/>
          </w:tcPr>
          <w:p w14:paraId="784AED70" w14:textId="77777777" w:rsidR="008C5BDC" w:rsidRDefault="008C5BDC" w:rsidP="008C5BDC">
            <w:r>
              <w:t>Participant Count</w:t>
            </w:r>
          </w:p>
        </w:tc>
        <w:tc>
          <w:tcPr>
            <w:tcW w:w="3611" w:type="dxa"/>
          </w:tcPr>
          <w:p w14:paraId="227DA30F" w14:textId="77777777" w:rsidR="008C5BDC" w:rsidRDefault="008C5BDC" w:rsidP="00C42184">
            <w:pPr>
              <w:pStyle w:val="ListParagraph"/>
              <w:numPr>
                <w:ilvl w:val="0"/>
                <w:numId w:val="3"/>
              </w:numPr>
              <w:ind w:left="357" w:hanging="357"/>
              <w:contextualSpacing w:val="0"/>
            </w:pPr>
            <w:r>
              <w:t xml:space="preserve">Count of participants in each combination of </w:t>
            </w:r>
            <w:r w:rsidR="00CD7862">
              <w:t>filters applied on variables in the same row</w:t>
            </w:r>
          </w:p>
          <w:p w14:paraId="6D83E137" w14:textId="47D6703C" w:rsidR="000F016B" w:rsidRDefault="000F016B" w:rsidP="000F016B">
            <w:pPr>
              <w:pStyle w:val="ListParagraph"/>
              <w:numPr>
                <w:ilvl w:val="0"/>
                <w:numId w:val="3"/>
              </w:numPr>
              <w:contextualSpacing w:val="0"/>
            </w:pPr>
            <w:r w:rsidRPr="000F016B">
              <w:t>Since June 2020 there has been an issue with identifying SIL in plans as they are being completed. For these results, the numbers of SIL participants include an estimate of participants who should be identified as having SIL in their plans but do not appear as such on the Agency’s system at 31 March 2021.</w:t>
            </w:r>
          </w:p>
        </w:tc>
        <w:tc>
          <w:tcPr>
            <w:tcW w:w="2881" w:type="dxa"/>
          </w:tcPr>
          <w:p w14:paraId="7763DAD0" w14:textId="16269A16" w:rsidR="008C5BDC" w:rsidRDefault="00CD7862" w:rsidP="00155027">
            <w:pPr>
              <w:pStyle w:val="ListParagraph"/>
              <w:numPr>
                <w:ilvl w:val="0"/>
                <w:numId w:val="4"/>
              </w:numPr>
              <w:ind w:left="357" w:hanging="357"/>
              <w:contextualSpacing w:val="0"/>
            </w:pPr>
            <w:r w:rsidRPr="00155027">
              <w:t>Numerical values greater than zero</w:t>
            </w:r>
          </w:p>
        </w:tc>
      </w:tr>
    </w:tbl>
    <w:p w14:paraId="1F5DD06F" w14:textId="738519DF" w:rsidR="00F86399" w:rsidRDefault="00265FB3" w:rsidP="00F86399">
      <w:pPr>
        <w:spacing w:after="0"/>
      </w:pPr>
      <w:r>
        <w:t xml:space="preserve"> </w:t>
      </w:r>
    </w:p>
    <w:p w14:paraId="543E84B5" w14:textId="142B0EBF" w:rsidR="00F86399" w:rsidRDefault="00F86399">
      <w:pPr>
        <w:spacing w:after="200"/>
      </w:pPr>
    </w:p>
    <w:p w14:paraId="63F61B60" w14:textId="77777777" w:rsidR="008C5BDC" w:rsidRPr="008C5BDC" w:rsidRDefault="008C5BDC" w:rsidP="00F86399">
      <w:pPr>
        <w:spacing w:after="0"/>
      </w:pPr>
    </w:p>
    <w:p w14:paraId="564E7886" w14:textId="73CB7230" w:rsidR="008C5BDC" w:rsidRDefault="008C5BDC" w:rsidP="002D0179">
      <w:pPr>
        <w:pStyle w:val="Heading2"/>
      </w:pPr>
      <w:bookmarkStart w:id="7" w:name="_Toc25911557"/>
      <w:r>
        <w:t>How to use the data</w:t>
      </w:r>
      <w:bookmarkEnd w:id="7"/>
    </w:p>
    <w:p w14:paraId="4D93E8A7" w14:textId="759D4025" w:rsidR="00EB6EC6" w:rsidRPr="00EB6EC6" w:rsidRDefault="00EB6EC6" w:rsidP="00EB6EC6">
      <w:pPr>
        <w:spacing w:after="0" w:line="240" w:lineRule="auto"/>
        <w:rPr>
          <w:rFonts w:eastAsia="Times New Roman" w:cs="Arial"/>
          <w:color w:val="000000"/>
          <w:lang w:eastAsia="en-AU"/>
        </w:rPr>
      </w:pPr>
      <w:r w:rsidRPr="00EB6EC6">
        <w:rPr>
          <w:rFonts w:eastAsia="Times New Roman" w:cs="Arial"/>
          <w:color w:val="000000"/>
          <w:lang w:eastAsia="en-AU"/>
        </w:rPr>
        <w:t>Below are two examples of how to use the data</w:t>
      </w:r>
      <w:r>
        <w:rPr>
          <w:rFonts w:eastAsia="Times New Roman" w:cs="Arial"/>
          <w:color w:val="000000"/>
          <w:lang w:eastAsia="en-AU"/>
        </w:rPr>
        <w:t>.</w:t>
      </w:r>
    </w:p>
    <w:p w14:paraId="2F09E4D0" w14:textId="77777777" w:rsidR="00EB6EC6" w:rsidRPr="00EB6EC6" w:rsidRDefault="00EB6EC6" w:rsidP="00EB6EC6">
      <w:pPr>
        <w:spacing w:after="0" w:line="240" w:lineRule="auto"/>
        <w:rPr>
          <w:rFonts w:ascii="Calibri" w:eastAsia="Times New Roman" w:hAnsi="Calibri" w:cs="Calibri"/>
          <w:color w:val="000000"/>
          <w:sz w:val="18"/>
          <w:szCs w:val="18"/>
          <w:lang w:eastAsia="en-AU"/>
        </w:rPr>
      </w:pPr>
    </w:p>
    <w:p w14:paraId="1782013F" w14:textId="17A7392D" w:rsidR="008C5BDC" w:rsidRDefault="008C5BDC" w:rsidP="002D0179">
      <w:pPr>
        <w:pStyle w:val="Heading3"/>
      </w:pPr>
      <w:bookmarkStart w:id="8" w:name="_Toc20304757"/>
      <w:bookmarkStart w:id="9" w:name="_Toc25911558"/>
      <w:r>
        <w:t xml:space="preserve">Example 1: Count of participants in </w:t>
      </w:r>
      <w:r w:rsidR="003604A9">
        <w:t>NSW</w:t>
      </w:r>
      <w:r>
        <w:t xml:space="preserve"> as at 31 March 2019</w:t>
      </w:r>
      <w:bookmarkEnd w:id="8"/>
      <w:bookmarkEnd w:id="9"/>
    </w:p>
    <w:p w14:paraId="71767A77" w14:textId="3911376B" w:rsidR="008C5BDC" w:rsidRDefault="008C5BDC" w:rsidP="008C5BDC">
      <w:r>
        <w:t xml:space="preserve">To get the number of participants in </w:t>
      </w:r>
      <w:r w:rsidR="003604A9">
        <w:t>NSW</w:t>
      </w:r>
      <w:r w:rsidR="00CD7862">
        <w:t xml:space="preserve"> as at 31 March 2019</w:t>
      </w:r>
      <w:r w:rsidR="0012773F">
        <w:t>, apply the following filters to</w:t>
      </w:r>
      <w:r>
        <w:t xml:space="preserve"> the data:  </w:t>
      </w:r>
    </w:p>
    <w:p w14:paraId="69452A5A" w14:textId="6749120B" w:rsidR="008C5BDC" w:rsidRDefault="008C5BDC" w:rsidP="008C5BDC">
      <w:proofErr w:type="spellStart"/>
      <w:r>
        <w:t>RprtDt</w:t>
      </w:r>
      <w:proofErr w:type="spellEnd"/>
      <w:r>
        <w:t>=“</w:t>
      </w:r>
      <w:r w:rsidRPr="000F6ACD">
        <w:t>31MAR2019</w:t>
      </w:r>
      <w:r w:rsidR="003604A9">
        <w:t xml:space="preserve">”, </w:t>
      </w:r>
      <w:proofErr w:type="spellStart"/>
      <w:r w:rsidR="003604A9">
        <w:t>StateCd</w:t>
      </w:r>
      <w:proofErr w:type="spellEnd"/>
      <w:r w:rsidR="003604A9">
        <w:t>=NSW</w:t>
      </w:r>
      <w:r>
        <w:t>”</w:t>
      </w:r>
    </w:p>
    <w:p w14:paraId="1D76BA1B" w14:textId="77777777" w:rsidR="008C5BDC" w:rsidRDefault="008C5BDC" w:rsidP="008C5BDC"/>
    <w:p w14:paraId="6ECE5780" w14:textId="550DF81B" w:rsidR="008C5BDC" w:rsidRDefault="008C5BDC" w:rsidP="002D0179">
      <w:pPr>
        <w:pStyle w:val="Heading3"/>
      </w:pPr>
      <w:bookmarkStart w:id="10" w:name="_Toc20304758"/>
      <w:bookmarkStart w:id="11" w:name="_Toc25911559"/>
      <w:r>
        <w:t xml:space="preserve">Example 2: Count of participants in </w:t>
      </w:r>
      <w:r w:rsidR="003604A9">
        <w:t>Brisbane</w:t>
      </w:r>
      <w:r>
        <w:t xml:space="preserve"> service district as at 31</w:t>
      </w:r>
      <w:r w:rsidR="006B2C45">
        <w:t> </w:t>
      </w:r>
      <w:r>
        <w:t>March</w:t>
      </w:r>
      <w:r w:rsidR="006B2C45">
        <w:t> </w:t>
      </w:r>
      <w:r>
        <w:t>2019</w:t>
      </w:r>
      <w:bookmarkEnd w:id="10"/>
      <w:bookmarkEnd w:id="11"/>
    </w:p>
    <w:p w14:paraId="7CFFC474" w14:textId="5D503386" w:rsidR="008C5BDC" w:rsidRDefault="008C5BDC" w:rsidP="008C5BDC">
      <w:r>
        <w:t>To get the count</w:t>
      </w:r>
      <w:r w:rsidR="003604A9">
        <w:t xml:space="preserve"> of participants in Brisbane</w:t>
      </w:r>
      <w:r w:rsidR="00CD7862">
        <w:t xml:space="preserve"> as at 31 March 2019</w:t>
      </w:r>
      <w:r>
        <w:t>, apply the following filters</w:t>
      </w:r>
      <w:r w:rsidR="0012773F">
        <w:t xml:space="preserve"> to the data</w:t>
      </w:r>
      <w:r>
        <w:t>:</w:t>
      </w:r>
    </w:p>
    <w:p w14:paraId="3A6B0323" w14:textId="5CD10EA1" w:rsidR="008C5BDC" w:rsidRDefault="008C5BDC" w:rsidP="008C5BDC">
      <w:proofErr w:type="spellStart"/>
      <w:r>
        <w:t>RprtDt</w:t>
      </w:r>
      <w:proofErr w:type="spellEnd"/>
      <w:r>
        <w:t>=“</w:t>
      </w:r>
      <w:r w:rsidRPr="000F6ACD">
        <w:t>31MAR2019</w:t>
      </w:r>
      <w:r w:rsidR="003604A9">
        <w:t xml:space="preserve">”, </w:t>
      </w:r>
      <w:proofErr w:type="spellStart"/>
      <w:r w:rsidRPr="00C6173A">
        <w:t>SrvcDstrctNm</w:t>
      </w:r>
      <w:proofErr w:type="spellEnd"/>
      <w:r w:rsidR="003604A9">
        <w:t xml:space="preserve"> = “Brisbane</w:t>
      </w:r>
      <w:r>
        <w:t>”</w:t>
      </w:r>
    </w:p>
    <w:p w14:paraId="3D5F2EBE" w14:textId="77777777" w:rsidR="008C5BDC" w:rsidRDefault="008C5BDC" w:rsidP="008C5BDC"/>
    <w:p w14:paraId="0641D0B2" w14:textId="77777777" w:rsidR="008C5BDC" w:rsidRDefault="008C5BDC" w:rsidP="002D0179">
      <w:pPr>
        <w:pStyle w:val="Heading2"/>
      </w:pPr>
      <w:bookmarkStart w:id="12" w:name="_Toc13748873"/>
      <w:bookmarkStart w:id="13" w:name="_Toc25911560"/>
      <w:r>
        <w:t>About this document</w:t>
      </w:r>
      <w:bookmarkEnd w:id="12"/>
      <w:bookmarkEnd w:id="13"/>
    </w:p>
    <w:p w14:paraId="25EFFE74" w14:textId="1D77E4BB" w:rsidR="008C5BDC" w:rsidRPr="00F4697D" w:rsidRDefault="008C5BDC" w:rsidP="008C5BDC">
      <w:pPr>
        <w:spacing w:before="120"/>
        <w:rPr>
          <w:b/>
        </w:rPr>
      </w:pPr>
      <w:r>
        <w:rPr>
          <w:b/>
        </w:rPr>
        <w:t>Approved</w:t>
      </w:r>
      <w:r w:rsidRPr="00F4697D">
        <w:rPr>
          <w:b/>
        </w:rPr>
        <w:t>:</w:t>
      </w:r>
      <w:r>
        <w:rPr>
          <w:b/>
        </w:rPr>
        <w:t xml:space="preserve"> </w:t>
      </w:r>
      <w:r w:rsidR="000F016B">
        <w:t xml:space="preserve">May </w:t>
      </w:r>
      <w:r w:rsidR="006B5BAB">
        <w:t>202</w:t>
      </w:r>
      <w:r w:rsidR="000F016B">
        <w:t>1</w:t>
      </w:r>
    </w:p>
    <w:p w14:paraId="3B763307" w14:textId="22D84C42" w:rsidR="009729A4" w:rsidRDefault="008C5BDC" w:rsidP="009729A4">
      <w:r w:rsidRPr="00F4697D">
        <w:rPr>
          <w:b/>
        </w:rPr>
        <w:t>Contact:</w:t>
      </w:r>
      <w:r>
        <w:rPr>
          <w:b/>
        </w:rPr>
        <w:t xml:space="preserve"> </w:t>
      </w:r>
      <w:hyperlink r:id="rId11" w:history="1">
        <w:r w:rsidRPr="00125EF2">
          <w:rPr>
            <w:rStyle w:val="Hyperlink"/>
          </w:rPr>
          <w:t>scheme.actuary@ndis.gov.au</w:t>
        </w:r>
      </w:hyperlink>
    </w:p>
    <w:p w14:paraId="59769039" w14:textId="79817F35" w:rsidR="000F016B" w:rsidRDefault="000F016B" w:rsidP="00F86399"/>
    <w:p w14:paraId="07F8934C" w14:textId="77777777" w:rsidR="000F016B" w:rsidRPr="000F016B" w:rsidRDefault="000F016B" w:rsidP="000F016B"/>
    <w:p w14:paraId="7C4B685F" w14:textId="77777777" w:rsidR="000F016B" w:rsidRPr="000F016B" w:rsidRDefault="000F016B"/>
    <w:p w14:paraId="5BCBFCD0" w14:textId="77777777" w:rsidR="000F016B" w:rsidRPr="000F016B" w:rsidRDefault="000F016B"/>
    <w:p w14:paraId="3493DC81" w14:textId="77777777" w:rsidR="000F016B" w:rsidRPr="000F016B" w:rsidRDefault="000F016B"/>
    <w:p w14:paraId="4E9E2630" w14:textId="77777777" w:rsidR="000F016B" w:rsidRPr="000F016B" w:rsidRDefault="000F016B"/>
    <w:p w14:paraId="4215C0A3" w14:textId="77777777" w:rsidR="000F016B" w:rsidRPr="000F016B" w:rsidRDefault="000F016B"/>
    <w:p w14:paraId="30F4C166" w14:textId="77777777" w:rsidR="000F016B" w:rsidRPr="000F016B" w:rsidRDefault="000F016B"/>
    <w:p w14:paraId="41221CA0" w14:textId="77777777" w:rsidR="000F016B" w:rsidRPr="000F016B" w:rsidRDefault="000F016B"/>
    <w:p w14:paraId="24BD3F63" w14:textId="77777777" w:rsidR="000F016B" w:rsidRPr="000F016B" w:rsidRDefault="000F016B"/>
    <w:p w14:paraId="77F9FAAE" w14:textId="1A072F07" w:rsidR="000F016B" w:rsidRDefault="000F016B" w:rsidP="000F016B"/>
    <w:p w14:paraId="20A3EBD2" w14:textId="77777777" w:rsidR="002679FC" w:rsidRPr="000F016B" w:rsidRDefault="002679FC" w:rsidP="000F016B"/>
    <w:sectPr w:rsidR="002679FC" w:rsidRPr="000F016B"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CB0D8" w14:textId="77777777" w:rsidR="000D630E" w:rsidRDefault="000D630E" w:rsidP="002679FC">
      <w:r>
        <w:separator/>
      </w:r>
    </w:p>
  </w:endnote>
  <w:endnote w:type="continuationSeparator" w:id="0">
    <w:p w14:paraId="667CB0D9" w14:textId="77777777" w:rsidR="000D630E" w:rsidRDefault="000D630E"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B0DB" w14:textId="32BDAC9E" w:rsidR="003C3D27" w:rsidRPr="002679FC" w:rsidRDefault="000F016B" w:rsidP="00E91BE3">
    <w:pPr>
      <w:pStyle w:val="Footer"/>
      <w:tabs>
        <w:tab w:val="clear" w:pos="4513"/>
        <w:tab w:val="clear" w:pos="9026"/>
        <w:tab w:val="right" w:pos="10348"/>
      </w:tabs>
      <w:rPr>
        <w:noProof/>
        <w:color w:val="652F76"/>
      </w:rPr>
    </w:pPr>
    <w:r>
      <w:rPr>
        <w:rFonts w:cs="Arial"/>
      </w:rPr>
      <w:t xml:space="preserve">May </w:t>
    </w:r>
    <w:r w:rsidR="006B5BAB">
      <w:rPr>
        <w:rFonts w:cs="Arial"/>
      </w:rPr>
      <w:t>202</w:t>
    </w:r>
    <w:r>
      <w:rPr>
        <w:rFonts w:cs="Arial"/>
      </w:rPr>
      <w:t>1</w:t>
    </w:r>
    <w:sdt>
      <w:sdtPr>
        <w:id w:val="930394150"/>
        <w:docPartObj>
          <w:docPartGallery w:val="Page Numbers (Bottom of Page)"/>
          <w:docPartUnique/>
        </w:docPartObj>
      </w:sdtPr>
      <w:sdtEndPr>
        <w:rPr>
          <w:noProof/>
          <w:color w:val="652F76"/>
        </w:rPr>
      </w:sdtEndPr>
      <w:sdtContent>
        <w:r w:rsidR="002D0179">
          <w:tab/>
        </w:r>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7B6481">
          <w:rPr>
            <w:noProof/>
            <w:color w:val="652F76"/>
          </w:rPr>
          <w:t>3</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B0E0" w14:textId="4A022E31" w:rsidR="003C3D27" w:rsidRPr="004D5F80" w:rsidRDefault="003C3D27" w:rsidP="00814D43">
    <w:pPr>
      <w:pStyle w:val="Footer"/>
      <w:tabs>
        <w:tab w:val="clear" w:pos="4513"/>
        <w:tab w:val="clear" w:pos="9026"/>
        <w:tab w:val="left" w:pos="10065"/>
      </w:tabs>
      <w:ind w:left="720"/>
      <w:rPr>
        <w:noProof/>
        <w:color w:val="652F76"/>
      </w:rPr>
    </w:pPr>
    <w:r>
      <w:rPr>
        <w:noProof/>
        <w:lang w:eastAsia="en-AU"/>
      </w:rPr>
      <w:drawing>
        <wp:inline distT="0" distB="0" distL="0" distR="0" wp14:anchorId="74DCF178" wp14:editId="05345FE7">
          <wp:extent cx="2276475" cy="539750"/>
          <wp:effectExtent l="0" t="0" r="9525" b="0"/>
          <wp:docPr id="7" name="Picture 7"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rsidR="00FC03E5">
          <w:tab/>
        </w:r>
        <w:r w:rsidRPr="002679FC">
          <w:rPr>
            <w:color w:val="652F76"/>
          </w:rPr>
          <w:fldChar w:fldCharType="begin"/>
        </w:r>
        <w:r w:rsidRPr="002679FC">
          <w:rPr>
            <w:color w:val="652F76"/>
          </w:rPr>
          <w:instrText xml:space="preserve"> PAGE   \* MERGEFORMAT </w:instrText>
        </w:r>
        <w:r w:rsidRPr="002679FC">
          <w:rPr>
            <w:color w:val="652F76"/>
          </w:rPr>
          <w:fldChar w:fldCharType="separate"/>
        </w:r>
        <w:r w:rsidR="007B6481">
          <w:rPr>
            <w:noProof/>
            <w:color w:val="652F76"/>
          </w:rPr>
          <w:t>1</w:t>
        </w:r>
        <w:r w:rsidRPr="002679FC">
          <w:rPr>
            <w:noProof/>
            <w:color w:val="652F7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CB0D6" w14:textId="77777777" w:rsidR="000D630E" w:rsidRDefault="000D630E" w:rsidP="002679FC">
      <w:r>
        <w:separator/>
      </w:r>
    </w:p>
  </w:footnote>
  <w:footnote w:type="continuationSeparator" w:id="0">
    <w:p w14:paraId="667CB0D7" w14:textId="77777777" w:rsidR="000D630E" w:rsidRDefault="000D630E"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B0DA"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B0DE" w14:textId="3FDEC797" w:rsidR="004D5F80" w:rsidRPr="00F4697D" w:rsidRDefault="004D5F80" w:rsidP="00FC03E5">
    <w:pPr>
      <w:spacing w:before="120"/>
      <w:ind w:left="720"/>
      <w:jc w:val="right"/>
      <w:rPr>
        <w:b/>
      </w:rPr>
    </w:pPr>
    <w:r>
      <w:rPr>
        <w:noProof/>
        <w:lang w:eastAsia="en-AU"/>
      </w:rPr>
      <w:drawing>
        <wp:inline distT="0" distB="0" distL="0" distR="0" wp14:anchorId="27062162" wp14:editId="7D01543C">
          <wp:extent cx="1825625" cy="953770"/>
          <wp:effectExtent l="0" t="0" r="3175" b="0"/>
          <wp:docPr id="5" name="Picture 5" descr="This picture is the ndis logo in the agency colours of purple, white and green. It is the most commonly used of the agency logos. "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r>
      <w:rPr>
        <w:b/>
      </w:rPr>
      <w:t xml:space="preserve"> </w:t>
    </w:r>
  </w:p>
  <w:p w14:paraId="667CB0DF"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8452E"/>
    <w:multiLevelType w:val="multilevel"/>
    <w:tmpl w:val="975A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D91020"/>
    <w:multiLevelType w:val="hybridMultilevel"/>
    <w:tmpl w:val="1F3C80E6"/>
    <w:lvl w:ilvl="0" w:tplc="747C285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08B0E00"/>
    <w:multiLevelType w:val="hybridMultilevel"/>
    <w:tmpl w:val="5AB8C160"/>
    <w:lvl w:ilvl="0" w:tplc="2228D80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69075E"/>
    <w:multiLevelType w:val="hybridMultilevel"/>
    <w:tmpl w:val="65FAA62E"/>
    <w:lvl w:ilvl="0" w:tplc="DEF88A7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C553723"/>
    <w:multiLevelType w:val="hybridMultilevel"/>
    <w:tmpl w:val="6150A5C8"/>
    <w:lvl w:ilvl="0" w:tplc="83C82DD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D5E0A83"/>
    <w:multiLevelType w:val="hybridMultilevel"/>
    <w:tmpl w:val="B100EACA"/>
    <w:lvl w:ilvl="0" w:tplc="0CB003C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4213F"/>
    <w:rsid w:val="000B4E58"/>
    <w:rsid w:val="000D630E"/>
    <w:rsid w:val="000F016B"/>
    <w:rsid w:val="0012773F"/>
    <w:rsid w:val="00155027"/>
    <w:rsid w:val="00195B7D"/>
    <w:rsid w:val="001A3A6B"/>
    <w:rsid w:val="001E630D"/>
    <w:rsid w:val="00215D62"/>
    <w:rsid w:val="0022465C"/>
    <w:rsid w:val="00262FB4"/>
    <w:rsid w:val="002654A7"/>
    <w:rsid w:val="00265FB3"/>
    <w:rsid w:val="002679FC"/>
    <w:rsid w:val="002B73A7"/>
    <w:rsid w:val="002D0179"/>
    <w:rsid w:val="002E6158"/>
    <w:rsid w:val="00305BBD"/>
    <w:rsid w:val="0031368B"/>
    <w:rsid w:val="00315D7A"/>
    <w:rsid w:val="003604A9"/>
    <w:rsid w:val="003A5C65"/>
    <w:rsid w:val="003B2BB8"/>
    <w:rsid w:val="003C2543"/>
    <w:rsid w:val="003C3D27"/>
    <w:rsid w:val="003D34FF"/>
    <w:rsid w:val="003E4D1E"/>
    <w:rsid w:val="003F7937"/>
    <w:rsid w:val="00422DEB"/>
    <w:rsid w:val="0047498E"/>
    <w:rsid w:val="004B54CA"/>
    <w:rsid w:val="004D5F80"/>
    <w:rsid w:val="004E5CBF"/>
    <w:rsid w:val="005C3AA9"/>
    <w:rsid w:val="005E669D"/>
    <w:rsid w:val="006A4CE7"/>
    <w:rsid w:val="006A5959"/>
    <w:rsid w:val="006B2C45"/>
    <w:rsid w:val="006B5BAB"/>
    <w:rsid w:val="007035B7"/>
    <w:rsid w:val="007122A7"/>
    <w:rsid w:val="00773006"/>
    <w:rsid w:val="00785261"/>
    <w:rsid w:val="007B0256"/>
    <w:rsid w:val="007B6481"/>
    <w:rsid w:val="007E2E06"/>
    <w:rsid w:val="008070D3"/>
    <w:rsid w:val="00814D43"/>
    <w:rsid w:val="008703B0"/>
    <w:rsid w:val="00892548"/>
    <w:rsid w:val="008C5BDC"/>
    <w:rsid w:val="008E5896"/>
    <w:rsid w:val="008F297E"/>
    <w:rsid w:val="009225F0"/>
    <w:rsid w:val="00971A29"/>
    <w:rsid w:val="009729A4"/>
    <w:rsid w:val="009912E3"/>
    <w:rsid w:val="00A059F0"/>
    <w:rsid w:val="00A41933"/>
    <w:rsid w:val="00A82C44"/>
    <w:rsid w:val="00AE4984"/>
    <w:rsid w:val="00AF501A"/>
    <w:rsid w:val="00B81079"/>
    <w:rsid w:val="00BA2DB9"/>
    <w:rsid w:val="00BE7148"/>
    <w:rsid w:val="00C42184"/>
    <w:rsid w:val="00C67CC0"/>
    <w:rsid w:val="00CD7862"/>
    <w:rsid w:val="00D3550B"/>
    <w:rsid w:val="00D76F17"/>
    <w:rsid w:val="00E1512C"/>
    <w:rsid w:val="00E34909"/>
    <w:rsid w:val="00E36E80"/>
    <w:rsid w:val="00E91BE3"/>
    <w:rsid w:val="00EB6EC6"/>
    <w:rsid w:val="00EE225A"/>
    <w:rsid w:val="00F12017"/>
    <w:rsid w:val="00F14E37"/>
    <w:rsid w:val="00F24DE9"/>
    <w:rsid w:val="00F4697D"/>
    <w:rsid w:val="00F86399"/>
    <w:rsid w:val="00FC03E5"/>
    <w:rsid w:val="00FE3701"/>
    <w:rsid w:val="00FF17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67CB0C6"/>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EE225A"/>
    <w:pPr>
      <w:spacing w:after="100" w:line="259" w:lineRule="auto"/>
    </w:pPr>
    <w:rPr>
      <w:sz w:val="20"/>
    </w:rPr>
  </w:style>
  <w:style w:type="paragraph" w:styleId="TOC2">
    <w:name w:val="toc 2"/>
    <w:basedOn w:val="Normal"/>
    <w:next w:val="Normal"/>
    <w:autoRedefine/>
    <w:uiPriority w:val="39"/>
    <w:unhideWhenUsed/>
    <w:rsid w:val="00EE225A"/>
    <w:pPr>
      <w:spacing w:after="100" w:line="259" w:lineRule="auto"/>
      <w:ind w:left="220"/>
    </w:pPr>
    <w:rPr>
      <w:sz w:val="20"/>
    </w:rPr>
  </w:style>
  <w:style w:type="paragraph" w:styleId="TOC3">
    <w:name w:val="toc 3"/>
    <w:basedOn w:val="Normal"/>
    <w:next w:val="Normal"/>
    <w:autoRedefine/>
    <w:uiPriority w:val="39"/>
    <w:unhideWhenUsed/>
    <w:rsid w:val="00EE225A"/>
    <w:pPr>
      <w:spacing w:after="100" w:line="259" w:lineRule="auto"/>
      <w:ind w:left="440"/>
    </w:pPr>
    <w:rPr>
      <w:sz w:val="20"/>
    </w:rPr>
  </w:style>
  <w:style w:type="character" w:styleId="Hyperlink">
    <w:name w:val="Hyperlink"/>
    <w:basedOn w:val="DefaultParagraphFont"/>
    <w:uiPriority w:val="99"/>
    <w:unhideWhenUsed/>
    <w:rsid w:val="008C5BDC"/>
    <w:rPr>
      <w:color w:val="0000FF" w:themeColor="hyperlink"/>
      <w:u w:val="single"/>
    </w:rPr>
  </w:style>
  <w:style w:type="table" w:styleId="TableGrid">
    <w:name w:val="Table Grid"/>
    <w:basedOn w:val="TableNormal"/>
    <w:uiPriority w:val="39"/>
    <w:rsid w:val="008C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4DE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04213F"/>
    <w:rPr>
      <w:sz w:val="16"/>
      <w:szCs w:val="16"/>
    </w:rPr>
  </w:style>
  <w:style w:type="paragraph" w:styleId="CommentText">
    <w:name w:val="annotation text"/>
    <w:basedOn w:val="Normal"/>
    <w:link w:val="CommentTextChar"/>
    <w:uiPriority w:val="99"/>
    <w:semiHidden/>
    <w:unhideWhenUsed/>
    <w:rsid w:val="0004213F"/>
    <w:pPr>
      <w:spacing w:line="240" w:lineRule="auto"/>
    </w:pPr>
    <w:rPr>
      <w:sz w:val="20"/>
      <w:szCs w:val="20"/>
    </w:rPr>
  </w:style>
  <w:style w:type="character" w:customStyle="1" w:styleId="CommentTextChar">
    <w:name w:val="Comment Text Char"/>
    <w:basedOn w:val="DefaultParagraphFont"/>
    <w:link w:val="CommentText"/>
    <w:uiPriority w:val="99"/>
    <w:semiHidden/>
    <w:rsid w:val="000421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4213F"/>
    <w:rPr>
      <w:b/>
      <w:bCs/>
    </w:rPr>
  </w:style>
  <w:style w:type="character" w:customStyle="1" w:styleId="CommentSubjectChar">
    <w:name w:val="Comment Subject Char"/>
    <w:basedOn w:val="CommentTextChar"/>
    <w:link w:val="CommentSubject"/>
    <w:uiPriority w:val="99"/>
    <w:semiHidden/>
    <w:rsid w:val="0004213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29263">
      <w:bodyDiv w:val="1"/>
      <w:marLeft w:val="0"/>
      <w:marRight w:val="0"/>
      <w:marTop w:val="0"/>
      <w:marBottom w:val="0"/>
      <w:divBdr>
        <w:top w:val="none" w:sz="0" w:space="0" w:color="auto"/>
        <w:left w:val="none" w:sz="0" w:space="0" w:color="auto"/>
        <w:bottom w:val="none" w:sz="0" w:space="0" w:color="auto"/>
        <w:right w:val="none" w:sz="0" w:space="0" w:color="auto"/>
      </w:divBdr>
    </w:div>
    <w:div w:id="954409880">
      <w:bodyDiv w:val="1"/>
      <w:marLeft w:val="0"/>
      <w:marRight w:val="0"/>
      <w:marTop w:val="0"/>
      <w:marBottom w:val="0"/>
      <w:divBdr>
        <w:top w:val="none" w:sz="0" w:space="0" w:color="auto"/>
        <w:left w:val="none" w:sz="0" w:space="0" w:color="auto"/>
        <w:bottom w:val="none" w:sz="0" w:space="0" w:color="auto"/>
        <w:right w:val="none" w:sz="0" w:space="0" w:color="auto"/>
      </w:divBdr>
    </w:div>
    <w:div w:id="1276522773">
      <w:bodyDiv w:val="1"/>
      <w:marLeft w:val="0"/>
      <w:marRight w:val="0"/>
      <w:marTop w:val="0"/>
      <w:marBottom w:val="0"/>
      <w:divBdr>
        <w:top w:val="none" w:sz="0" w:space="0" w:color="auto"/>
        <w:left w:val="none" w:sz="0" w:space="0" w:color="auto"/>
        <w:bottom w:val="none" w:sz="0" w:space="0" w:color="auto"/>
        <w:right w:val="none" w:sz="0" w:space="0" w:color="auto"/>
      </w:divBdr>
    </w:div>
    <w:div w:id="1342196639">
      <w:bodyDiv w:val="1"/>
      <w:marLeft w:val="0"/>
      <w:marRight w:val="0"/>
      <w:marTop w:val="0"/>
      <w:marBottom w:val="0"/>
      <w:divBdr>
        <w:top w:val="none" w:sz="0" w:space="0" w:color="auto"/>
        <w:left w:val="none" w:sz="0" w:space="0" w:color="auto"/>
        <w:bottom w:val="none" w:sz="0" w:space="0" w:color="auto"/>
        <w:right w:val="none" w:sz="0" w:space="0" w:color="auto"/>
      </w:divBdr>
    </w:div>
    <w:div w:id="1747680976">
      <w:bodyDiv w:val="1"/>
      <w:marLeft w:val="0"/>
      <w:marRight w:val="0"/>
      <w:marTop w:val="0"/>
      <w:marBottom w:val="0"/>
      <w:divBdr>
        <w:top w:val="none" w:sz="0" w:space="0" w:color="auto"/>
        <w:left w:val="none" w:sz="0" w:space="0" w:color="auto"/>
        <w:bottom w:val="none" w:sz="0" w:space="0" w:color="auto"/>
        <w:right w:val="none" w:sz="0" w:space="0" w:color="auto"/>
      </w:divBdr>
    </w:div>
    <w:div w:id="197440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c6b6cdab-f703-40db-957b-0e417b2ccc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1D04DE69B5114C8B072CDC325E19AC" ma:contentTypeVersion="6" ma:contentTypeDescription="Create a new document." ma:contentTypeScope="" ma:versionID="893a55e8312585ecfdf981a4535cea0e">
  <xsd:schema xmlns:xsd="http://www.w3.org/2001/XMLSchema" xmlns:xs="http://www.w3.org/2001/XMLSchema" xmlns:p="http://schemas.microsoft.com/office/2006/metadata/properties" xmlns:ns2="c6b6cdab-f703-40db-957b-0e417b2ccc67" targetNamespace="http://schemas.microsoft.com/office/2006/metadata/properties" ma:root="true" ma:fieldsID="70e28775440ec3f64835ae017a61acd6" ns2:_="">
    <xsd:import namespace="c6b6cdab-f703-40db-957b-0e417b2ccc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6cdab-f703-40db-957b-0e417b2c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2" nillable="true" ma:displayName="Owner" ma:description="The person responsible for the correctness of the technical content in this document" ma:format="Dropdown"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A69B-9946-4E92-A5EA-85765424243E}">
  <ds:schemaRefs>
    <ds:schemaRef ds:uri="http://purl.org/dc/dcmitype/"/>
    <ds:schemaRef ds:uri="http://schemas.microsoft.com/office/infopath/2007/PartnerControls"/>
    <ds:schemaRef ds:uri="http://purl.org/dc/elements/1.1/"/>
    <ds:schemaRef ds:uri="http://schemas.microsoft.com/office/2006/metadata/properties"/>
    <ds:schemaRef ds:uri="c6b6cdab-f703-40db-957b-0e417b2ccc67"/>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835339B5-47E7-40BD-87E9-69AE16C30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6cdab-f703-40db-957b-0e417b2cc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112DF4-74F8-4D0A-A36C-C252666F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Kozulin, Carol</cp:lastModifiedBy>
  <cp:revision>6</cp:revision>
  <cp:lastPrinted>2019-09-24T06:10:00Z</cp:lastPrinted>
  <dcterms:created xsi:type="dcterms:W3CDTF">2021-05-27T03:26:00Z</dcterms:created>
  <dcterms:modified xsi:type="dcterms:W3CDTF">2022-02-08T02:32:00Z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0x010100011D04DE69B5114C8B072CDC325E19AC</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