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9E2A8A" w14:textId="7C9C7895" w:rsidR="00FF429B" w:rsidRPr="004A01CD" w:rsidRDefault="00861638" w:rsidP="007C2499">
      <w:pPr>
        <w:pStyle w:val="Heading1"/>
      </w:pPr>
      <w:bookmarkStart w:id="0" w:name="_Toc14105805"/>
      <w:bookmarkStart w:id="1" w:name="_Toc529955892"/>
      <w:bookmarkStart w:id="2" w:name="_Toc9427979"/>
      <w:bookmarkStart w:id="3" w:name="_Toc67926986"/>
      <w:r w:rsidRPr="004A01CD">
        <w:t>The NDIS Market</w:t>
      </w:r>
      <w:r w:rsidR="00FF429B" w:rsidRPr="004A01CD">
        <w:t xml:space="preserve"> </w:t>
      </w:r>
      <w:r w:rsidR="003A7B01" w:rsidRPr="004A01CD">
        <w:t>–</w:t>
      </w:r>
      <w:r w:rsidRPr="004A01CD">
        <w:t xml:space="preserve"> </w:t>
      </w:r>
      <w:r w:rsidR="00E44D05">
        <w:t>3</w:t>
      </w:r>
      <w:r w:rsidR="004761EC">
        <w:t>1</w:t>
      </w:r>
      <w:r w:rsidR="00E44D05">
        <w:t xml:space="preserve"> </w:t>
      </w:r>
      <w:r w:rsidR="004761EC">
        <w:t>December</w:t>
      </w:r>
      <w:r w:rsidR="00E44D05">
        <w:t xml:space="preserve"> 2020</w:t>
      </w:r>
      <w:bookmarkEnd w:id="0"/>
      <w:bookmarkEnd w:id="3"/>
    </w:p>
    <w:p w14:paraId="4F118E03" w14:textId="77777777" w:rsidR="00A07DF7" w:rsidRDefault="000B1117" w:rsidP="007C2499">
      <w:pPr>
        <w:pStyle w:val="Heading2"/>
        <w:rPr>
          <w:noProof/>
        </w:rPr>
      </w:pPr>
      <w:bookmarkStart w:id="4" w:name="_Toc14105806"/>
      <w:bookmarkStart w:id="5" w:name="_Toc67926987"/>
      <w:r w:rsidRPr="004A01CD">
        <w:t xml:space="preserve">Table of </w:t>
      </w:r>
      <w:r w:rsidR="00FF429B" w:rsidRPr="004A01CD">
        <w:t>Contents</w:t>
      </w:r>
      <w:bookmarkEnd w:id="4"/>
      <w:bookmarkEnd w:id="5"/>
      <w:r w:rsidR="00410810" w:rsidRPr="004A01CD">
        <w:fldChar w:fldCharType="begin"/>
      </w:r>
      <w:r w:rsidR="00410810" w:rsidRPr="004A01CD">
        <w:instrText xml:space="preserve"> TOC \o "1-2" \h \z \u </w:instrText>
      </w:r>
      <w:r w:rsidR="00410810" w:rsidRPr="004A01CD">
        <w:fldChar w:fldCharType="separate"/>
      </w:r>
    </w:p>
    <w:p w14:paraId="6F81FA3B" w14:textId="795F6FD8" w:rsidR="00A07DF7" w:rsidRDefault="00A07DF7">
      <w:pPr>
        <w:pStyle w:val="TOC1"/>
        <w:tabs>
          <w:tab w:val="right" w:leader="dot" w:pos="9016"/>
        </w:tabs>
        <w:rPr>
          <w:rFonts w:asciiTheme="minorHAnsi" w:eastAsiaTheme="minorEastAsia" w:hAnsiTheme="minorHAnsi"/>
          <w:noProof/>
          <w:lang w:eastAsia="en-AU"/>
        </w:rPr>
      </w:pPr>
      <w:hyperlink w:anchor="_Toc67926986" w:history="1">
        <w:r w:rsidRPr="00E70C5B">
          <w:rPr>
            <w:rStyle w:val="Hyperlink"/>
            <w:noProof/>
          </w:rPr>
          <w:t>The NDIS Market – 31 December 2020</w:t>
        </w:r>
        <w:r>
          <w:rPr>
            <w:noProof/>
            <w:webHidden/>
          </w:rPr>
          <w:tab/>
        </w:r>
        <w:r>
          <w:rPr>
            <w:noProof/>
            <w:webHidden/>
          </w:rPr>
          <w:fldChar w:fldCharType="begin"/>
        </w:r>
        <w:r>
          <w:rPr>
            <w:noProof/>
            <w:webHidden/>
          </w:rPr>
          <w:instrText xml:space="preserve"> PAGEREF _Toc67926986 \h </w:instrText>
        </w:r>
        <w:r>
          <w:rPr>
            <w:noProof/>
            <w:webHidden/>
          </w:rPr>
        </w:r>
        <w:r>
          <w:rPr>
            <w:noProof/>
            <w:webHidden/>
          </w:rPr>
          <w:fldChar w:fldCharType="separate"/>
        </w:r>
        <w:r>
          <w:rPr>
            <w:noProof/>
            <w:webHidden/>
          </w:rPr>
          <w:t>1</w:t>
        </w:r>
        <w:r>
          <w:rPr>
            <w:noProof/>
            <w:webHidden/>
          </w:rPr>
          <w:fldChar w:fldCharType="end"/>
        </w:r>
      </w:hyperlink>
    </w:p>
    <w:p w14:paraId="68698DE9" w14:textId="4498FEEE" w:rsidR="00A07DF7" w:rsidRDefault="00A07DF7">
      <w:pPr>
        <w:pStyle w:val="TOC2"/>
        <w:tabs>
          <w:tab w:val="right" w:leader="dot" w:pos="9016"/>
        </w:tabs>
        <w:rPr>
          <w:rFonts w:asciiTheme="minorHAnsi" w:eastAsiaTheme="minorEastAsia" w:hAnsiTheme="minorHAnsi"/>
          <w:noProof/>
          <w:lang w:eastAsia="en-AU"/>
        </w:rPr>
      </w:pPr>
      <w:hyperlink w:anchor="_Toc67926987" w:history="1">
        <w:r w:rsidRPr="00E70C5B">
          <w:rPr>
            <w:rStyle w:val="Hyperlink"/>
            <w:noProof/>
          </w:rPr>
          <w:t>Table of Contents</w:t>
        </w:r>
        <w:r>
          <w:rPr>
            <w:noProof/>
            <w:webHidden/>
          </w:rPr>
          <w:tab/>
        </w:r>
        <w:r>
          <w:rPr>
            <w:noProof/>
            <w:webHidden/>
          </w:rPr>
          <w:fldChar w:fldCharType="begin"/>
        </w:r>
        <w:r>
          <w:rPr>
            <w:noProof/>
            <w:webHidden/>
          </w:rPr>
          <w:instrText xml:space="preserve"> PAGEREF _Toc67926987 \h </w:instrText>
        </w:r>
        <w:r>
          <w:rPr>
            <w:noProof/>
            <w:webHidden/>
          </w:rPr>
        </w:r>
        <w:r>
          <w:rPr>
            <w:noProof/>
            <w:webHidden/>
          </w:rPr>
          <w:fldChar w:fldCharType="separate"/>
        </w:r>
        <w:r>
          <w:rPr>
            <w:noProof/>
            <w:webHidden/>
          </w:rPr>
          <w:t>1</w:t>
        </w:r>
        <w:r>
          <w:rPr>
            <w:noProof/>
            <w:webHidden/>
          </w:rPr>
          <w:fldChar w:fldCharType="end"/>
        </w:r>
      </w:hyperlink>
    </w:p>
    <w:p w14:paraId="347613D0" w14:textId="6339EE61" w:rsidR="00A07DF7" w:rsidRDefault="00A07DF7">
      <w:pPr>
        <w:pStyle w:val="TOC2"/>
        <w:tabs>
          <w:tab w:val="right" w:leader="dot" w:pos="9016"/>
        </w:tabs>
        <w:rPr>
          <w:rFonts w:asciiTheme="minorHAnsi" w:eastAsiaTheme="minorEastAsia" w:hAnsiTheme="minorHAnsi"/>
          <w:noProof/>
          <w:lang w:eastAsia="en-AU"/>
        </w:rPr>
      </w:pPr>
      <w:hyperlink w:anchor="_Toc67926988" w:history="1">
        <w:r w:rsidRPr="00E70C5B">
          <w:rPr>
            <w:rStyle w:val="Hyperlink"/>
            <w:noProof/>
          </w:rPr>
          <w:t>Slide 1: The NDIS Market – 31 December 2020</w:t>
        </w:r>
        <w:r>
          <w:rPr>
            <w:noProof/>
            <w:webHidden/>
          </w:rPr>
          <w:tab/>
        </w:r>
        <w:r>
          <w:rPr>
            <w:noProof/>
            <w:webHidden/>
          </w:rPr>
          <w:fldChar w:fldCharType="begin"/>
        </w:r>
        <w:r>
          <w:rPr>
            <w:noProof/>
            <w:webHidden/>
          </w:rPr>
          <w:instrText xml:space="preserve"> PAGEREF _Toc67926988 \h </w:instrText>
        </w:r>
        <w:r>
          <w:rPr>
            <w:noProof/>
            <w:webHidden/>
          </w:rPr>
        </w:r>
        <w:r>
          <w:rPr>
            <w:noProof/>
            <w:webHidden/>
          </w:rPr>
          <w:fldChar w:fldCharType="separate"/>
        </w:r>
        <w:r>
          <w:rPr>
            <w:noProof/>
            <w:webHidden/>
          </w:rPr>
          <w:t>3</w:t>
        </w:r>
        <w:r>
          <w:rPr>
            <w:noProof/>
            <w:webHidden/>
          </w:rPr>
          <w:fldChar w:fldCharType="end"/>
        </w:r>
      </w:hyperlink>
    </w:p>
    <w:p w14:paraId="30E2E92E" w14:textId="34268028" w:rsidR="00A07DF7" w:rsidRDefault="00A07DF7">
      <w:pPr>
        <w:pStyle w:val="TOC2"/>
        <w:tabs>
          <w:tab w:val="right" w:leader="dot" w:pos="9016"/>
        </w:tabs>
        <w:rPr>
          <w:rFonts w:asciiTheme="minorHAnsi" w:eastAsiaTheme="minorEastAsia" w:hAnsiTheme="minorHAnsi"/>
          <w:noProof/>
          <w:lang w:eastAsia="en-AU"/>
        </w:rPr>
      </w:pPr>
      <w:hyperlink w:anchor="_Toc67926989" w:history="1">
        <w:r w:rsidRPr="00E70C5B">
          <w:rPr>
            <w:rStyle w:val="Hyperlink"/>
            <w:noProof/>
          </w:rPr>
          <w:t>Slide 2: Outline</w:t>
        </w:r>
        <w:r>
          <w:rPr>
            <w:noProof/>
            <w:webHidden/>
          </w:rPr>
          <w:tab/>
        </w:r>
        <w:r>
          <w:rPr>
            <w:noProof/>
            <w:webHidden/>
          </w:rPr>
          <w:fldChar w:fldCharType="begin"/>
        </w:r>
        <w:r>
          <w:rPr>
            <w:noProof/>
            <w:webHidden/>
          </w:rPr>
          <w:instrText xml:space="preserve"> PAGEREF _Toc67926989 \h </w:instrText>
        </w:r>
        <w:r>
          <w:rPr>
            <w:noProof/>
            <w:webHidden/>
          </w:rPr>
        </w:r>
        <w:r>
          <w:rPr>
            <w:noProof/>
            <w:webHidden/>
          </w:rPr>
          <w:fldChar w:fldCharType="separate"/>
        </w:r>
        <w:r>
          <w:rPr>
            <w:noProof/>
            <w:webHidden/>
          </w:rPr>
          <w:t>3</w:t>
        </w:r>
        <w:r>
          <w:rPr>
            <w:noProof/>
            <w:webHidden/>
          </w:rPr>
          <w:fldChar w:fldCharType="end"/>
        </w:r>
      </w:hyperlink>
    </w:p>
    <w:p w14:paraId="0C1862A8" w14:textId="48D15783" w:rsidR="00A07DF7" w:rsidRDefault="00A07DF7">
      <w:pPr>
        <w:pStyle w:val="TOC2"/>
        <w:tabs>
          <w:tab w:val="left" w:pos="660"/>
          <w:tab w:val="right" w:leader="dot" w:pos="9016"/>
        </w:tabs>
        <w:rPr>
          <w:rFonts w:asciiTheme="minorHAnsi" w:eastAsiaTheme="minorEastAsia" w:hAnsiTheme="minorHAnsi"/>
          <w:noProof/>
          <w:lang w:eastAsia="en-AU"/>
        </w:rPr>
      </w:pPr>
      <w:hyperlink w:anchor="_Toc67926990" w:history="1">
        <w:r w:rsidRPr="00E70C5B">
          <w:rPr>
            <w:rStyle w:val="Hyperlink"/>
            <w:rFonts w:cs="Arial"/>
            <w:noProof/>
          </w:rPr>
          <w:t>–</w:t>
        </w:r>
        <w:r>
          <w:rPr>
            <w:rFonts w:asciiTheme="minorHAnsi" w:eastAsiaTheme="minorEastAsia" w:hAnsiTheme="minorHAnsi"/>
            <w:noProof/>
            <w:lang w:eastAsia="en-AU"/>
          </w:rPr>
          <w:tab/>
        </w:r>
        <w:r w:rsidRPr="00E70C5B">
          <w:rPr>
            <w:rStyle w:val="Hyperlink"/>
            <w:rFonts w:cs="Arial"/>
            <w:noProof/>
          </w:rPr>
          <w:t>Outer Gippsland (VIC)</w:t>
        </w:r>
        <w:r>
          <w:rPr>
            <w:noProof/>
            <w:webHidden/>
          </w:rPr>
          <w:tab/>
        </w:r>
        <w:r>
          <w:rPr>
            <w:noProof/>
            <w:webHidden/>
          </w:rPr>
          <w:fldChar w:fldCharType="begin"/>
        </w:r>
        <w:r>
          <w:rPr>
            <w:noProof/>
            <w:webHidden/>
          </w:rPr>
          <w:instrText xml:space="preserve"> PAGEREF _Toc67926990 \h </w:instrText>
        </w:r>
        <w:r>
          <w:rPr>
            <w:noProof/>
            <w:webHidden/>
          </w:rPr>
        </w:r>
        <w:r>
          <w:rPr>
            <w:noProof/>
            <w:webHidden/>
          </w:rPr>
          <w:fldChar w:fldCharType="separate"/>
        </w:r>
        <w:r>
          <w:rPr>
            <w:noProof/>
            <w:webHidden/>
          </w:rPr>
          <w:t>3</w:t>
        </w:r>
        <w:r>
          <w:rPr>
            <w:noProof/>
            <w:webHidden/>
          </w:rPr>
          <w:fldChar w:fldCharType="end"/>
        </w:r>
      </w:hyperlink>
    </w:p>
    <w:p w14:paraId="1E8D6B73" w14:textId="0B45E505" w:rsidR="00A07DF7" w:rsidRDefault="00A07DF7">
      <w:pPr>
        <w:pStyle w:val="TOC2"/>
        <w:tabs>
          <w:tab w:val="left" w:pos="660"/>
          <w:tab w:val="right" w:leader="dot" w:pos="9016"/>
        </w:tabs>
        <w:rPr>
          <w:rFonts w:asciiTheme="minorHAnsi" w:eastAsiaTheme="minorEastAsia" w:hAnsiTheme="minorHAnsi"/>
          <w:noProof/>
          <w:lang w:eastAsia="en-AU"/>
        </w:rPr>
      </w:pPr>
      <w:hyperlink w:anchor="_Toc67926991" w:history="1">
        <w:r w:rsidRPr="00E70C5B">
          <w:rPr>
            <w:rStyle w:val="Hyperlink"/>
            <w:rFonts w:cs="Arial"/>
            <w:noProof/>
          </w:rPr>
          <w:t>–</w:t>
        </w:r>
        <w:r>
          <w:rPr>
            <w:rFonts w:asciiTheme="minorHAnsi" w:eastAsiaTheme="minorEastAsia" w:hAnsiTheme="minorHAnsi"/>
            <w:noProof/>
            <w:lang w:eastAsia="en-AU"/>
          </w:rPr>
          <w:tab/>
        </w:r>
        <w:r w:rsidRPr="00E70C5B">
          <w:rPr>
            <w:rStyle w:val="Hyperlink"/>
            <w:rFonts w:cs="Arial"/>
            <w:noProof/>
          </w:rPr>
          <w:t>Murray and Mallee (SA)</w:t>
        </w:r>
        <w:r>
          <w:rPr>
            <w:noProof/>
            <w:webHidden/>
          </w:rPr>
          <w:tab/>
        </w:r>
        <w:r>
          <w:rPr>
            <w:noProof/>
            <w:webHidden/>
          </w:rPr>
          <w:fldChar w:fldCharType="begin"/>
        </w:r>
        <w:r>
          <w:rPr>
            <w:noProof/>
            <w:webHidden/>
          </w:rPr>
          <w:instrText xml:space="preserve"> PAGEREF _Toc67926991 \h </w:instrText>
        </w:r>
        <w:r>
          <w:rPr>
            <w:noProof/>
            <w:webHidden/>
          </w:rPr>
        </w:r>
        <w:r>
          <w:rPr>
            <w:noProof/>
            <w:webHidden/>
          </w:rPr>
          <w:fldChar w:fldCharType="separate"/>
        </w:r>
        <w:r>
          <w:rPr>
            <w:noProof/>
            <w:webHidden/>
          </w:rPr>
          <w:t>3</w:t>
        </w:r>
        <w:r>
          <w:rPr>
            <w:noProof/>
            <w:webHidden/>
          </w:rPr>
          <w:fldChar w:fldCharType="end"/>
        </w:r>
      </w:hyperlink>
    </w:p>
    <w:p w14:paraId="325FD8E5" w14:textId="5078B919" w:rsidR="00A07DF7" w:rsidRDefault="00A07DF7">
      <w:pPr>
        <w:pStyle w:val="TOC2"/>
        <w:tabs>
          <w:tab w:val="right" w:leader="dot" w:pos="9016"/>
        </w:tabs>
        <w:rPr>
          <w:rFonts w:asciiTheme="minorHAnsi" w:eastAsiaTheme="minorEastAsia" w:hAnsiTheme="minorHAnsi"/>
          <w:noProof/>
          <w:lang w:eastAsia="en-AU"/>
        </w:rPr>
      </w:pPr>
      <w:hyperlink w:anchor="_Toc67926992" w:history="1">
        <w:r w:rsidRPr="00E70C5B">
          <w:rPr>
            <w:rStyle w:val="Hyperlink"/>
            <w:noProof/>
          </w:rPr>
          <w:t>Slide 3: 01 Introduction</w:t>
        </w:r>
        <w:r>
          <w:rPr>
            <w:noProof/>
            <w:webHidden/>
          </w:rPr>
          <w:tab/>
        </w:r>
        <w:r>
          <w:rPr>
            <w:noProof/>
            <w:webHidden/>
          </w:rPr>
          <w:fldChar w:fldCharType="begin"/>
        </w:r>
        <w:r>
          <w:rPr>
            <w:noProof/>
            <w:webHidden/>
          </w:rPr>
          <w:instrText xml:space="preserve"> PAGEREF _Toc67926992 \h </w:instrText>
        </w:r>
        <w:r>
          <w:rPr>
            <w:noProof/>
            <w:webHidden/>
          </w:rPr>
        </w:r>
        <w:r>
          <w:rPr>
            <w:noProof/>
            <w:webHidden/>
          </w:rPr>
          <w:fldChar w:fldCharType="separate"/>
        </w:r>
        <w:r>
          <w:rPr>
            <w:noProof/>
            <w:webHidden/>
          </w:rPr>
          <w:t>3</w:t>
        </w:r>
        <w:r>
          <w:rPr>
            <w:noProof/>
            <w:webHidden/>
          </w:rPr>
          <w:fldChar w:fldCharType="end"/>
        </w:r>
      </w:hyperlink>
    </w:p>
    <w:p w14:paraId="221092EC" w14:textId="282E038A" w:rsidR="00A07DF7" w:rsidRDefault="00A07DF7">
      <w:pPr>
        <w:pStyle w:val="TOC2"/>
        <w:tabs>
          <w:tab w:val="right" w:leader="dot" w:pos="9016"/>
        </w:tabs>
        <w:rPr>
          <w:rFonts w:asciiTheme="minorHAnsi" w:eastAsiaTheme="minorEastAsia" w:hAnsiTheme="minorHAnsi"/>
          <w:noProof/>
          <w:lang w:eastAsia="en-AU"/>
        </w:rPr>
      </w:pPr>
      <w:hyperlink w:anchor="_Toc67926993" w:history="1">
        <w:r w:rsidRPr="00E70C5B">
          <w:rPr>
            <w:rStyle w:val="Hyperlink"/>
            <w:noProof/>
          </w:rPr>
          <w:t>Slide 4: Background</w:t>
        </w:r>
        <w:r>
          <w:rPr>
            <w:noProof/>
            <w:webHidden/>
          </w:rPr>
          <w:tab/>
        </w:r>
        <w:r>
          <w:rPr>
            <w:noProof/>
            <w:webHidden/>
          </w:rPr>
          <w:fldChar w:fldCharType="begin"/>
        </w:r>
        <w:r>
          <w:rPr>
            <w:noProof/>
            <w:webHidden/>
          </w:rPr>
          <w:instrText xml:space="preserve"> PAGEREF _Toc67926993 \h </w:instrText>
        </w:r>
        <w:r>
          <w:rPr>
            <w:noProof/>
            <w:webHidden/>
          </w:rPr>
        </w:r>
        <w:r>
          <w:rPr>
            <w:noProof/>
            <w:webHidden/>
          </w:rPr>
          <w:fldChar w:fldCharType="separate"/>
        </w:r>
        <w:r>
          <w:rPr>
            <w:noProof/>
            <w:webHidden/>
          </w:rPr>
          <w:t>3</w:t>
        </w:r>
        <w:r>
          <w:rPr>
            <w:noProof/>
            <w:webHidden/>
          </w:rPr>
          <w:fldChar w:fldCharType="end"/>
        </w:r>
      </w:hyperlink>
    </w:p>
    <w:p w14:paraId="70E13761" w14:textId="27D3F8BA" w:rsidR="00A07DF7" w:rsidRDefault="00A07DF7">
      <w:pPr>
        <w:pStyle w:val="TOC2"/>
        <w:tabs>
          <w:tab w:val="right" w:leader="dot" w:pos="9016"/>
        </w:tabs>
        <w:rPr>
          <w:rFonts w:asciiTheme="minorHAnsi" w:eastAsiaTheme="minorEastAsia" w:hAnsiTheme="minorHAnsi"/>
          <w:noProof/>
          <w:lang w:eastAsia="en-AU"/>
        </w:rPr>
      </w:pPr>
      <w:hyperlink w:anchor="_Toc67926994" w:history="1">
        <w:r w:rsidRPr="00E70C5B">
          <w:rPr>
            <w:rStyle w:val="Hyperlink"/>
            <w:noProof/>
          </w:rPr>
          <w:t>Slide 5: Context</w:t>
        </w:r>
        <w:r>
          <w:rPr>
            <w:noProof/>
            <w:webHidden/>
          </w:rPr>
          <w:tab/>
        </w:r>
        <w:r>
          <w:rPr>
            <w:noProof/>
            <w:webHidden/>
          </w:rPr>
          <w:fldChar w:fldCharType="begin"/>
        </w:r>
        <w:r>
          <w:rPr>
            <w:noProof/>
            <w:webHidden/>
          </w:rPr>
          <w:instrText xml:space="preserve"> PAGEREF _Toc67926994 \h </w:instrText>
        </w:r>
        <w:r>
          <w:rPr>
            <w:noProof/>
            <w:webHidden/>
          </w:rPr>
        </w:r>
        <w:r>
          <w:rPr>
            <w:noProof/>
            <w:webHidden/>
          </w:rPr>
          <w:fldChar w:fldCharType="separate"/>
        </w:r>
        <w:r>
          <w:rPr>
            <w:noProof/>
            <w:webHidden/>
          </w:rPr>
          <w:t>4</w:t>
        </w:r>
        <w:r>
          <w:rPr>
            <w:noProof/>
            <w:webHidden/>
          </w:rPr>
          <w:fldChar w:fldCharType="end"/>
        </w:r>
      </w:hyperlink>
    </w:p>
    <w:p w14:paraId="0B1687AB" w14:textId="5B6EF05F" w:rsidR="00A07DF7" w:rsidRDefault="00A07DF7">
      <w:pPr>
        <w:pStyle w:val="TOC2"/>
        <w:tabs>
          <w:tab w:val="right" w:leader="dot" w:pos="9016"/>
        </w:tabs>
        <w:rPr>
          <w:rFonts w:asciiTheme="minorHAnsi" w:eastAsiaTheme="minorEastAsia" w:hAnsiTheme="minorHAnsi"/>
          <w:noProof/>
          <w:lang w:eastAsia="en-AU"/>
        </w:rPr>
      </w:pPr>
      <w:hyperlink w:anchor="_Toc67926995" w:history="1">
        <w:r w:rsidRPr="00E70C5B">
          <w:rPr>
            <w:rStyle w:val="Hyperlink"/>
            <w:noProof/>
          </w:rPr>
          <w:t>Slide 6: Active participants, plan budgets and payments over time</w:t>
        </w:r>
        <w:r>
          <w:rPr>
            <w:noProof/>
            <w:webHidden/>
          </w:rPr>
          <w:tab/>
        </w:r>
        <w:r>
          <w:rPr>
            <w:noProof/>
            <w:webHidden/>
          </w:rPr>
          <w:fldChar w:fldCharType="begin"/>
        </w:r>
        <w:r>
          <w:rPr>
            <w:noProof/>
            <w:webHidden/>
          </w:rPr>
          <w:instrText xml:space="preserve"> PAGEREF _Toc67926995 \h </w:instrText>
        </w:r>
        <w:r>
          <w:rPr>
            <w:noProof/>
            <w:webHidden/>
          </w:rPr>
        </w:r>
        <w:r>
          <w:rPr>
            <w:noProof/>
            <w:webHidden/>
          </w:rPr>
          <w:fldChar w:fldCharType="separate"/>
        </w:r>
        <w:r>
          <w:rPr>
            <w:noProof/>
            <w:webHidden/>
          </w:rPr>
          <w:t>4</w:t>
        </w:r>
        <w:r>
          <w:rPr>
            <w:noProof/>
            <w:webHidden/>
          </w:rPr>
          <w:fldChar w:fldCharType="end"/>
        </w:r>
      </w:hyperlink>
    </w:p>
    <w:p w14:paraId="7A5F4F4F" w14:textId="4EF65661" w:rsidR="00A07DF7" w:rsidRDefault="00A07DF7">
      <w:pPr>
        <w:pStyle w:val="TOC2"/>
        <w:tabs>
          <w:tab w:val="right" w:leader="dot" w:pos="9016"/>
        </w:tabs>
        <w:rPr>
          <w:rFonts w:asciiTheme="minorHAnsi" w:eastAsiaTheme="minorEastAsia" w:hAnsiTheme="minorHAnsi"/>
          <w:noProof/>
          <w:lang w:eastAsia="en-AU"/>
        </w:rPr>
      </w:pPr>
      <w:hyperlink w:anchor="_Toc67926996" w:history="1">
        <w:r w:rsidRPr="00E70C5B">
          <w:rPr>
            <w:rStyle w:val="Hyperlink"/>
            <w:noProof/>
          </w:rPr>
          <w:t>Slide 7:  Payments by support category</w:t>
        </w:r>
        <w:r>
          <w:rPr>
            <w:noProof/>
            <w:webHidden/>
          </w:rPr>
          <w:tab/>
        </w:r>
        <w:r>
          <w:rPr>
            <w:noProof/>
            <w:webHidden/>
          </w:rPr>
          <w:fldChar w:fldCharType="begin"/>
        </w:r>
        <w:r>
          <w:rPr>
            <w:noProof/>
            <w:webHidden/>
          </w:rPr>
          <w:instrText xml:space="preserve"> PAGEREF _Toc67926996 \h </w:instrText>
        </w:r>
        <w:r>
          <w:rPr>
            <w:noProof/>
            <w:webHidden/>
          </w:rPr>
        </w:r>
        <w:r>
          <w:rPr>
            <w:noProof/>
            <w:webHidden/>
          </w:rPr>
          <w:fldChar w:fldCharType="separate"/>
        </w:r>
        <w:r>
          <w:rPr>
            <w:noProof/>
            <w:webHidden/>
          </w:rPr>
          <w:t>4</w:t>
        </w:r>
        <w:r>
          <w:rPr>
            <w:noProof/>
            <w:webHidden/>
          </w:rPr>
          <w:fldChar w:fldCharType="end"/>
        </w:r>
      </w:hyperlink>
    </w:p>
    <w:p w14:paraId="35727FA3" w14:textId="70B11957" w:rsidR="00A07DF7" w:rsidRDefault="00A07DF7">
      <w:pPr>
        <w:pStyle w:val="TOC2"/>
        <w:tabs>
          <w:tab w:val="right" w:leader="dot" w:pos="9016"/>
        </w:tabs>
        <w:rPr>
          <w:rFonts w:asciiTheme="minorHAnsi" w:eastAsiaTheme="minorEastAsia" w:hAnsiTheme="minorHAnsi"/>
          <w:noProof/>
          <w:lang w:eastAsia="en-AU"/>
        </w:rPr>
      </w:pPr>
      <w:hyperlink w:anchor="_Toc67926997" w:history="1">
        <w:r w:rsidRPr="00E70C5B">
          <w:rPr>
            <w:rStyle w:val="Hyperlink"/>
            <w:noProof/>
          </w:rPr>
          <w:t>Slide 8: Key indicators for monitoring the NDIS market – plan utilisation</w:t>
        </w:r>
        <w:r>
          <w:rPr>
            <w:noProof/>
            <w:webHidden/>
          </w:rPr>
          <w:tab/>
        </w:r>
        <w:r>
          <w:rPr>
            <w:noProof/>
            <w:webHidden/>
          </w:rPr>
          <w:fldChar w:fldCharType="begin"/>
        </w:r>
        <w:r>
          <w:rPr>
            <w:noProof/>
            <w:webHidden/>
          </w:rPr>
          <w:instrText xml:space="preserve"> PAGEREF _Toc67926997 \h </w:instrText>
        </w:r>
        <w:r>
          <w:rPr>
            <w:noProof/>
            <w:webHidden/>
          </w:rPr>
        </w:r>
        <w:r>
          <w:rPr>
            <w:noProof/>
            <w:webHidden/>
          </w:rPr>
          <w:fldChar w:fldCharType="separate"/>
        </w:r>
        <w:r>
          <w:rPr>
            <w:noProof/>
            <w:webHidden/>
          </w:rPr>
          <w:t>5</w:t>
        </w:r>
        <w:r>
          <w:rPr>
            <w:noProof/>
            <w:webHidden/>
          </w:rPr>
          <w:fldChar w:fldCharType="end"/>
        </w:r>
      </w:hyperlink>
    </w:p>
    <w:p w14:paraId="04976676" w14:textId="02FE73F0" w:rsidR="00A07DF7" w:rsidRDefault="00A07DF7">
      <w:pPr>
        <w:pStyle w:val="TOC2"/>
        <w:tabs>
          <w:tab w:val="right" w:leader="dot" w:pos="9016"/>
        </w:tabs>
        <w:rPr>
          <w:rFonts w:asciiTheme="minorHAnsi" w:eastAsiaTheme="minorEastAsia" w:hAnsiTheme="minorHAnsi"/>
          <w:noProof/>
          <w:lang w:eastAsia="en-AU"/>
        </w:rPr>
      </w:pPr>
      <w:hyperlink w:anchor="_Toc67926998" w:history="1">
        <w:r w:rsidRPr="00E70C5B">
          <w:rPr>
            <w:rStyle w:val="Hyperlink"/>
            <w:noProof/>
          </w:rPr>
          <w:t>Slide 9: Key indicators for monitoring the NDIS market – market concentration</w:t>
        </w:r>
        <w:r>
          <w:rPr>
            <w:noProof/>
            <w:webHidden/>
          </w:rPr>
          <w:tab/>
        </w:r>
        <w:r>
          <w:rPr>
            <w:noProof/>
            <w:webHidden/>
          </w:rPr>
          <w:fldChar w:fldCharType="begin"/>
        </w:r>
        <w:r>
          <w:rPr>
            <w:noProof/>
            <w:webHidden/>
          </w:rPr>
          <w:instrText xml:space="preserve"> PAGEREF _Toc67926998 \h </w:instrText>
        </w:r>
        <w:r>
          <w:rPr>
            <w:noProof/>
            <w:webHidden/>
          </w:rPr>
        </w:r>
        <w:r>
          <w:rPr>
            <w:noProof/>
            <w:webHidden/>
          </w:rPr>
          <w:fldChar w:fldCharType="separate"/>
        </w:r>
        <w:r>
          <w:rPr>
            <w:noProof/>
            <w:webHidden/>
          </w:rPr>
          <w:t>6</w:t>
        </w:r>
        <w:r>
          <w:rPr>
            <w:noProof/>
            <w:webHidden/>
          </w:rPr>
          <w:fldChar w:fldCharType="end"/>
        </w:r>
      </w:hyperlink>
    </w:p>
    <w:p w14:paraId="3F4272F7" w14:textId="1EFFA0D3" w:rsidR="00A07DF7" w:rsidRDefault="00A07DF7">
      <w:pPr>
        <w:pStyle w:val="TOC2"/>
        <w:tabs>
          <w:tab w:val="right" w:leader="dot" w:pos="9016"/>
        </w:tabs>
        <w:rPr>
          <w:rFonts w:asciiTheme="minorHAnsi" w:eastAsiaTheme="minorEastAsia" w:hAnsiTheme="minorHAnsi"/>
          <w:noProof/>
          <w:lang w:eastAsia="en-AU"/>
        </w:rPr>
      </w:pPr>
      <w:hyperlink w:anchor="_Toc67926999" w:history="1">
        <w:r w:rsidRPr="00E70C5B">
          <w:rPr>
            <w:rStyle w:val="Hyperlink"/>
            <w:noProof/>
          </w:rPr>
          <w:t>Slide 10: Key indicators for monitoring the NDIS market – choice and control</w:t>
        </w:r>
        <w:r>
          <w:rPr>
            <w:noProof/>
            <w:webHidden/>
          </w:rPr>
          <w:tab/>
        </w:r>
        <w:r>
          <w:rPr>
            <w:noProof/>
            <w:webHidden/>
          </w:rPr>
          <w:fldChar w:fldCharType="begin"/>
        </w:r>
        <w:r>
          <w:rPr>
            <w:noProof/>
            <w:webHidden/>
          </w:rPr>
          <w:instrText xml:space="preserve"> PAGEREF _Toc67926999 \h </w:instrText>
        </w:r>
        <w:r>
          <w:rPr>
            <w:noProof/>
            <w:webHidden/>
          </w:rPr>
        </w:r>
        <w:r>
          <w:rPr>
            <w:noProof/>
            <w:webHidden/>
          </w:rPr>
          <w:fldChar w:fldCharType="separate"/>
        </w:r>
        <w:r>
          <w:rPr>
            <w:noProof/>
            <w:webHidden/>
          </w:rPr>
          <w:t>6</w:t>
        </w:r>
        <w:r>
          <w:rPr>
            <w:noProof/>
            <w:webHidden/>
          </w:rPr>
          <w:fldChar w:fldCharType="end"/>
        </w:r>
      </w:hyperlink>
    </w:p>
    <w:p w14:paraId="73414D1D" w14:textId="22859A3F" w:rsidR="00A07DF7" w:rsidRDefault="00A07DF7">
      <w:pPr>
        <w:pStyle w:val="TOC2"/>
        <w:tabs>
          <w:tab w:val="right" w:leader="dot" w:pos="9016"/>
        </w:tabs>
        <w:rPr>
          <w:rFonts w:asciiTheme="minorHAnsi" w:eastAsiaTheme="minorEastAsia" w:hAnsiTheme="minorHAnsi"/>
          <w:noProof/>
          <w:lang w:eastAsia="en-AU"/>
        </w:rPr>
      </w:pPr>
      <w:hyperlink w:anchor="_Toc67927000" w:history="1">
        <w:r w:rsidRPr="00E70C5B">
          <w:rPr>
            <w:rStyle w:val="Hyperlink"/>
            <w:noProof/>
          </w:rPr>
          <w:t>Slide 11: Summary of indicators across market segments</w:t>
        </w:r>
        <w:r>
          <w:rPr>
            <w:noProof/>
            <w:webHidden/>
          </w:rPr>
          <w:tab/>
        </w:r>
        <w:r>
          <w:rPr>
            <w:noProof/>
            <w:webHidden/>
          </w:rPr>
          <w:fldChar w:fldCharType="begin"/>
        </w:r>
        <w:r>
          <w:rPr>
            <w:noProof/>
            <w:webHidden/>
          </w:rPr>
          <w:instrText xml:space="preserve"> PAGEREF _Toc67927000 \h </w:instrText>
        </w:r>
        <w:r>
          <w:rPr>
            <w:noProof/>
            <w:webHidden/>
          </w:rPr>
        </w:r>
        <w:r>
          <w:rPr>
            <w:noProof/>
            <w:webHidden/>
          </w:rPr>
          <w:fldChar w:fldCharType="separate"/>
        </w:r>
        <w:r>
          <w:rPr>
            <w:noProof/>
            <w:webHidden/>
          </w:rPr>
          <w:t>6</w:t>
        </w:r>
        <w:r>
          <w:rPr>
            <w:noProof/>
            <w:webHidden/>
          </w:rPr>
          <w:fldChar w:fldCharType="end"/>
        </w:r>
      </w:hyperlink>
    </w:p>
    <w:p w14:paraId="2B383424" w14:textId="64E056CA" w:rsidR="00A07DF7" w:rsidRDefault="00A07DF7">
      <w:pPr>
        <w:pStyle w:val="TOC2"/>
        <w:tabs>
          <w:tab w:val="right" w:leader="dot" w:pos="9016"/>
        </w:tabs>
        <w:rPr>
          <w:rFonts w:asciiTheme="minorHAnsi" w:eastAsiaTheme="minorEastAsia" w:hAnsiTheme="minorHAnsi"/>
          <w:noProof/>
          <w:lang w:eastAsia="en-AU"/>
        </w:rPr>
      </w:pPr>
      <w:hyperlink w:anchor="_Toc67927001" w:history="1">
        <w:r w:rsidRPr="00E70C5B">
          <w:rPr>
            <w:rStyle w:val="Hyperlink"/>
            <w:noProof/>
          </w:rPr>
          <w:t>Slide 12: Each of the service districts has been allocated into one of three categories (based on size of total plan budgets) to allow for a fairer comparison of the indicators across districts</w:t>
        </w:r>
        <w:r>
          <w:rPr>
            <w:noProof/>
            <w:webHidden/>
          </w:rPr>
          <w:tab/>
        </w:r>
        <w:r>
          <w:rPr>
            <w:noProof/>
            <w:webHidden/>
          </w:rPr>
          <w:fldChar w:fldCharType="begin"/>
        </w:r>
        <w:r>
          <w:rPr>
            <w:noProof/>
            <w:webHidden/>
          </w:rPr>
          <w:instrText xml:space="preserve"> PAGEREF _Toc67927001 \h </w:instrText>
        </w:r>
        <w:r>
          <w:rPr>
            <w:noProof/>
            <w:webHidden/>
          </w:rPr>
        </w:r>
        <w:r>
          <w:rPr>
            <w:noProof/>
            <w:webHidden/>
          </w:rPr>
          <w:fldChar w:fldCharType="separate"/>
        </w:r>
        <w:r>
          <w:rPr>
            <w:noProof/>
            <w:webHidden/>
          </w:rPr>
          <w:t>7</w:t>
        </w:r>
        <w:r>
          <w:rPr>
            <w:noProof/>
            <w:webHidden/>
          </w:rPr>
          <w:fldChar w:fldCharType="end"/>
        </w:r>
      </w:hyperlink>
    </w:p>
    <w:p w14:paraId="2635246B" w14:textId="120372E6" w:rsidR="00A07DF7" w:rsidRDefault="00A07DF7">
      <w:pPr>
        <w:pStyle w:val="TOC2"/>
        <w:tabs>
          <w:tab w:val="right" w:leader="dot" w:pos="9016"/>
        </w:tabs>
        <w:rPr>
          <w:rFonts w:asciiTheme="minorHAnsi" w:eastAsiaTheme="minorEastAsia" w:hAnsiTheme="minorHAnsi"/>
          <w:noProof/>
          <w:lang w:eastAsia="en-AU"/>
        </w:rPr>
      </w:pPr>
      <w:hyperlink w:anchor="_Toc67927002" w:history="1">
        <w:r w:rsidRPr="00E70C5B">
          <w:rPr>
            <w:rStyle w:val="Hyperlink"/>
            <w:noProof/>
          </w:rPr>
          <w:t>Slide 13: 02 Key Insights covering the period from April 2020 to September 2020</w:t>
        </w:r>
        <w:r>
          <w:rPr>
            <w:noProof/>
            <w:webHidden/>
          </w:rPr>
          <w:tab/>
        </w:r>
        <w:r>
          <w:rPr>
            <w:noProof/>
            <w:webHidden/>
          </w:rPr>
          <w:fldChar w:fldCharType="begin"/>
        </w:r>
        <w:r>
          <w:rPr>
            <w:noProof/>
            <w:webHidden/>
          </w:rPr>
          <w:instrText xml:space="preserve"> PAGEREF _Toc67927002 \h </w:instrText>
        </w:r>
        <w:r>
          <w:rPr>
            <w:noProof/>
            <w:webHidden/>
          </w:rPr>
        </w:r>
        <w:r>
          <w:rPr>
            <w:noProof/>
            <w:webHidden/>
          </w:rPr>
          <w:fldChar w:fldCharType="separate"/>
        </w:r>
        <w:r>
          <w:rPr>
            <w:noProof/>
            <w:webHidden/>
          </w:rPr>
          <w:t>8</w:t>
        </w:r>
        <w:r>
          <w:rPr>
            <w:noProof/>
            <w:webHidden/>
          </w:rPr>
          <w:fldChar w:fldCharType="end"/>
        </w:r>
      </w:hyperlink>
    </w:p>
    <w:p w14:paraId="5FC2E074" w14:textId="2F50E0F8" w:rsidR="00A07DF7" w:rsidRDefault="00A07DF7">
      <w:pPr>
        <w:pStyle w:val="TOC2"/>
        <w:tabs>
          <w:tab w:val="right" w:leader="dot" w:pos="9016"/>
        </w:tabs>
        <w:rPr>
          <w:rFonts w:asciiTheme="minorHAnsi" w:eastAsiaTheme="minorEastAsia" w:hAnsiTheme="minorHAnsi"/>
          <w:noProof/>
          <w:lang w:eastAsia="en-AU"/>
        </w:rPr>
      </w:pPr>
      <w:hyperlink w:anchor="_Toc67927003" w:history="1">
        <w:r w:rsidRPr="00E70C5B">
          <w:rPr>
            <w:rStyle w:val="Hyperlink"/>
            <w:noProof/>
          </w:rPr>
          <w:t>Slide 14: Analysis of utilisation against the districts ordered by budget size indicates some positive correlation</w:t>
        </w:r>
        <w:r>
          <w:rPr>
            <w:noProof/>
            <w:webHidden/>
          </w:rPr>
          <w:tab/>
        </w:r>
        <w:r>
          <w:rPr>
            <w:noProof/>
            <w:webHidden/>
          </w:rPr>
          <w:fldChar w:fldCharType="begin"/>
        </w:r>
        <w:r>
          <w:rPr>
            <w:noProof/>
            <w:webHidden/>
          </w:rPr>
          <w:instrText xml:space="preserve"> PAGEREF _Toc67927003 \h </w:instrText>
        </w:r>
        <w:r>
          <w:rPr>
            <w:noProof/>
            <w:webHidden/>
          </w:rPr>
        </w:r>
        <w:r>
          <w:rPr>
            <w:noProof/>
            <w:webHidden/>
          </w:rPr>
          <w:fldChar w:fldCharType="separate"/>
        </w:r>
        <w:r>
          <w:rPr>
            <w:noProof/>
            <w:webHidden/>
          </w:rPr>
          <w:t>8</w:t>
        </w:r>
        <w:r>
          <w:rPr>
            <w:noProof/>
            <w:webHidden/>
          </w:rPr>
          <w:fldChar w:fldCharType="end"/>
        </w:r>
      </w:hyperlink>
    </w:p>
    <w:p w14:paraId="5229BC33" w14:textId="040349E8" w:rsidR="00A07DF7" w:rsidRDefault="00A07DF7">
      <w:pPr>
        <w:pStyle w:val="TOC2"/>
        <w:tabs>
          <w:tab w:val="right" w:leader="dot" w:pos="9016"/>
        </w:tabs>
        <w:rPr>
          <w:rFonts w:asciiTheme="minorHAnsi" w:eastAsiaTheme="minorEastAsia" w:hAnsiTheme="minorHAnsi"/>
          <w:noProof/>
          <w:lang w:eastAsia="en-AU"/>
        </w:rPr>
      </w:pPr>
      <w:hyperlink w:anchor="_Toc67927004" w:history="1">
        <w:r w:rsidRPr="00E70C5B">
          <w:rPr>
            <w:rStyle w:val="Hyperlink"/>
            <w:noProof/>
          </w:rPr>
          <w:t>Slide 15: Plan utilisation was more than 10% below the benchmark for eight service districts</w:t>
        </w:r>
        <w:r>
          <w:rPr>
            <w:noProof/>
            <w:webHidden/>
          </w:rPr>
          <w:tab/>
        </w:r>
        <w:r>
          <w:rPr>
            <w:noProof/>
            <w:webHidden/>
          </w:rPr>
          <w:fldChar w:fldCharType="begin"/>
        </w:r>
        <w:r>
          <w:rPr>
            <w:noProof/>
            <w:webHidden/>
          </w:rPr>
          <w:instrText xml:space="preserve"> PAGEREF _Toc67927004 \h </w:instrText>
        </w:r>
        <w:r>
          <w:rPr>
            <w:noProof/>
            <w:webHidden/>
          </w:rPr>
        </w:r>
        <w:r>
          <w:rPr>
            <w:noProof/>
            <w:webHidden/>
          </w:rPr>
          <w:fldChar w:fldCharType="separate"/>
        </w:r>
        <w:r>
          <w:rPr>
            <w:noProof/>
            <w:webHidden/>
          </w:rPr>
          <w:t>8</w:t>
        </w:r>
        <w:r>
          <w:rPr>
            <w:noProof/>
            <w:webHidden/>
          </w:rPr>
          <w:fldChar w:fldCharType="end"/>
        </w:r>
      </w:hyperlink>
    </w:p>
    <w:p w14:paraId="2625C63F" w14:textId="1195B6D6" w:rsidR="00A07DF7" w:rsidRDefault="00A07DF7">
      <w:pPr>
        <w:pStyle w:val="TOC2"/>
        <w:tabs>
          <w:tab w:val="right" w:leader="dot" w:pos="9016"/>
        </w:tabs>
        <w:rPr>
          <w:rFonts w:asciiTheme="minorHAnsi" w:eastAsiaTheme="minorEastAsia" w:hAnsiTheme="minorHAnsi"/>
          <w:noProof/>
          <w:lang w:eastAsia="en-AU"/>
        </w:rPr>
      </w:pPr>
      <w:hyperlink w:anchor="_Toc67927005" w:history="1">
        <w:r w:rsidRPr="00E70C5B">
          <w:rPr>
            <w:rStyle w:val="Hyperlink"/>
            <w:noProof/>
          </w:rPr>
          <w:t>Slide 16: The majority of districts more than 5% below the national average benchmark have annualised plan budgets of less than $100m</w:t>
        </w:r>
        <w:r>
          <w:rPr>
            <w:noProof/>
            <w:webHidden/>
          </w:rPr>
          <w:tab/>
        </w:r>
        <w:r>
          <w:rPr>
            <w:noProof/>
            <w:webHidden/>
          </w:rPr>
          <w:fldChar w:fldCharType="begin"/>
        </w:r>
        <w:r>
          <w:rPr>
            <w:noProof/>
            <w:webHidden/>
          </w:rPr>
          <w:instrText xml:space="preserve"> PAGEREF _Toc67927005 \h </w:instrText>
        </w:r>
        <w:r>
          <w:rPr>
            <w:noProof/>
            <w:webHidden/>
          </w:rPr>
        </w:r>
        <w:r>
          <w:rPr>
            <w:noProof/>
            <w:webHidden/>
          </w:rPr>
          <w:fldChar w:fldCharType="separate"/>
        </w:r>
        <w:r>
          <w:rPr>
            <w:noProof/>
            <w:webHidden/>
          </w:rPr>
          <w:t>8</w:t>
        </w:r>
        <w:r>
          <w:rPr>
            <w:noProof/>
            <w:webHidden/>
          </w:rPr>
          <w:fldChar w:fldCharType="end"/>
        </w:r>
      </w:hyperlink>
    </w:p>
    <w:p w14:paraId="123330F0" w14:textId="14C99D74" w:rsidR="00A07DF7" w:rsidRDefault="00A07DF7">
      <w:pPr>
        <w:pStyle w:val="TOC2"/>
        <w:tabs>
          <w:tab w:val="right" w:leader="dot" w:pos="9016"/>
        </w:tabs>
        <w:rPr>
          <w:rFonts w:asciiTheme="minorHAnsi" w:eastAsiaTheme="minorEastAsia" w:hAnsiTheme="minorHAnsi"/>
          <w:noProof/>
          <w:lang w:eastAsia="en-AU"/>
        </w:rPr>
      </w:pPr>
      <w:hyperlink w:anchor="_Toc67927006" w:history="1">
        <w:r w:rsidRPr="00E70C5B">
          <w:rPr>
            <w:rStyle w:val="Hyperlink"/>
            <w:noProof/>
          </w:rPr>
          <w:t>Slide 17: The number of districts with an overall utilisation rate more than 10% below national average has not changed between June 2020 and December 2020</w:t>
        </w:r>
        <w:r>
          <w:rPr>
            <w:noProof/>
            <w:webHidden/>
          </w:rPr>
          <w:tab/>
        </w:r>
        <w:r>
          <w:rPr>
            <w:noProof/>
            <w:webHidden/>
          </w:rPr>
          <w:fldChar w:fldCharType="begin"/>
        </w:r>
        <w:r>
          <w:rPr>
            <w:noProof/>
            <w:webHidden/>
          </w:rPr>
          <w:instrText xml:space="preserve"> PAGEREF _Toc67927006 \h </w:instrText>
        </w:r>
        <w:r>
          <w:rPr>
            <w:noProof/>
            <w:webHidden/>
          </w:rPr>
        </w:r>
        <w:r>
          <w:rPr>
            <w:noProof/>
            <w:webHidden/>
          </w:rPr>
          <w:fldChar w:fldCharType="separate"/>
        </w:r>
        <w:r>
          <w:rPr>
            <w:noProof/>
            <w:webHidden/>
          </w:rPr>
          <w:t>9</w:t>
        </w:r>
        <w:r>
          <w:rPr>
            <w:noProof/>
            <w:webHidden/>
          </w:rPr>
          <w:fldChar w:fldCharType="end"/>
        </w:r>
      </w:hyperlink>
    </w:p>
    <w:p w14:paraId="50E916B1" w14:textId="2D651236" w:rsidR="00A07DF7" w:rsidRDefault="00A07DF7">
      <w:pPr>
        <w:pStyle w:val="TOC2"/>
        <w:tabs>
          <w:tab w:val="right" w:leader="dot" w:pos="9016"/>
        </w:tabs>
        <w:rPr>
          <w:rFonts w:asciiTheme="minorHAnsi" w:eastAsiaTheme="minorEastAsia" w:hAnsiTheme="minorHAnsi"/>
          <w:noProof/>
          <w:lang w:eastAsia="en-AU"/>
        </w:rPr>
      </w:pPr>
      <w:hyperlink w:anchor="_Toc67927007" w:history="1">
        <w:r w:rsidRPr="00E70C5B">
          <w:rPr>
            <w:rStyle w:val="Hyperlink"/>
            <w:noProof/>
          </w:rPr>
          <w:t>Slide 18: Overall utilisation rates have fallen slightly across Australia</w:t>
        </w:r>
        <w:r>
          <w:rPr>
            <w:noProof/>
            <w:webHidden/>
          </w:rPr>
          <w:tab/>
        </w:r>
        <w:r>
          <w:rPr>
            <w:noProof/>
            <w:webHidden/>
          </w:rPr>
          <w:fldChar w:fldCharType="begin"/>
        </w:r>
        <w:r>
          <w:rPr>
            <w:noProof/>
            <w:webHidden/>
          </w:rPr>
          <w:instrText xml:space="preserve"> PAGEREF _Toc67927007 \h </w:instrText>
        </w:r>
        <w:r>
          <w:rPr>
            <w:noProof/>
            <w:webHidden/>
          </w:rPr>
        </w:r>
        <w:r>
          <w:rPr>
            <w:noProof/>
            <w:webHidden/>
          </w:rPr>
          <w:fldChar w:fldCharType="separate"/>
        </w:r>
        <w:r>
          <w:rPr>
            <w:noProof/>
            <w:webHidden/>
          </w:rPr>
          <w:t>10</w:t>
        </w:r>
        <w:r>
          <w:rPr>
            <w:noProof/>
            <w:webHidden/>
          </w:rPr>
          <w:fldChar w:fldCharType="end"/>
        </w:r>
      </w:hyperlink>
    </w:p>
    <w:p w14:paraId="19186449" w14:textId="798853DC" w:rsidR="00A07DF7" w:rsidRDefault="00A07DF7">
      <w:pPr>
        <w:pStyle w:val="TOC2"/>
        <w:tabs>
          <w:tab w:val="right" w:leader="dot" w:pos="9016"/>
        </w:tabs>
        <w:rPr>
          <w:rFonts w:asciiTheme="minorHAnsi" w:eastAsiaTheme="minorEastAsia" w:hAnsiTheme="minorHAnsi"/>
          <w:noProof/>
          <w:lang w:eastAsia="en-AU"/>
        </w:rPr>
      </w:pPr>
      <w:hyperlink w:anchor="_Toc67927008" w:history="1">
        <w:r w:rsidRPr="00E70C5B">
          <w:rPr>
            <w:rStyle w:val="Hyperlink"/>
            <w:noProof/>
          </w:rPr>
          <w:t>Slide 19: 14 of 28 small districts were more than 5% below the utilisation benchmark.</w:t>
        </w:r>
        <w:r>
          <w:rPr>
            <w:noProof/>
            <w:webHidden/>
          </w:rPr>
          <w:tab/>
        </w:r>
        <w:r>
          <w:rPr>
            <w:noProof/>
            <w:webHidden/>
          </w:rPr>
          <w:fldChar w:fldCharType="begin"/>
        </w:r>
        <w:r>
          <w:rPr>
            <w:noProof/>
            <w:webHidden/>
          </w:rPr>
          <w:instrText xml:space="preserve"> PAGEREF _Toc67927008 \h </w:instrText>
        </w:r>
        <w:r>
          <w:rPr>
            <w:noProof/>
            <w:webHidden/>
          </w:rPr>
        </w:r>
        <w:r>
          <w:rPr>
            <w:noProof/>
            <w:webHidden/>
          </w:rPr>
          <w:fldChar w:fldCharType="separate"/>
        </w:r>
        <w:r>
          <w:rPr>
            <w:noProof/>
            <w:webHidden/>
          </w:rPr>
          <w:t>10</w:t>
        </w:r>
        <w:r>
          <w:rPr>
            <w:noProof/>
            <w:webHidden/>
          </w:rPr>
          <w:fldChar w:fldCharType="end"/>
        </w:r>
      </w:hyperlink>
    </w:p>
    <w:p w14:paraId="57CC1225" w14:textId="28A2695C" w:rsidR="00A07DF7" w:rsidRDefault="00A07DF7">
      <w:pPr>
        <w:pStyle w:val="TOC2"/>
        <w:tabs>
          <w:tab w:val="right" w:leader="dot" w:pos="9016"/>
        </w:tabs>
        <w:rPr>
          <w:rFonts w:asciiTheme="minorHAnsi" w:eastAsiaTheme="minorEastAsia" w:hAnsiTheme="minorHAnsi"/>
          <w:noProof/>
          <w:lang w:eastAsia="en-AU"/>
        </w:rPr>
      </w:pPr>
      <w:hyperlink w:anchor="_Toc67927009" w:history="1">
        <w:r w:rsidRPr="00E70C5B">
          <w:rPr>
            <w:rStyle w:val="Hyperlink"/>
            <w:noProof/>
          </w:rPr>
          <w:t>Slide 20: Plan utilisation for all districts with total plan budgets greater than $100m were within ten percentage points of the benchmark</w:t>
        </w:r>
        <w:r>
          <w:rPr>
            <w:noProof/>
            <w:webHidden/>
          </w:rPr>
          <w:tab/>
        </w:r>
        <w:r>
          <w:rPr>
            <w:noProof/>
            <w:webHidden/>
          </w:rPr>
          <w:fldChar w:fldCharType="begin"/>
        </w:r>
        <w:r>
          <w:rPr>
            <w:noProof/>
            <w:webHidden/>
          </w:rPr>
          <w:instrText xml:space="preserve"> PAGEREF _Toc67927009 \h </w:instrText>
        </w:r>
        <w:r>
          <w:rPr>
            <w:noProof/>
            <w:webHidden/>
          </w:rPr>
        </w:r>
        <w:r>
          <w:rPr>
            <w:noProof/>
            <w:webHidden/>
          </w:rPr>
          <w:fldChar w:fldCharType="separate"/>
        </w:r>
        <w:r>
          <w:rPr>
            <w:noProof/>
            <w:webHidden/>
          </w:rPr>
          <w:t>10</w:t>
        </w:r>
        <w:r>
          <w:rPr>
            <w:noProof/>
            <w:webHidden/>
          </w:rPr>
          <w:fldChar w:fldCharType="end"/>
        </w:r>
      </w:hyperlink>
    </w:p>
    <w:p w14:paraId="4AE0F62C" w14:textId="5B99D1D0" w:rsidR="00A07DF7" w:rsidRDefault="00A07DF7">
      <w:pPr>
        <w:pStyle w:val="TOC2"/>
        <w:tabs>
          <w:tab w:val="right" w:leader="dot" w:pos="9016"/>
        </w:tabs>
        <w:rPr>
          <w:rFonts w:asciiTheme="minorHAnsi" w:eastAsiaTheme="minorEastAsia" w:hAnsiTheme="minorHAnsi"/>
          <w:noProof/>
          <w:lang w:eastAsia="en-AU"/>
        </w:rPr>
      </w:pPr>
      <w:hyperlink w:anchor="_Toc67927010" w:history="1">
        <w:r w:rsidRPr="00E70C5B">
          <w:rPr>
            <w:rStyle w:val="Hyperlink"/>
            <w:noProof/>
          </w:rPr>
          <w:t>Slide 21: Provider concentration tends to fall as total budget increases</w:t>
        </w:r>
        <w:r>
          <w:rPr>
            <w:noProof/>
            <w:webHidden/>
          </w:rPr>
          <w:tab/>
        </w:r>
        <w:r>
          <w:rPr>
            <w:noProof/>
            <w:webHidden/>
          </w:rPr>
          <w:fldChar w:fldCharType="begin"/>
        </w:r>
        <w:r>
          <w:rPr>
            <w:noProof/>
            <w:webHidden/>
          </w:rPr>
          <w:instrText xml:space="preserve"> PAGEREF _Toc67927010 \h </w:instrText>
        </w:r>
        <w:r>
          <w:rPr>
            <w:noProof/>
            <w:webHidden/>
          </w:rPr>
        </w:r>
        <w:r>
          <w:rPr>
            <w:noProof/>
            <w:webHidden/>
          </w:rPr>
          <w:fldChar w:fldCharType="separate"/>
        </w:r>
        <w:r>
          <w:rPr>
            <w:noProof/>
            <w:webHidden/>
          </w:rPr>
          <w:t>11</w:t>
        </w:r>
        <w:r>
          <w:rPr>
            <w:noProof/>
            <w:webHidden/>
          </w:rPr>
          <w:fldChar w:fldCharType="end"/>
        </w:r>
      </w:hyperlink>
    </w:p>
    <w:p w14:paraId="3350E2EE" w14:textId="150FA2D2" w:rsidR="00A07DF7" w:rsidRDefault="00A07DF7">
      <w:pPr>
        <w:pStyle w:val="TOC2"/>
        <w:tabs>
          <w:tab w:val="right" w:leader="dot" w:pos="9016"/>
        </w:tabs>
        <w:rPr>
          <w:rFonts w:asciiTheme="minorHAnsi" w:eastAsiaTheme="minorEastAsia" w:hAnsiTheme="minorHAnsi"/>
          <w:noProof/>
          <w:lang w:eastAsia="en-AU"/>
        </w:rPr>
      </w:pPr>
      <w:hyperlink w:anchor="_Toc67927011" w:history="1">
        <w:r w:rsidRPr="00E70C5B">
          <w:rPr>
            <w:rStyle w:val="Hyperlink"/>
            <w:noProof/>
          </w:rPr>
          <w:t>Slide 22: Provider concentration was above the benchmark of 85% for seven service districts, all with total plan budgets below $100m</w:t>
        </w:r>
        <w:r>
          <w:rPr>
            <w:noProof/>
            <w:webHidden/>
          </w:rPr>
          <w:tab/>
        </w:r>
        <w:r>
          <w:rPr>
            <w:noProof/>
            <w:webHidden/>
          </w:rPr>
          <w:fldChar w:fldCharType="begin"/>
        </w:r>
        <w:r>
          <w:rPr>
            <w:noProof/>
            <w:webHidden/>
          </w:rPr>
          <w:instrText xml:space="preserve"> PAGEREF _Toc67927011 \h </w:instrText>
        </w:r>
        <w:r>
          <w:rPr>
            <w:noProof/>
            <w:webHidden/>
          </w:rPr>
        </w:r>
        <w:r>
          <w:rPr>
            <w:noProof/>
            <w:webHidden/>
          </w:rPr>
          <w:fldChar w:fldCharType="separate"/>
        </w:r>
        <w:r>
          <w:rPr>
            <w:noProof/>
            <w:webHidden/>
          </w:rPr>
          <w:t>11</w:t>
        </w:r>
        <w:r>
          <w:rPr>
            <w:noProof/>
            <w:webHidden/>
          </w:rPr>
          <w:fldChar w:fldCharType="end"/>
        </w:r>
      </w:hyperlink>
    </w:p>
    <w:p w14:paraId="411EA259" w14:textId="7253D784" w:rsidR="00A07DF7" w:rsidRDefault="00A07DF7">
      <w:pPr>
        <w:pStyle w:val="TOC2"/>
        <w:tabs>
          <w:tab w:val="right" w:leader="dot" w:pos="9016"/>
        </w:tabs>
        <w:rPr>
          <w:rFonts w:asciiTheme="minorHAnsi" w:eastAsiaTheme="minorEastAsia" w:hAnsiTheme="minorHAnsi"/>
          <w:noProof/>
          <w:lang w:eastAsia="en-AU"/>
        </w:rPr>
      </w:pPr>
      <w:hyperlink w:anchor="_Toc67927012" w:history="1">
        <w:r w:rsidRPr="00E70C5B">
          <w:rPr>
            <w:rStyle w:val="Hyperlink"/>
            <w:noProof/>
          </w:rPr>
          <w:t>Slide 23: The majority of districts above the provider concentration benchmark were in NT and WA.</w:t>
        </w:r>
        <w:r>
          <w:rPr>
            <w:noProof/>
            <w:webHidden/>
          </w:rPr>
          <w:tab/>
        </w:r>
        <w:r>
          <w:rPr>
            <w:noProof/>
            <w:webHidden/>
          </w:rPr>
          <w:fldChar w:fldCharType="begin"/>
        </w:r>
        <w:r>
          <w:rPr>
            <w:noProof/>
            <w:webHidden/>
          </w:rPr>
          <w:instrText xml:space="preserve"> PAGEREF _Toc67927012 \h </w:instrText>
        </w:r>
        <w:r>
          <w:rPr>
            <w:noProof/>
            <w:webHidden/>
          </w:rPr>
        </w:r>
        <w:r>
          <w:rPr>
            <w:noProof/>
            <w:webHidden/>
          </w:rPr>
          <w:fldChar w:fldCharType="separate"/>
        </w:r>
        <w:r>
          <w:rPr>
            <w:noProof/>
            <w:webHidden/>
          </w:rPr>
          <w:t>11</w:t>
        </w:r>
        <w:r>
          <w:rPr>
            <w:noProof/>
            <w:webHidden/>
          </w:rPr>
          <w:fldChar w:fldCharType="end"/>
        </w:r>
      </w:hyperlink>
    </w:p>
    <w:p w14:paraId="4F46FAA9" w14:textId="35C7878A" w:rsidR="00A07DF7" w:rsidRDefault="00A07DF7">
      <w:pPr>
        <w:pStyle w:val="TOC2"/>
        <w:tabs>
          <w:tab w:val="right" w:leader="dot" w:pos="9016"/>
        </w:tabs>
        <w:rPr>
          <w:rFonts w:asciiTheme="minorHAnsi" w:eastAsiaTheme="minorEastAsia" w:hAnsiTheme="minorHAnsi"/>
          <w:noProof/>
          <w:lang w:eastAsia="en-AU"/>
        </w:rPr>
      </w:pPr>
      <w:hyperlink w:anchor="_Toc67927013" w:history="1">
        <w:r w:rsidRPr="00E70C5B">
          <w:rPr>
            <w:rStyle w:val="Hyperlink"/>
            <w:noProof/>
          </w:rPr>
          <w:t>Slide 24</w:t>
        </w:r>
        <w:r w:rsidRPr="00E70C5B">
          <w:rPr>
            <w:rStyle w:val="Hyperlink"/>
            <w:rFonts w:cs="Arial"/>
            <w:noProof/>
            <w:kern w:val="24"/>
          </w:rPr>
          <w:t xml:space="preserve"> </w:t>
        </w:r>
        <w:r w:rsidRPr="00E70C5B">
          <w:rPr>
            <w:rStyle w:val="Hyperlink"/>
            <w:noProof/>
          </w:rPr>
          <w:t>Districts with provider concentration of between 90-95% has decreased compared to June 2020, indicating more providers in some districts</w:t>
        </w:r>
        <w:r>
          <w:rPr>
            <w:noProof/>
            <w:webHidden/>
          </w:rPr>
          <w:tab/>
        </w:r>
        <w:r>
          <w:rPr>
            <w:noProof/>
            <w:webHidden/>
          </w:rPr>
          <w:fldChar w:fldCharType="begin"/>
        </w:r>
        <w:r>
          <w:rPr>
            <w:noProof/>
            <w:webHidden/>
          </w:rPr>
          <w:instrText xml:space="preserve"> PAGEREF _Toc67927013 \h </w:instrText>
        </w:r>
        <w:r>
          <w:rPr>
            <w:noProof/>
            <w:webHidden/>
          </w:rPr>
        </w:r>
        <w:r>
          <w:rPr>
            <w:noProof/>
            <w:webHidden/>
          </w:rPr>
          <w:fldChar w:fldCharType="separate"/>
        </w:r>
        <w:r>
          <w:rPr>
            <w:noProof/>
            <w:webHidden/>
          </w:rPr>
          <w:t>12</w:t>
        </w:r>
        <w:r>
          <w:rPr>
            <w:noProof/>
            <w:webHidden/>
          </w:rPr>
          <w:fldChar w:fldCharType="end"/>
        </w:r>
      </w:hyperlink>
    </w:p>
    <w:p w14:paraId="710B066D" w14:textId="26C57302" w:rsidR="00A07DF7" w:rsidRDefault="00A07DF7">
      <w:pPr>
        <w:pStyle w:val="TOC2"/>
        <w:tabs>
          <w:tab w:val="right" w:leader="dot" w:pos="9016"/>
        </w:tabs>
        <w:rPr>
          <w:rFonts w:asciiTheme="minorHAnsi" w:eastAsiaTheme="minorEastAsia" w:hAnsiTheme="minorHAnsi"/>
          <w:noProof/>
          <w:lang w:eastAsia="en-AU"/>
        </w:rPr>
      </w:pPr>
      <w:hyperlink w:anchor="_Toc67927014" w:history="1">
        <w:r w:rsidRPr="00E70C5B">
          <w:rPr>
            <w:rStyle w:val="Hyperlink"/>
            <w:noProof/>
          </w:rPr>
          <w:t>Slide 25: Provider concentration has remained relatively stable compared to June 2020</w:t>
        </w:r>
        <w:r>
          <w:rPr>
            <w:noProof/>
            <w:webHidden/>
          </w:rPr>
          <w:tab/>
        </w:r>
        <w:r>
          <w:rPr>
            <w:noProof/>
            <w:webHidden/>
          </w:rPr>
          <w:fldChar w:fldCharType="begin"/>
        </w:r>
        <w:r>
          <w:rPr>
            <w:noProof/>
            <w:webHidden/>
          </w:rPr>
          <w:instrText xml:space="preserve"> PAGEREF _Toc67927014 \h </w:instrText>
        </w:r>
        <w:r>
          <w:rPr>
            <w:noProof/>
            <w:webHidden/>
          </w:rPr>
        </w:r>
        <w:r>
          <w:rPr>
            <w:noProof/>
            <w:webHidden/>
          </w:rPr>
          <w:fldChar w:fldCharType="separate"/>
        </w:r>
        <w:r>
          <w:rPr>
            <w:noProof/>
            <w:webHidden/>
          </w:rPr>
          <w:t>12</w:t>
        </w:r>
        <w:r>
          <w:rPr>
            <w:noProof/>
            <w:webHidden/>
          </w:rPr>
          <w:fldChar w:fldCharType="end"/>
        </w:r>
      </w:hyperlink>
    </w:p>
    <w:p w14:paraId="4F02660E" w14:textId="768EB436" w:rsidR="00A07DF7" w:rsidRDefault="00A07DF7">
      <w:pPr>
        <w:pStyle w:val="TOC2"/>
        <w:tabs>
          <w:tab w:val="right" w:leader="dot" w:pos="9016"/>
        </w:tabs>
        <w:rPr>
          <w:rFonts w:asciiTheme="minorHAnsi" w:eastAsiaTheme="minorEastAsia" w:hAnsiTheme="minorHAnsi"/>
          <w:noProof/>
          <w:lang w:eastAsia="en-AU"/>
        </w:rPr>
      </w:pPr>
      <w:hyperlink w:anchor="_Toc67927015" w:history="1">
        <w:r w:rsidRPr="00E70C5B">
          <w:rPr>
            <w:rStyle w:val="Hyperlink"/>
            <w:noProof/>
          </w:rPr>
          <w:t>Slide 26: All the districts above the provider concentration benchmark had less than $100m in total plan budgets</w:t>
        </w:r>
        <w:r>
          <w:rPr>
            <w:noProof/>
            <w:webHidden/>
          </w:rPr>
          <w:tab/>
        </w:r>
        <w:r>
          <w:rPr>
            <w:noProof/>
            <w:webHidden/>
          </w:rPr>
          <w:fldChar w:fldCharType="begin"/>
        </w:r>
        <w:r>
          <w:rPr>
            <w:noProof/>
            <w:webHidden/>
          </w:rPr>
          <w:instrText xml:space="preserve"> PAGEREF _Toc67927015 \h </w:instrText>
        </w:r>
        <w:r>
          <w:rPr>
            <w:noProof/>
            <w:webHidden/>
          </w:rPr>
        </w:r>
        <w:r>
          <w:rPr>
            <w:noProof/>
            <w:webHidden/>
          </w:rPr>
          <w:fldChar w:fldCharType="separate"/>
        </w:r>
        <w:r>
          <w:rPr>
            <w:noProof/>
            <w:webHidden/>
          </w:rPr>
          <w:t>13</w:t>
        </w:r>
        <w:r>
          <w:rPr>
            <w:noProof/>
            <w:webHidden/>
          </w:rPr>
          <w:fldChar w:fldCharType="end"/>
        </w:r>
      </w:hyperlink>
    </w:p>
    <w:p w14:paraId="2A11F4A3" w14:textId="227B999D" w:rsidR="00A07DF7" w:rsidRDefault="00A07DF7">
      <w:pPr>
        <w:pStyle w:val="TOC2"/>
        <w:tabs>
          <w:tab w:val="right" w:leader="dot" w:pos="9016"/>
        </w:tabs>
        <w:rPr>
          <w:rFonts w:asciiTheme="minorHAnsi" w:eastAsiaTheme="minorEastAsia" w:hAnsiTheme="minorHAnsi"/>
          <w:noProof/>
          <w:lang w:eastAsia="en-AU"/>
        </w:rPr>
      </w:pPr>
      <w:hyperlink w:anchor="_Toc67927016" w:history="1">
        <w:r w:rsidRPr="00E70C5B">
          <w:rPr>
            <w:rStyle w:val="Hyperlink"/>
            <w:noProof/>
          </w:rPr>
          <w:t>Slide 27: All districts with more than $100m in total plan budgets had provider concentration below the benchmark</w:t>
        </w:r>
        <w:r>
          <w:rPr>
            <w:noProof/>
            <w:webHidden/>
          </w:rPr>
          <w:tab/>
        </w:r>
        <w:r>
          <w:rPr>
            <w:noProof/>
            <w:webHidden/>
          </w:rPr>
          <w:fldChar w:fldCharType="begin"/>
        </w:r>
        <w:r>
          <w:rPr>
            <w:noProof/>
            <w:webHidden/>
          </w:rPr>
          <w:instrText xml:space="preserve"> PAGEREF _Toc67927016 \h </w:instrText>
        </w:r>
        <w:r>
          <w:rPr>
            <w:noProof/>
            <w:webHidden/>
          </w:rPr>
        </w:r>
        <w:r>
          <w:rPr>
            <w:noProof/>
            <w:webHidden/>
          </w:rPr>
          <w:fldChar w:fldCharType="separate"/>
        </w:r>
        <w:r>
          <w:rPr>
            <w:noProof/>
            <w:webHidden/>
          </w:rPr>
          <w:t>13</w:t>
        </w:r>
        <w:r>
          <w:rPr>
            <w:noProof/>
            <w:webHidden/>
          </w:rPr>
          <w:fldChar w:fldCharType="end"/>
        </w:r>
      </w:hyperlink>
    </w:p>
    <w:p w14:paraId="0DE2EAFB" w14:textId="07063AEF" w:rsidR="00A07DF7" w:rsidRDefault="00A07DF7">
      <w:pPr>
        <w:pStyle w:val="TOC2"/>
        <w:tabs>
          <w:tab w:val="right" w:leader="dot" w:pos="9016"/>
        </w:tabs>
        <w:rPr>
          <w:rFonts w:asciiTheme="minorHAnsi" w:eastAsiaTheme="minorEastAsia" w:hAnsiTheme="minorHAnsi"/>
          <w:noProof/>
          <w:lang w:eastAsia="en-AU"/>
        </w:rPr>
      </w:pPr>
      <w:hyperlink w:anchor="_Toc67927017" w:history="1">
        <w:r w:rsidRPr="00E70C5B">
          <w:rPr>
            <w:rStyle w:val="Hyperlink"/>
            <w:noProof/>
          </w:rPr>
          <w:t>Slide 28: The outcomes indicator on choice and control for four districts was more than 10% below the benchmark</w:t>
        </w:r>
        <w:r>
          <w:rPr>
            <w:noProof/>
            <w:webHidden/>
          </w:rPr>
          <w:tab/>
        </w:r>
        <w:r>
          <w:rPr>
            <w:noProof/>
            <w:webHidden/>
          </w:rPr>
          <w:fldChar w:fldCharType="begin"/>
        </w:r>
        <w:r>
          <w:rPr>
            <w:noProof/>
            <w:webHidden/>
          </w:rPr>
          <w:instrText xml:space="preserve"> PAGEREF _Toc67927017 \h </w:instrText>
        </w:r>
        <w:r>
          <w:rPr>
            <w:noProof/>
            <w:webHidden/>
          </w:rPr>
        </w:r>
        <w:r>
          <w:rPr>
            <w:noProof/>
            <w:webHidden/>
          </w:rPr>
          <w:fldChar w:fldCharType="separate"/>
        </w:r>
        <w:r>
          <w:rPr>
            <w:noProof/>
            <w:webHidden/>
          </w:rPr>
          <w:t>13</w:t>
        </w:r>
        <w:r>
          <w:rPr>
            <w:noProof/>
            <w:webHidden/>
          </w:rPr>
          <w:fldChar w:fldCharType="end"/>
        </w:r>
      </w:hyperlink>
    </w:p>
    <w:p w14:paraId="555D69E3" w14:textId="2CA60F42" w:rsidR="00A07DF7" w:rsidRDefault="00A07DF7">
      <w:pPr>
        <w:pStyle w:val="TOC2"/>
        <w:tabs>
          <w:tab w:val="right" w:leader="dot" w:pos="9016"/>
        </w:tabs>
        <w:rPr>
          <w:rFonts w:asciiTheme="minorHAnsi" w:eastAsiaTheme="minorEastAsia" w:hAnsiTheme="minorHAnsi"/>
          <w:noProof/>
          <w:lang w:eastAsia="en-AU"/>
        </w:rPr>
      </w:pPr>
      <w:hyperlink w:anchor="_Toc67927018" w:history="1">
        <w:r w:rsidRPr="00E70C5B">
          <w:rPr>
            <w:rStyle w:val="Hyperlink"/>
            <w:noProof/>
          </w:rPr>
          <w:t>Slide 29: The majority of districts more than 10% below the outcomes indicator benchmark were in NT</w:t>
        </w:r>
        <w:r>
          <w:rPr>
            <w:noProof/>
            <w:webHidden/>
          </w:rPr>
          <w:tab/>
        </w:r>
        <w:r>
          <w:rPr>
            <w:noProof/>
            <w:webHidden/>
          </w:rPr>
          <w:fldChar w:fldCharType="begin"/>
        </w:r>
        <w:r>
          <w:rPr>
            <w:noProof/>
            <w:webHidden/>
          </w:rPr>
          <w:instrText xml:space="preserve"> PAGEREF _Toc67927018 \h </w:instrText>
        </w:r>
        <w:r>
          <w:rPr>
            <w:noProof/>
            <w:webHidden/>
          </w:rPr>
        </w:r>
        <w:r>
          <w:rPr>
            <w:noProof/>
            <w:webHidden/>
          </w:rPr>
          <w:fldChar w:fldCharType="separate"/>
        </w:r>
        <w:r>
          <w:rPr>
            <w:noProof/>
            <w:webHidden/>
          </w:rPr>
          <w:t>13</w:t>
        </w:r>
        <w:r>
          <w:rPr>
            <w:noProof/>
            <w:webHidden/>
          </w:rPr>
          <w:fldChar w:fldCharType="end"/>
        </w:r>
      </w:hyperlink>
    </w:p>
    <w:p w14:paraId="7BB406F9" w14:textId="3C9985C7" w:rsidR="00A07DF7" w:rsidRDefault="00A07DF7">
      <w:pPr>
        <w:pStyle w:val="TOC2"/>
        <w:tabs>
          <w:tab w:val="right" w:leader="dot" w:pos="9016"/>
        </w:tabs>
        <w:rPr>
          <w:rFonts w:asciiTheme="minorHAnsi" w:eastAsiaTheme="minorEastAsia" w:hAnsiTheme="minorHAnsi"/>
          <w:noProof/>
          <w:lang w:eastAsia="en-AU"/>
        </w:rPr>
      </w:pPr>
      <w:hyperlink w:anchor="_Toc67927019" w:history="1">
        <w:r w:rsidRPr="00E70C5B">
          <w:rPr>
            <w:rStyle w:val="Hyperlink"/>
            <w:noProof/>
          </w:rPr>
          <w:t>Slide 30: The number of districts that are within five percentage points of the benchmark has risen from 39 to 44 between June 2020 and December 2020</w:t>
        </w:r>
        <w:r>
          <w:rPr>
            <w:noProof/>
            <w:webHidden/>
          </w:rPr>
          <w:tab/>
        </w:r>
        <w:r>
          <w:rPr>
            <w:noProof/>
            <w:webHidden/>
          </w:rPr>
          <w:fldChar w:fldCharType="begin"/>
        </w:r>
        <w:r>
          <w:rPr>
            <w:noProof/>
            <w:webHidden/>
          </w:rPr>
          <w:instrText xml:space="preserve"> PAGEREF _Toc67927019 \h </w:instrText>
        </w:r>
        <w:r>
          <w:rPr>
            <w:noProof/>
            <w:webHidden/>
          </w:rPr>
        </w:r>
        <w:r>
          <w:rPr>
            <w:noProof/>
            <w:webHidden/>
          </w:rPr>
          <w:fldChar w:fldCharType="separate"/>
        </w:r>
        <w:r>
          <w:rPr>
            <w:noProof/>
            <w:webHidden/>
          </w:rPr>
          <w:t>14</w:t>
        </w:r>
        <w:r>
          <w:rPr>
            <w:noProof/>
            <w:webHidden/>
          </w:rPr>
          <w:fldChar w:fldCharType="end"/>
        </w:r>
      </w:hyperlink>
    </w:p>
    <w:p w14:paraId="447C72AC" w14:textId="30E41A2C" w:rsidR="00A07DF7" w:rsidRDefault="00A07DF7">
      <w:pPr>
        <w:pStyle w:val="TOC2"/>
        <w:tabs>
          <w:tab w:val="right" w:leader="dot" w:pos="9016"/>
        </w:tabs>
        <w:rPr>
          <w:rFonts w:asciiTheme="minorHAnsi" w:eastAsiaTheme="minorEastAsia" w:hAnsiTheme="minorHAnsi"/>
          <w:noProof/>
          <w:lang w:eastAsia="en-AU"/>
        </w:rPr>
      </w:pPr>
      <w:hyperlink w:anchor="_Toc67927020" w:history="1">
        <w:r w:rsidRPr="00E70C5B">
          <w:rPr>
            <w:rStyle w:val="Hyperlink"/>
            <w:noProof/>
          </w:rPr>
          <w:t>Slide 31: The outcomes indicator on choice and control has increased slightly compared to June 2020</w:t>
        </w:r>
        <w:r>
          <w:rPr>
            <w:noProof/>
            <w:webHidden/>
          </w:rPr>
          <w:tab/>
        </w:r>
        <w:r>
          <w:rPr>
            <w:noProof/>
            <w:webHidden/>
          </w:rPr>
          <w:fldChar w:fldCharType="begin"/>
        </w:r>
        <w:r>
          <w:rPr>
            <w:noProof/>
            <w:webHidden/>
          </w:rPr>
          <w:instrText xml:space="preserve"> PAGEREF _Toc67927020 \h </w:instrText>
        </w:r>
        <w:r>
          <w:rPr>
            <w:noProof/>
            <w:webHidden/>
          </w:rPr>
        </w:r>
        <w:r>
          <w:rPr>
            <w:noProof/>
            <w:webHidden/>
          </w:rPr>
          <w:fldChar w:fldCharType="separate"/>
        </w:r>
        <w:r>
          <w:rPr>
            <w:noProof/>
            <w:webHidden/>
          </w:rPr>
          <w:t>15</w:t>
        </w:r>
        <w:r>
          <w:rPr>
            <w:noProof/>
            <w:webHidden/>
          </w:rPr>
          <w:fldChar w:fldCharType="end"/>
        </w:r>
      </w:hyperlink>
    </w:p>
    <w:p w14:paraId="7547FFD5" w14:textId="5E71B8D1" w:rsidR="00A07DF7" w:rsidRDefault="00A07DF7">
      <w:pPr>
        <w:pStyle w:val="TOC2"/>
        <w:tabs>
          <w:tab w:val="right" w:leader="dot" w:pos="9016"/>
        </w:tabs>
        <w:rPr>
          <w:rFonts w:asciiTheme="minorHAnsi" w:eastAsiaTheme="minorEastAsia" w:hAnsiTheme="minorHAnsi"/>
          <w:noProof/>
          <w:lang w:eastAsia="en-AU"/>
        </w:rPr>
      </w:pPr>
      <w:hyperlink w:anchor="_Toc67927021" w:history="1">
        <w:r w:rsidRPr="00E70C5B">
          <w:rPr>
            <w:rStyle w:val="Hyperlink"/>
            <w:noProof/>
          </w:rPr>
          <w:t>Slide 32: The districts more than 10% below the benchmark had less than $100m in total plan budgets</w:t>
        </w:r>
        <w:r>
          <w:rPr>
            <w:noProof/>
            <w:webHidden/>
          </w:rPr>
          <w:tab/>
        </w:r>
        <w:r>
          <w:rPr>
            <w:noProof/>
            <w:webHidden/>
          </w:rPr>
          <w:fldChar w:fldCharType="begin"/>
        </w:r>
        <w:r>
          <w:rPr>
            <w:noProof/>
            <w:webHidden/>
          </w:rPr>
          <w:instrText xml:space="preserve"> PAGEREF _Toc67927021 \h </w:instrText>
        </w:r>
        <w:r>
          <w:rPr>
            <w:noProof/>
            <w:webHidden/>
          </w:rPr>
        </w:r>
        <w:r>
          <w:rPr>
            <w:noProof/>
            <w:webHidden/>
          </w:rPr>
          <w:fldChar w:fldCharType="separate"/>
        </w:r>
        <w:r>
          <w:rPr>
            <w:noProof/>
            <w:webHidden/>
          </w:rPr>
          <w:t>15</w:t>
        </w:r>
        <w:r>
          <w:rPr>
            <w:noProof/>
            <w:webHidden/>
          </w:rPr>
          <w:fldChar w:fldCharType="end"/>
        </w:r>
      </w:hyperlink>
    </w:p>
    <w:p w14:paraId="662E75EE" w14:textId="50DFA56B" w:rsidR="00A07DF7" w:rsidRDefault="00A07DF7">
      <w:pPr>
        <w:pStyle w:val="TOC2"/>
        <w:tabs>
          <w:tab w:val="right" w:leader="dot" w:pos="9016"/>
        </w:tabs>
        <w:rPr>
          <w:rFonts w:asciiTheme="minorHAnsi" w:eastAsiaTheme="minorEastAsia" w:hAnsiTheme="minorHAnsi"/>
          <w:noProof/>
          <w:lang w:eastAsia="en-AU"/>
        </w:rPr>
      </w:pPr>
      <w:hyperlink w:anchor="_Toc67927022" w:history="1">
        <w:r w:rsidRPr="00E70C5B">
          <w:rPr>
            <w:rStyle w:val="Hyperlink"/>
            <w:noProof/>
          </w:rPr>
          <w:t>Slide 33: The outcomes indicator on choice and control was more than 10% above the benchmark for two districts with more than $225m in total plan budgets</w:t>
        </w:r>
        <w:r>
          <w:rPr>
            <w:noProof/>
            <w:webHidden/>
          </w:rPr>
          <w:tab/>
        </w:r>
        <w:r>
          <w:rPr>
            <w:noProof/>
            <w:webHidden/>
          </w:rPr>
          <w:fldChar w:fldCharType="begin"/>
        </w:r>
        <w:r>
          <w:rPr>
            <w:noProof/>
            <w:webHidden/>
          </w:rPr>
          <w:instrText xml:space="preserve"> PAGEREF _Toc67927022 \h </w:instrText>
        </w:r>
        <w:r>
          <w:rPr>
            <w:noProof/>
            <w:webHidden/>
          </w:rPr>
        </w:r>
        <w:r>
          <w:rPr>
            <w:noProof/>
            <w:webHidden/>
          </w:rPr>
          <w:fldChar w:fldCharType="separate"/>
        </w:r>
        <w:r>
          <w:rPr>
            <w:noProof/>
            <w:webHidden/>
          </w:rPr>
          <w:t>15</w:t>
        </w:r>
        <w:r>
          <w:rPr>
            <w:noProof/>
            <w:webHidden/>
          </w:rPr>
          <w:fldChar w:fldCharType="end"/>
        </w:r>
      </w:hyperlink>
    </w:p>
    <w:p w14:paraId="1F6F0680" w14:textId="1FB2CE7E" w:rsidR="00A07DF7" w:rsidRDefault="00A07DF7">
      <w:pPr>
        <w:pStyle w:val="TOC2"/>
        <w:tabs>
          <w:tab w:val="right" w:leader="dot" w:pos="9016"/>
        </w:tabs>
        <w:rPr>
          <w:rFonts w:asciiTheme="minorHAnsi" w:eastAsiaTheme="minorEastAsia" w:hAnsiTheme="minorHAnsi"/>
          <w:noProof/>
          <w:lang w:eastAsia="en-AU"/>
        </w:rPr>
      </w:pPr>
      <w:hyperlink w:anchor="_Toc67927023" w:history="1">
        <w:r w:rsidRPr="00E70C5B">
          <w:rPr>
            <w:rStyle w:val="Hyperlink"/>
            <w:noProof/>
          </w:rPr>
          <w:t>Slide 34: Section 3 Service District hotspots</w:t>
        </w:r>
        <w:r>
          <w:rPr>
            <w:noProof/>
            <w:webHidden/>
          </w:rPr>
          <w:tab/>
        </w:r>
        <w:r>
          <w:rPr>
            <w:noProof/>
            <w:webHidden/>
          </w:rPr>
          <w:fldChar w:fldCharType="begin"/>
        </w:r>
        <w:r>
          <w:rPr>
            <w:noProof/>
            <w:webHidden/>
          </w:rPr>
          <w:instrText xml:space="preserve"> PAGEREF _Toc67927023 \h </w:instrText>
        </w:r>
        <w:r>
          <w:rPr>
            <w:noProof/>
            <w:webHidden/>
          </w:rPr>
        </w:r>
        <w:r>
          <w:rPr>
            <w:noProof/>
            <w:webHidden/>
          </w:rPr>
          <w:fldChar w:fldCharType="separate"/>
        </w:r>
        <w:r>
          <w:rPr>
            <w:noProof/>
            <w:webHidden/>
          </w:rPr>
          <w:t>16</w:t>
        </w:r>
        <w:r>
          <w:rPr>
            <w:noProof/>
            <w:webHidden/>
          </w:rPr>
          <w:fldChar w:fldCharType="end"/>
        </w:r>
      </w:hyperlink>
    </w:p>
    <w:p w14:paraId="01592A94" w14:textId="2582284B" w:rsidR="00A07DF7" w:rsidRDefault="00A07DF7">
      <w:pPr>
        <w:pStyle w:val="TOC2"/>
        <w:tabs>
          <w:tab w:val="right" w:leader="dot" w:pos="9016"/>
        </w:tabs>
        <w:rPr>
          <w:rFonts w:asciiTheme="minorHAnsi" w:eastAsiaTheme="minorEastAsia" w:hAnsiTheme="minorHAnsi"/>
          <w:noProof/>
          <w:lang w:eastAsia="en-AU"/>
        </w:rPr>
      </w:pPr>
      <w:hyperlink w:anchor="_Toc67927024" w:history="1">
        <w:r w:rsidRPr="00E70C5B">
          <w:rPr>
            <w:rStyle w:val="Hyperlink"/>
            <w:noProof/>
          </w:rPr>
          <w:t>Slide 35: Hotspots are districts that score relatively worse against one or many corporate target metric benchmarks compared with other districts</w:t>
        </w:r>
        <w:r>
          <w:rPr>
            <w:noProof/>
            <w:webHidden/>
          </w:rPr>
          <w:tab/>
        </w:r>
        <w:r>
          <w:rPr>
            <w:noProof/>
            <w:webHidden/>
          </w:rPr>
          <w:fldChar w:fldCharType="begin"/>
        </w:r>
        <w:r>
          <w:rPr>
            <w:noProof/>
            <w:webHidden/>
          </w:rPr>
          <w:instrText xml:space="preserve"> PAGEREF _Toc67927024 \h </w:instrText>
        </w:r>
        <w:r>
          <w:rPr>
            <w:noProof/>
            <w:webHidden/>
          </w:rPr>
        </w:r>
        <w:r>
          <w:rPr>
            <w:noProof/>
            <w:webHidden/>
          </w:rPr>
          <w:fldChar w:fldCharType="separate"/>
        </w:r>
        <w:r>
          <w:rPr>
            <w:noProof/>
            <w:webHidden/>
          </w:rPr>
          <w:t>16</w:t>
        </w:r>
        <w:r>
          <w:rPr>
            <w:noProof/>
            <w:webHidden/>
          </w:rPr>
          <w:fldChar w:fldCharType="end"/>
        </w:r>
      </w:hyperlink>
    </w:p>
    <w:p w14:paraId="54C32D95" w14:textId="66233D45" w:rsidR="00A07DF7" w:rsidRDefault="00A07DF7">
      <w:pPr>
        <w:pStyle w:val="TOC2"/>
        <w:tabs>
          <w:tab w:val="right" w:leader="dot" w:pos="9016"/>
        </w:tabs>
        <w:rPr>
          <w:rFonts w:asciiTheme="minorHAnsi" w:eastAsiaTheme="minorEastAsia" w:hAnsiTheme="minorHAnsi"/>
          <w:noProof/>
          <w:lang w:eastAsia="en-AU"/>
        </w:rPr>
      </w:pPr>
      <w:hyperlink w:anchor="_Toc67927025" w:history="1">
        <w:r w:rsidRPr="00E70C5B">
          <w:rPr>
            <w:rStyle w:val="Hyperlink"/>
            <w:noProof/>
          </w:rPr>
          <w:t>Slide 36: Hotspots identified in the December 2019 and June 2020 NDIS Market report</w:t>
        </w:r>
        <w:r>
          <w:rPr>
            <w:noProof/>
            <w:webHidden/>
          </w:rPr>
          <w:tab/>
        </w:r>
        <w:r>
          <w:rPr>
            <w:noProof/>
            <w:webHidden/>
          </w:rPr>
          <w:fldChar w:fldCharType="begin"/>
        </w:r>
        <w:r>
          <w:rPr>
            <w:noProof/>
            <w:webHidden/>
          </w:rPr>
          <w:instrText xml:space="preserve"> PAGEREF _Toc67927025 \h </w:instrText>
        </w:r>
        <w:r>
          <w:rPr>
            <w:noProof/>
            <w:webHidden/>
          </w:rPr>
        </w:r>
        <w:r>
          <w:rPr>
            <w:noProof/>
            <w:webHidden/>
          </w:rPr>
          <w:fldChar w:fldCharType="separate"/>
        </w:r>
        <w:r>
          <w:rPr>
            <w:noProof/>
            <w:webHidden/>
          </w:rPr>
          <w:t>16</w:t>
        </w:r>
        <w:r>
          <w:rPr>
            <w:noProof/>
            <w:webHidden/>
          </w:rPr>
          <w:fldChar w:fldCharType="end"/>
        </w:r>
      </w:hyperlink>
    </w:p>
    <w:p w14:paraId="5EB88159" w14:textId="1B7FE115" w:rsidR="00A07DF7" w:rsidRDefault="00A07DF7">
      <w:pPr>
        <w:pStyle w:val="TOC2"/>
        <w:tabs>
          <w:tab w:val="right" w:leader="dot" w:pos="9016"/>
        </w:tabs>
        <w:rPr>
          <w:rFonts w:asciiTheme="minorHAnsi" w:eastAsiaTheme="minorEastAsia" w:hAnsiTheme="minorHAnsi"/>
          <w:noProof/>
          <w:lang w:eastAsia="en-AU"/>
        </w:rPr>
      </w:pPr>
      <w:hyperlink w:anchor="_Toc67927026" w:history="1">
        <w:r w:rsidRPr="00E70C5B">
          <w:rPr>
            <w:rStyle w:val="Hyperlink"/>
            <w:noProof/>
          </w:rPr>
          <w:t>Slide 37: Market interventions addressing hotspots</w:t>
        </w:r>
        <w:r>
          <w:rPr>
            <w:noProof/>
            <w:webHidden/>
          </w:rPr>
          <w:tab/>
        </w:r>
        <w:r>
          <w:rPr>
            <w:noProof/>
            <w:webHidden/>
          </w:rPr>
          <w:fldChar w:fldCharType="begin"/>
        </w:r>
        <w:r>
          <w:rPr>
            <w:noProof/>
            <w:webHidden/>
          </w:rPr>
          <w:instrText xml:space="preserve"> PAGEREF _Toc67927026 \h </w:instrText>
        </w:r>
        <w:r>
          <w:rPr>
            <w:noProof/>
            <w:webHidden/>
          </w:rPr>
        </w:r>
        <w:r>
          <w:rPr>
            <w:noProof/>
            <w:webHidden/>
          </w:rPr>
          <w:fldChar w:fldCharType="separate"/>
        </w:r>
        <w:r>
          <w:rPr>
            <w:noProof/>
            <w:webHidden/>
          </w:rPr>
          <w:t>17</w:t>
        </w:r>
        <w:r>
          <w:rPr>
            <w:noProof/>
            <w:webHidden/>
          </w:rPr>
          <w:fldChar w:fldCharType="end"/>
        </w:r>
      </w:hyperlink>
    </w:p>
    <w:p w14:paraId="67471EED" w14:textId="42577C66" w:rsidR="00A07DF7" w:rsidRDefault="00A07DF7">
      <w:pPr>
        <w:pStyle w:val="TOC2"/>
        <w:tabs>
          <w:tab w:val="right" w:leader="dot" w:pos="9016"/>
        </w:tabs>
        <w:rPr>
          <w:rFonts w:asciiTheme="minorHAnsi" w:eastAsiaTheme="minorEastAsia" w:hAnsiTheme="minorHAnsi"/>
          <w:noProof/>
          <w:lang w:eastAsia="en-AU"/>
        </w:rPr>
      </w:pPr>
      <w:hyperlink w:anchor="_Toc67927027" w:history="1">
        <w:r w:rsidRPr="00E70C5B">
          <w:rPr>
            <w:rStyle w:val="Hyperlink"/>
            <w:noProof/>
          </w:rPr>
          <w:t>Slide 38: Outer Gippsland (VIC)</w:t>
        </w:r>
        <w:r>
          <w:rPr>
            <w:noProof/>
            <w:webHidden/>
          </w:rPr>
          <w:tab/>
        </w:r>
        <w:r>
          <w:rPr>
            <w:noProof/>
            <w:webHidden/>
          </w:rPr>
          <w:fldChar w:fldCharType="begin"/>
        </w:r>
        <w:r>
          <w:rPr>
            <w:noProof/>
            <w:webHidden/>
          </w:rPr>
          <w:instrText xml:space="preserve"> PAGEREF _Toc67927027 \h </w:instrText>
        </w:r>
        <w:r>
          <w:rPr>
            <w:noProof/>
            <w:webHidden/>
          </w:rPr>
        </w:r>
        <w:r>
          <w:rPr>
            <w:noProof/>
            <w:webHidden/>
          </w:rPr>
          <w:fldChar w:fldCharType="separate"/>
        </w:r>
        <w:r>
          <w:rPr>
            <w:noProof/>
            <w:webHidden/>
          </w:rPr>
          <w:t>18</w:t>
        </w:r>
        <w:r>
          <w:rPr>
            <w:noProof/>
            <w:webHidden/>
          </w:rPr>
          <w:fldChar w:fldCharType="end"/>
        </w:r>
      </w:hyperlink>
    </w:p>
    <w:p w14:paraId="2E7A6402" w14:textId="4D13EF41" w:rsidR="00A07DF7" w:rsidRDefault="00A07DF7">
      <w:pPr>
        <w:pStyle w:val="TOC2"/>
        <w:tabs>
          <w:tab w:val="right" w:leader="dot" w:pos="9016"/>
        </w:tabs>
        <w:rPr>
          <w:rFonts w:asciiTheme="minorHAnsi" w:eastAsiaTheme="minorEastAsia" w:hAnsiTheme="minorHAnsi"/>
          <w:noProof/>
          <w:lang w:eastAsia="en-AU"/>
        </w:rPr>
      </w:pPr>
      <w:hyperlink w:anchor="_Toc67927028" w:history="1">
        <w:r w:rsidRPr="00E70C5B">
          <w:rPr>
            <w:rStyle w:val="Hyperlink"/>
            <w:noProof/>
          </w:rPr>
          <w:t>Slide 39: Plan utilisation in the Outer Gippsland (VIC) region was below benchmark for all of the major support categories</w:t>
        </w:r>
        <w:r>
          <w:rPr>
            <w:noProof/>
            <w:webHidden/>
          </w:rPr>
          <w:tab/>
        </w:r>
        <w:r>
          <w:rPr>
            <w:noProof/>
            <w:webHidden/>
          </w:rPr>
          <w:fldChar w:fldCharType="begin"/>
        </w:r>
        <w:r>
          <w:rPr>
            <w:noProof/>
            <w:webHidden/>
          </w:rPr>
          <w:instrText xml:space="preserve"> PAGEREF _Toc67927028 \h </w:instrText>
        </w:r>
        <w:r>
          <w:rPr>
            <w:noProof/>
            <w:webHidden/>
          </w:rPr>
        </w:r>
        <w:r>
          <w:rPr>
            <w:noProof/>
            <w:webHidden/>
          </w:rPr>
          <w:fldChar w:fldCharType="separate"/>
        </w:r>
        <w:r>
          <w:rPr>
            <w:noProof/>
            <w:webHidden/>
          </w:rPr>
          <w:t>18</w:t>
        </w:r>
        <w:r>
          <w:rPr>
            <w:noProof/>
            <w:webHidden/>
          </w:rPr>
          <w:fldChar w:fldCharType="end"/>
        </w:r>
      </w:hyperlink>
    </w:p>
    <w:p w14:paraId="285B6882" w14:textId="0F94B671" w:rsidR="00A07DF7" w:rsidRDefault="00A07DF7">
      <w:pPr>
        <w:pStyle w:val="TOC2"/>
        <w:tabs>
          <w:tab w:val="right" w:leader="dot" w:pos="9016"/>
        </w:tabs>
        <w:rPr>
          <w:rFonts w:asciiTheme="minorHAnsi" w:eastAsiaTheme="minorEastAsia" w:hAnsiTheme="minorHAnsi"/>
          <w:noProof/>
          <w:lang w:eastAsia="en-AU"/>
        </w:rPr>
      </w:pPr>
      <w:hyperlink w:anchor="_Toc67927029" w:history="1">
        <w:r w:rsidRPr="00E70C5B">
          <w:rPr>
            <w:rStyle w:val="Hyperlink"/>
            <w:noProof/>
          </w:rPr>
          <w:t>Slide 40: Utilisation for participants in the Outer Gippsland (VIC) region was below benchmark across nearly all age groups for Core-Community support</w:t>
        </w:r>
        <w:r>
          <w:rPr>
            <w:noProof/>
            <w:webHidden/>
          </w:rPr>
          <w:tab/>
        </w:r>
        <w:r>
          <w:rPr>
            <w:noProof/>
            <w:webHidden/>
          </w:rPr>
          <w:fldChar w:fldCharType="begin"/>
        </w:r>
        <w:r>
          <w:rPr>
            <w:noProof/>
            <w:webHidden/>
          </w:rPr>
          <w:instrText xml:space="preserve"> PAGEREF _Toc67927029 \h </w:instrText>
        </w:r>
        <w:r>
          <w:rPr>
            <w:noProof/>
            <w:webHidden/>
          </w:rPr>
        </w:r>
        <w:r>
          <w:rPr>
            <w:noProof/>
            <w:webHidden/>
          </w:rPr>
          <w:fldChar w:fldCharType="separate"/>
        </w:r>
        <w:r>
          <w:rPr>
            <w:noProof/>
            <w:webHidden/>
          </w:rPr>
          <w:t>18</w:t>
        </w:r>
        <w:r>
          <w:rPr>
            <w:noProof/>
            <w:webHidden/>
          </w:rPr>
          <w:fldChar w:fldCharType="end"/>
        </w:r>
      </w:hyperlink>
    </w:p>
    <w:p w14:paraId="55C51D84" w14:textId="67E30ABC" w:rsidR="00A07DF7" w:rsidRDefault="00A07DF7">
      <w:pPr>
        <w:pStyle w:val="TOC2"/>
        <w:tabs>
          <w:tab w:val="right" w:leader="dot" w:pos="9016"/>
        </w:tabs>
        <w:rPr>
          <w:rFonts w:asciiTheme="minorHAnsi" w:eastAsiaTheme="minorEastAsia" w:hAnsiTheme="minorHAnsi"/>
          <w:noProof/>
          <w:lang w:eastAsia="en-AU"/>
        </w:rPr>
      </w:pPr>
      <w:hyperlink w:anchor="_Toc67927030" w:history="1">
        <w:r w:rsidRPr="00E70C5B">
          <w:rPr>
            <w:rStyle w:val="Hyperlink"/>
            <w:noProof/>
          </w:rPr>
          <w:t>Slide 41: Utilisation is low for all disability groups, expect for developmental delay</w:t>
        </w:r>
        <w:r>
          <w:rPr>
            <w:noProof/>
            <w:webHidden/>
          </w:rPr>
          <w:tab/>
        </w:r>
        <w:r>
          <w:rPr>
            <w:noProof/>
            <w:webHidden/>
          </w:rPr>
          <w:fldChar w:fldCharType="begin"/>
        </w:r>
        <w:r>
          <w:rPr>
            <w:noProof/>
            <w:webHidden/>
          </w:rPr>
          <w:instrText xml:space="preserve"> PAGEREF _Toc67927030 \h </w:instrText>
        </w:r>
        <w:r>
          <w:rPr>
            <w:noProof/>
            <w:webHidden/>
          </w:rPr>
        </w:r>
        <w:r>
          <w:rPr>
            <w:noProof/>
            <w:webHidden/>
          </w:rPr>
          <w:fldChar w:fldCharType="separate"/>
        </w:r>
        <w:r>
          <w:rPr>
            <w:noProof/>
            <w:webHidden/>
          </w:rPr>
          <w:t>19</w:t>
        </w:r>
        <w:r>
          <w:rPr>
            <w:noProof/>
            <w:webHidden/>
          </w:rPr>
          <w:fldChar w:fldCharType="end"/>
        </w:r>
      </w:hyperlink>
    </w:p>
    <w:p w14:paraId="060A2613" w14:textId="718F230D" w:rsidR="00A07DF7" w:rsidRDefault="00A07DF7">
      <w:pPr>
        <w:pStyle w:val="TOC2"/>
        <w:tabs>
          <w:tab w:val="right" w:leader="dot" w:pos="9016"/>
        </w:tabs>
        <w:rPr>
          <w:rFonts w:asciiTheme="minorHAnsi" w:eastAsiaTheme="minorEastAsia" w:hAnsiTheme="minorHAnsi"/>
          <w:noProof/>
          <w:lang w:eastAsia="en-AU"/>
        </w:rPr>
      </w:pPr>
      <w:hyperlink w:anchor="_Toc67927031" w:history="1">
        <w:r w:rsidRPr="00E70C5B">
          <w:rPr>
            <w:rStyle w:val="Hyperlink"/>
            <w:noProof/>
          </w:rPr>
          <w:t>Slide 42: Murray and Mallee (SA)</w:t>
        </w:r>
        <w:r>
          <w:rPr>
            <w:noProof/>
            <w:webHidden/>
          </w:rPr>
          <w:tab/>
        </w:r>
        <w:r>
          <w:rPr>
            <w:noProof/>
            <w:webHidden/>
          </w:rPr>
          <w:fldChar w:fldCharType="begin"/>
        </w:r>
        <w:r>
          <w:rPr>
            <w:noProof/>
            <w:webHidden/>
          </w:rPr>
          <w:instrText xml:space="preserve"> PAGEREF _Toc67927031 \h </w:instrText>
        </w:r>
        <w:r>
          <w:rPr>
            <w:noProof/>
            <w:webHidden/>
          </w:rPr>
        </w:r>
        <w:r>
          <w:rPr>
            <w:noProof/>
            <w:webHidden/>
          </w:rPr>
          <w:fldChar w:fldCharType="separate"/>
        </w:r>
        <w:r>
          <w:rPr>
            <w:noProof/>
            <w:webHidden/>
          </w:rPr>
          <w:t>19</w:t>
        </w:r>
        <w:r>
          <w:rPr>
            <w:noProof/>
            <w:webHidden/>
          </w:rPr>
          <w:fldChar w:fldCharType="end"/>
        </w:r>
      </w:hyperlink>
    </w:p>
    <w:p w14:paraId="4E636791" w14:textId="2C957394" w:rsidR="00A07DF7" w:rsidRDefault="00A07DF7">
      <w:pPr>
        <w:pStyle w:val="TOC2"/>
        <w:tabs>
          <w:tab w:val="right" w:leader="dot" w:pos="9016"/>
        </w:tabs>
        <w:rPr>
          <w:rFonts w:asciiTheme="minorHAnsi" w:eastAsiaTheme="minorEastAsia" w:hAnsiTheme="minorHAnsi"/>
          <w:noProof/>
          <w:lang w:eastAsia="en-AU"/>
        </w:rPr>
      </w:pPr>
      <w:hyperlink w:anchor="_Toc67927032" w:history="1">
        <w:r w:rsidRPr="00E70C5B">
          <w:rPr>
            <w:rStyle w:val="Hyperlink"/>
            <w:noProof/>
          </w:rPr>
          <w:t>Slide 43: Plan utilisation in the Murray and Mallee (SA) region was below benchmark for all of the large support categories</w:t>
        </w:r>
        <w:r>
          <w:rPr>
            <w:noProof/>
            <w:webHidden/>
          </w:rPr>
          <w:tab/>
        </w:r>
        <w:r>
          <w:rPr>
            <w:noProof/>
            <w:webHidden/>
          </w:rPr>
          <w:fldChar w:fldCharType="begin"/>
        </w:r>
        <w:r>
          <w:rPr>
            <w:noProof/>
            <w:webHidden/>
          </w:rPr>
          <w:instrText xml:space="preserve"> PAGEREF _Toc67927032 \h </w:instrText>
        </w:r>
        <w:r>
          <w:rPr>
            <w:noProof/>
            <w:webHidden/>
          </w:rPr>
        </w:r>
        <w:r>
          <w:rPr>
            <w:noProof/>
            <w:webHidden/>
          </w:rPr>
          <w:fldChar w:fldCharType="separate"/>
        </w:r>
        <w:r>
          <w:rPr>
            <w:noProof/>
            <w:webHidden/>
          </w:rPr>
          <w:t>19</w:t>
        </w:r>
        <w:r>
          <w:rPr>
            <w:noProof/>
            <w:webHidden/>
          </w:rPr>
          <w:fldChar w:fldCharType="end"/>
        </w:r>
      </w:hyperlink>
    </w:p>
    <w:p w14:paraId="5688F626" w14:textId="231447B3" w:rsidR="00A07DF7" w:rsidRDefault="00A07DF7">
      <w:pPr>
        <w:pStyle w:val="TOC2"/>
        <w:tabs>
          <w:tab w:val="right" w:leader="dot" w:pos="9016"/>
        </w:tabs>
        <w:rPr>
          <w:rFonts w:asciiTheme="minorHAnsi" w:eastAsiaTheme="minorEastAsia" w:hAnsiTheme="minorHAnsi"/>
          <w:noProof/>
          <w:lang w:eastAsia="en-AU"/>
        </w:rPr>
      </w:pPr>
      <w:hyperlink w:anchor="_Toc67927033" w:history="1">
        <w:r w:rsidRPr="00E70C5B">
          <w:rPr>
            <w:rStyle w:val="Hyperlink"/>
            <w:noProof/>
          </w:rPr>
          <w:t>Slide 44: Utilisation for participants in the Murray and Mallee (SA) region was below benchmark for all age bands</w:t>
        </w:r>
        <w:r>
          <w:rPr>
            <w:noProof/>
            <w:webHidden/>
          </w:rPr>
          <w:tab/>
        </w:r>
        <w:r>
          <w:rPr>
            <w:noProof/>
            <w:webHidden/>
          </w:rPr>
          <w:fldChar w:fldCharType="begin"/>
        </w:r>
        <w:r>
          <w:rPr>
            <w:noProof/>
            <w:webHidden/>
          </w:rPr>
          <w:instrText xml:space="preserve"> PAGEREF _Toc67927033 \h </w:instrText>
        </w:r>
        <w:r>
          <w:rPr>
            <w:noProof/>
            <w:webHidden/>
          </w:rPr>
        </w:r>
        <w:r>
          <w:rPr>
            <w:noProof/>
            <w:webHidden/>
          </w:rPr>
          <w:fldChar w:fldCharType="separate"/>
        </w:r>
        <w:r>
          <w:rPr>
            <w:noProof/>
            <w:webHidden/>
          </w:rPr>
          <w:t>19</w:t>
        </w:r>
        <w:r>
          <w:rPr>
            <w:noProof/>
            <w:webHidden/>
          </w:rPr>
          <w:fldChar w:fldCharType="end"/>
        </w:r>
      </w:hyperlink>
    </w:p>
    <w:p w14:paraId="5F57ECCA" w14:textId="54F20B06" w:rsidR="00A07DF7" w:rsidRDefault="00A07DF7">
      <w:pPr>
        <w:pStyle w:val="TOC2"/>
        <w:tabs>
          <w:tab w:val="right" w:leader="dot" w:pos="9016"/>
        </w:tabs>
        <w:rPr>
          <w:rFonts w:asciiTheme="minorHAnsi" w:eastAsiaTheme="minorEastAsia" w:hAnsiTheme="minorHAnsi"/>
          <w:noProof/>
          <w:lang w:eastAsia="en-AU"/>
        </w:rPr>
      </w:pPr>
      <w:hyperlink w:anchor="_Toc67927034" w:history="1">
        <w:r w:rsidRPr="00E70C5B">
          <w:rPr>
            <w:rStyle w:val="Hyperlink"/>
            <w:noProof/>
          </w:rPr>
          <w:t>Slide 45: Participants with intellectual disability and psychosocial disability are key areas of focus for the Murray and Mallee (SA) region</w:t>
        </w:r>
        <w:r>
          <w:rPr>
            <w:noProof/>
            <w:webHidden/>
          </w:rPr>
          <w:tab/>
        </w:r>
        <w:r>
          <w:rPr>
            <w:noProof/>
            <w:webHidden/>
          </w:rPr>
          <w:fldChar w:fldCharType="begin"/>
        </w:r>
        <w:r>
          <w:rPr>
            <w:noProof/>
            <w:webHidden/>
          </w:rPr>
          <w:instrText xml:space="preserve"> PAGEREF _Toc67927034 \h </w:instrText>
        </w:r>
        <w:r>
          <w:rPr>
            <w:noProof/>
            <w:webHidden/>
          </w:rPr>
        </w:r>
        <w:r>
          <w:rPr>
            <w:noProof/>
            <w:webHidden/>
          </w:rPr>
          <w:fldChar w:fldCharType="separate"/>
        </w:r>
        <w:r>
          <w:rPr>
            <w:noProof/>
            <w:webHidden/>
          </w:rPr>
          <w:t>19</w:t>
        </w:r>
        <w:r>
          <w:rPr>
            <w:noProof/>
            <w:webHidden/>
          </w:rPr>
          <w:fldChar w:fldCharType="end"/>
        </w:r>
      </w:hyperlink>
    </w:p>
    <w:p w14:paraId="4B23EB2E" w14:textId="64D4B76F" w:rsidR="00A07DF7" w:rsidRDefault="00A07DF7">
      <w:pPr>
        <w:pStyle w:val="TOC2"/>
        <w:tabs>
          <w:tab w:val="right" w:leader="dot" w:pos="9016"/>
        </w:tabs>
        <w:rPr>
          <w:rFonts w:asciiTheme="minorHAnsi" w:eastAsiaTheme="minorEastAsia" w:hAnsiTheme="minorHAnsi"/>
          <w:noProof/>
          <w:lang w:eastAsia="en-AU"/>
        </w:rPr>
      </w:pPr>
      <w:hyperlink w:anchor="_Toc67927035" w:history="1">
        <w:r w:rsidRPr="00E70C5B">
          <w:rPr>
            <w:rStyle w:val="Hyperlink"/>
            <w:noProof/>
          </w:rPr>
          <w:t>Slide 46: Copyright Notice</w:t>
        </w:r>
        <w:r>
          <w:rPr>
            <w:noProof/>
            <w:webHidden/>
          </w:rPr>
          <w:tab/>
        </w:r>
        <w:r>
          <w:rPr>
            <w:noProof/>
            <w:webHidden/>
          </w:rPr>
          <w:fldChar w:fldCharType="begin"/>
        </w:r>
        <w:r>
          <w:rPr>
            <w:noProof/>
            <w:webHidden/>
          </w:rPr>
          <w:instrText xml:space="preserve"> PAGEREF _Toc67927035 \h </w:instrText>
        </w:r>
        <w:r>
          <w:rPr>
            <w:noProof/>
            <w:webHidden/>
          </w:rPr>
        </w:r>
        <w:r>
          <w:rPr>
            <w:noProof/>
            <w:webHidden/>
          </w:rPr>
          <w:fldChar w:fldCharType="separate"/>
        </w:r>
        <w:r>
          <w:rPr>
            <w:noProof/>
            <w:webHidden/>
          </w:rPr>
          <w:t>20</w:t>
        </w:r>
        <w:r>
          <w:rPr>
            <w:noProof/>
            <w:webHidden/>
          </w:rPr>
          <w:fldChar w:fldCharType="end"/>
        </w:r>
      </w:hyperlink>
    </w:p>
    <w:p w14:paraId="2D1C9FB4" w14:textId="4A881D1C" w:rsidR="00410810" w:rsidRPr="004A01CD" w:rsidRDefault="00410810" w:rsidP="00C834BA">
      <w:pPr>
        <w:jc w:val="both"/>
        <w:rPr>
          <w:rFonts w:cs="Arial"/>
        </w:rPr>
      </w:pPr>
      <w:r w:rsidRPr="004A01CD">
        <w:rPr>
          <w:rFonts w:cs="Arial"/>
        </w:rPr>
        <w:fldChar w:fldCharType="end"/>
      </w:r>
    </w:p>
    <w:p w14:paraId="00327C33" w14:textId="77777777" w:rsidR="000B1117" w:rsidRPr="004A01CD" w:rsidRDefault="000B1117" w:rsidP="00C834BA">
      <w:pPr>
        <w:spacing w:after="200" w:line="276" w:lineRule="auto"/>
        <w:jc w:val="both"/>
        <w:rPr>
          <w:rFonts w:eastAsiaTheme="majorEastAsia" w:cs="Arial"/>
          <w:b/>
          <w:bCs/>
          <w:color w:val="6A2875"/>
        </w:rPr>
      </w:pPr>
      <w:r w:rsidRPr="004A01CD">
        <w:rPr>
          <w:rFonts w:cs="Arial"/>
        </w:rPr>
        <w:br w:type="page"/>
      </w:r>
    </w:p>
    <w:p w14:paraId="0D56AD39" w14:textId="5E43F125" w:rsidR="00FF429B" w:rsidRPr="004A01CD" w:rsidRDefault="00FF429B" w:rsidP="003A7B01">
      <w:pPr>
        <w:pStyle w:val="Heading2"/>
      </w:pPr>
      <w:bookmarkStart w:id="6" w:name="_Toc67926988"/>
      <w:r w:rsidRPr="004A01CD">
        <w:lastRenderedPageBreak/>
        <w:t xml:space="preserve">Slide 1: </w:t>
      </w:r>
      <w:r w:rsidR="00861638" w:rsidRPr="004A01CD">
        <w:t xml:space="preserve">The NDIS Market – </w:t>
      </w:r>
      <w:r w:rsidR="00E44D05">
        <w:t>3</w:t>
      </w:r>
      <w:r w:rsidR="004761EC">
        <w:t>1 December</w:t>
      </w:r>
      <w:r w:rsidR="00E44D05">
        <w:t xml:space="preserve"> 2020</w:t>
      </w:r>
      <w:bookmarkEnd w:id="6"/>
    </w:p>
    <w:p w14:paraId="5D937BEC" w14:textId="3CAF4308" w:rsidR="0021480A" w:rsidRPr="004A01CD" w:rsidRDefault="0021480A" w:rsidP="003A7B01">
      <w:pPr>
        <w:pStyle w:val="Heading2"/>
      </w:pPr>
      <w:bookmarkStart w:id="7" w:name="_Toc67926989"/>
      <w:r w:rsidRPr="004A01CD">
        <w:t xml:space="preserve">Slide 2: </w:t>
      </w:r>
      <w:r w:rsidR="00861638" w:rsidRPr="004A01CD">
        <w:t>Outline</w:t>
      </w:r>
      <w:bookmarkEnd w:id="7"/>
    </w:p>
    <w:p w14:paraId="74527DD2" w14:textId="76DE0D15" w:rsidR="0021480A" w:rsidRPr="004A01CD" w:rsidRDefault="0021480A" w:rsidP="00C834BA">
      <w:pPr>
        <w:jc w:val="both"/>
        <w:rPr>
          <w:rFonts w:cs="Arial"/>
        </w:rPr>
      </w:pPr>
      <w:r w:rsidRPr="004A01CD">
        <w:rPr>
          <w:rFonts w:cs="Arial"/>
        </w:rPr>
        <w:t>The presentation will discuss the following topics:</w:t>
      </w:r>
    </w:p>
    <w:p w14:paraId="5927E294" w14:textId="64F68728" w:rsidR="00861638" w:rsidRPr="004A01CD" w:rsidRDefault="00861638" w:rsidP="00C834BA">
      <w:pPr>
        <w:jc w:val="both"/>
        <w:rPr>
          <w:rFonts w:cs="Arial"/>
        </w:rPr>
      </w:pPr>
      <w:r w:rsidRPr="004A01CD">
        <w:rPr>
          <w:rFonts w:cs="Arial"/>
        </w:rPr>
        <w:t>Introduction</w:t>
      </w:r>
    </w:p>
    <w:p w14:paraId="6A2C20DA" w14:textId="43B7264C" w:rsidR="00861638" w:rsidRPr="004A01CD" w:rsidRDefault="00861638" w:rsidP="00C834BA">
      <w:pPr>
        <w:jc w:val="both"/>
        <w:rPr>
          <w:rFonts w:cs="Arial"/>
        </w:rPr>
      </w:pPr>
      <w:r w:rsidRPr="004A01CD">
        <w:rPr>
          <w:rFonts w:cs="Arial"/>
        </w:rPr>
        <w:t>Key insights</w:t>
      </w:r>
    </w:p>
    <w:p w14:paraId="39F54A46" w14:textId="77777777" w:rsidR="00861638" w:rsidRPr="004A01CD" w:rsidRDefault="00861638" w:rsidP="00C834BA">
      <w:pPr>
        <w:jc w:val="both"/>
        <w:rPr>
          <w:rFonts w:cs="Arial"/>
        </w:rPr>
      </w:pPr>
      <w:r w:rsidRPr="004A01CD">
        <w:rPr>
          <w:rFonts w:cs="Arial"/>
        </w:rPr>
        <w:t>– Plan utilisation</w:t>
      </w:r>
    </w:p>
    <w:p w14:paraId="122F3BAB" w14:textId="77777777" w:rsidR="00861638" w:rsidRPr="004A01CD" w:rsidRDefault="00861638" w:rsidP="00C834BA">
      <w:pPr>
        <w:jc w:val="both"/>
        <w:rPr>
          <w:rFonts w:cs="Arial"/>
        </w:rPr>
      </w:pPr>
      <w:r w:rsidRPr="004A01CD">
        <w:rPr>
          <w:rFonts w:cs="Arial"/>
        </w:rPr>
        <w:t>– Provider concentration</w:t>
      </w:r>
    </w:p>
    <w:p w14:paraId="3910D99A" w14:textId="77777777" w:rsidR="00861638" w:rsidRPr="004A01CD" w:rsidRDefault="00861638" w:rsidP="00C834BA">
      <w:pPr>
        <w:jc w:val="both"/>
        <w:rPr>
          <w:rFonts w:cs="Arial"/>
        </w:rPr>
      </w:pPr>
      <w:r w:rsidRPr="004A01CD">
        <w:rPr>
          <w:rFonts w:cs="Arial"/>
        </w:rPr>
        <w:t>– Outcomes indicator on choice and control</w:t>
      </w:r>
    </w:p>
    <w:p w14:paraId="1027BED7" w14:textId="6F591A89" w:rsidR="00861638" w:rsidRDefault="006B51E3" w:rsidP="00C834BA">
      <w:pPr>
        <w:jc w:val="both"/>
        <w:rPr>
          <w:rFonts w:cs="Arial"/>
        </w:rPr>
      </w:pPr>
      <w:r>
        <w:rPr>
          <w:rFonts w:cs="Arial"/>
        </w:rPr>
        <w:t>Service District hotspots</w:t>
      </w:r>
    </w:p>
    <w:p w14:paraId="5321C444" w14:textId="77777777" w:rsidR="006B51E3" w:rsidRPr="006B51E3" w:rsidRDefault="006B51E3" w:rsidP="008A7087">
      <w:pPr>
        <w:pStyle w:val="Heading2"/>
        <w:numPr>
          <w:ilvl w:val="0"/>
          <w:numId w:val="5"/>
        </w:numPr>
        <w:rPr>
          <w:rFonts w:eastAsiaTheme="minorHAnsi" w:cs="Arial"/>
          <w:b w:val="0"/>
          <w:bCs w:val="0"/>
          <w:color w:val="auto"/>
          <w:sz w:val="22"/>
          <w:szCs w:val="22"/>
        </w:rPr>
      </w:pPr>
      <w:bookmarkStart w:id="8" w:name="_Toc67926990"/>
      <w:r w:rsidRPr="006B51E3">
        <w:rPr>
          <w:rFonts w:eastAsiaTheme="minorHAnsi" w:cs="Arial"/>
          <w:b w:val="0"/>
          <w:bCs w:val="0"/>
          <w:color w:val="auto"/>
          <w:sz w:val="22"/>
          <w:szCs w:val="22"/>
        </w:rPr>
        <w:t>Outer Gippsland (VIC)</w:t>
      </w:r>
      <w:bookmarkEnd w:id="8"/>
    </w:p>
    <w:p w14:paraId="5173576B" w14:textId="77777777" w:rsidR="006B51E3" w:rsidRPr="006B51E3" w:rsidRDefault="006B51E3" w:rsidP="008A7087">
      <w:pPr>
        <w:pStyle w:val="Heading2"/>
        <w:numPr>
          <w:ilvl w:val="0"/>
          <w:numId w:val="5"/>
        </w:numPr>
        <w:rPr>
          <w:rFonts w:eastAsiaTheme="minorHAnsi" w:cs="Arial"/>
          <w:b w:val="0"/>
          <w:bCs w:val="0"/>
          <w:color w:val="auto"/>
          <w:sz w:val="22"/>
          <w:szCs w:val="22"/>
        </w:rPr>
      </w:pPr>
      <w:bookmarkStart w:id="9" w:name="_Toc67926991"/>
      <w:r w:rsidRPr="006B51E3">
        <w:rPr>
          <w:rFonts w:eastAsiaTheme="minorHAnsi" w:cs="Arial"/>
          <w:b w:val="0"/>
          <w:bCs w:val="0"/>
          <w:color w:val="auto"/>
          <w:sz w:val="22"/>
          <w:szCs w:val="22"/>
        </w:rPr>
        <w:t>Murray and Mallee (SA)</w:t>
      </w:r>
      <w:bookmarkEnd w:id="9"/>
    </w:p>
    <w:p w14:paraId="50ED813B" w14:textId="77777777" w:rsidR="006B51E3" w:rsidRPr="006B51E3" w:rsidRDefault="006B51E3" w:rsidP="006B51E3">
      <w:pPr>
        <w:jc w:val="both"/>
        <w:rPr>
          <w:rFonts w:cs="Arial"/>
        </w:rPr>
      </w:pPr>
      <w:r w:rsidRPr="006B51E3">
        <w:rPr>
          <w:rFonts w:cs="Arial"/>
          <w:i/>
          <w:iCs/>
        </w:rPr>
        <w:t>(Note that there are ten hotspots in total, two of which are covered in this report. The other eight hotspots have been covered in previous reports.)</w:t>
      </w:r>
    </w:p>
    <w:p w14:paraId="5E1A5924" w14:textId="4D5FBACE" w:rsidR="0021480A" w:rsidRPr="004A01CD" w:rsidRDefault="00E57243" w:rsidP="003A7B01">
      <w:pPr>
        <w:pStyle w:val="Heading2"/>
      </w:pPr>
      <w:bookmarkStart w:id="10" w:name="_Toc67926992"/>
      <w:r w:rsidRPr="004A01CD">
        <w:t>Slide 3:</w:t>
      </w:r>
      <w:r w:rsidR="003237EE" w:rsidRPr="004A01CD">
        <w:t xml:space="preserve"> 01</w:t>
      </w:r>
      <w:r w:rsidRPr="004A01CD">
        <w:t xml:space="preserve"> </w:t>
      </w:r>
      <w:r w:rsidR="00861638" w:rsidRPr="004A01CD">
        <w:t>Introduction</w:t>
      </w:r>
      <w:bookmarkEnd w:id="10"/>
    </w:p>
    <w:p w14:paraId="16F41E53" w14:textId="5B235DD0" w:rsidR="006015EC" w:rsidRPr="004A01CD" w:rsidRDefault="006015EC" w:rsidP="00C834BA">
      <w:pPr>
        <w:jc w:val="both"/>
        <w:rPr>
          <w:rFonts w:cs="Arial"/>
        </w:rPr>
      </w:pPr>
      <w:r w:rsidRPr="004A01CD">
        <w:rPr>
          <w:rFonts w:cs="Arial"/>
        </w:rPr>
        <w:t xml:space="preserve">Slides 4 to </w:t>
      </w:r>
      <w:r w:rsidR="003C323A" w:rsidRPr="004A01CD">
        <w:rPr>
          <w:rFonts w:cs="Arial"/>
        </w:rPr>
        <w:t>1</w:t>
      </w:r>
      <w:r w:rsidR="006B51E3">
        <w:rPr>
          <w:rFonts w:cs="Arial"/>
        </w:rPr>
        <w:t>1</w:t>
      </w:r>
      <w:r w:rsidRPr="004A01CD">
        <w:rPr>
          <w:rFonts w:cs="Arial"/>
        </w:rPr>
        <w:t xml:space="preserve"> serve as an introduction to the analysis</w:t>
      </w:r>
    </w:p>
    <w:p w14:paraId="4EB1C33A" w14:textId="5AA9F603" w:rsidR="00613CC4" w:rsidRDefault="00613CC4" w:rsidP="00613CC4">
      <w:pPr>
        <w:pStyle w:val="Heading2"/>
        <w:rPr>
          <w:rFonts w:eastAsiaTheme="minorHAnsi" w:cs="Arial"/>
          <w:color w:val="auto"/>
          <w:sz w:val="22"/>
          <w:szCs w:val="22"/>
        </w:rPr>
      </w:pPr>
      <w:bookmarkStart w:id="11" w:name="_Toc67926993"/>
      <w:r w:rsidRPr="004A01CD">
        <w:t xml:space="preserve">Slide </w:t>
      </w:r>
      <w:r>
        <w:t>4: Background</w:t>
      </w:r>
      <w:bookmarkEnd w:id="11"/>
    </w:p>
    <w:p w14:paraId="48414EF9" w14:textId="2FC9176A" w:rsidR="00036E40" w:rsidRPr="00613CC4" w:rsidRDefault="00036E40" w:rsidP="00036E40">
      <w:pPr>
        <w:jc w:val="both"/>
        <w:rPr>
          <w:rFonts w:cs="Arial"/>
        </w:rPr>
      </w:pPr>
      <w:r>
        <w:rPr>
          <w:rFonts w:cs="Arial"/>
        </w:rPr>
        <w:t xml:space="preserve">The purpose </w:t>
      </w:r>
      <w:r w:rsidRPr="00036E40">
        <w:rPr>
          <w:rFonts w:cs="Arial"/>
          <w:bCs/>
        </w:rPr>
        <w:t>of the National Disability Insurance Scheme (NDIS) is to provide reasonable and necessary funding to people with a permanent and significant disability so that they may access the supports and services they need to assist with achieving their goals. Participants receive individual budgets from which they choose the providers to support them.</w:t>
      </w:r>
    </w:p>
    <w:p w14:paraId="32E2C0AF" w14:textId="19213F09" w:rsidR="00613CC4" w:rsidRPr="00613CC4" w:rsidRDefault="00613CC4" w:rsidP="00613CC4">
      <w:pPr>
        <w:jc w:val="both"/>
        <w:rPr>
          <w:rFonts w:cs="Arial"/>
        </w:rPr>
      </w:pPr>
      <w:r>
        <w:rPr>
          <w:rFonts w:cs="Arial"/>
        </w:rPr>
        <w:t>T</w:t>
      </w:r>
      <w:r w:rsidRPr="00613CC4">
        <w:rPr>
          <w:rFonts w:cs="Arial"/>
        </w:rPr>
        <w:t>his report is the latest update (using data as at 31 December 2020) to the biannual report on the NDIS market. The previous report was released in September 2020 (using data as at 30 June 2020). The aim of this report is to support the purpose of the NDIS by comparing a number of market indicators across geographical districts and participant characteristics to identify “hot spots” where support provision is comparatively lower or higher than the rest of the NDIS market. This report is updated every 6 months.</w:t>
      </w:r>
    </w:p>
    <w:p w14:paraId="4006BA50" w14:textId="77777777" w:rsidR="00613CC4" w:rsidRPr="00613CC4" w:rsidRDefault="00613CC4" w:rsidP="00613CC4">
      <w:pPr>
        <w:jc w:val="both"/>
        <w:rPr>
          <w:rFonts w:cs="Arial"/>
        </w:rPr>
      </w:pPr>
      <w:r w:rsidRPr="00613CC4">
        <w:rPr>
          <w:rFonts w:cs="Arial"/>
        </w:rPr>
        <w:t xml:space="preserve">As at 31 December 2020, the Scheme had just under 433,000 active participants with approved plans, residing across 80 service districts1, which are all covered in this analysis. </w:t>
      </w:r>
    </w:p>
    <w:p w14:paraId="5D266681" w14:textId="50202E87" w:rsidR="00613CC4" w:rsidRDefault="00613CC4" w:rsidP="00613CC4">
      <w:pPr>
        <w:jc w:val="both"/>
        <w:rPr>
          <w:rFonts w:cs="Arial"/>
        </w:rPr>
      </w:pPr>
      <w:r w:rsidRPr="00613CC4">
        <w:rPr>
          <w:rFonts w:cs="Arial"/>
        </w:rPr>
        <w:t>Accompanying this presentation are dashboards showing the market indicators for each Service District and LGA (where the LGA has more than 10 NDIS participants), using data as at 31 December 2020.</w:t>
      </w:r>
    </w:p>
    <w:p w14:paraId="7DA5D1D9" w14:textId="5F13B969" w:rsidR="00DF3E18" w:rsidRDefault="00DF3E18" w:rsidP="00613CC4">
      <w:pPr>
        <w:jc w:val="both"/>
      </w:pPr>
      <w:r>
        <w:rPr>
          <w:rFonts w:cs="Arial"/>
        </w:rPr>
        <w:t xml:space="preserve">Note: </w:t>
      </w:r>
      <w:r>
        <w:t xml:space="preserve">Bilateral agreements were signed between the Commonwealth government and the States and Territories; these agreements detailed the Scheme phase-in dates of the 80 districts, which are based on combinations of Local Government Areas (LGAs).  </w:t>
      </w:r>
    </w:p>
    <w:p w14:paraId="12BCE24A" w14:textId="7341EEFF" w:rsidR="00DF3E18" w:rsidRDefault="00DF3E18" w:rsidP="00613CC4">
      <w:pPr>
        <w:jc w:val="both"/>
      </w:pPr>
    </w:p>
    <w:p w14:paraId="437A9CBB" w14:textId="77777777" w:rsidR="00DF3E18" w:rsidRDefault="00DF3E18" w:rsidP="00613CC4">
      <w:pPr>
        <w:jc w:val="both"/>
      </w:pPr>
    </w:p>
    <w:p w14:paraId="45063C40" w14:textId="0FB648CE" w:rsidR="00DF3E18" w:rsidRDefault="00DF3E18" w:rsidP="00DF3E18">
      <w:pPr>
        <w:pStyle w:val="Heading2"/>
        <w:rPr>
          <w:rFonts w:eastAsiaTheme="minorHAnsi" w:cs="Arial"/>
          <w:color w:val="auto"/>
          <w:sz w:val="22"/>
          <w:szCs w:val="22"/>
        </w:rPr>
      </w:pPr>
      <w:bookmarkStart w:id="12" w:name="_Toc67926994"/>
      <w:r w:rsidRPr="004A01CD">
        <w:lastRenderedPageBreak/>
        <w:t xml:space="preserve">Slide </w:t>
      </w:r>
      <w:r>
        <w:t>5: Context</w:t>
      </w:r>
      <w:bookmarkEnd w:id="12"/>
    </w:p>
    <w:p w14:paraId="42B83834" w14:textId="77777777" w:rsidR="00DF3E18" w:rsidRDefault="00DF3E18" w:rsidP="00DF3E18">
      <w:pPr>
        <w:jc w:val="both"/>
        <w:rPr>
          <w:rFonts w:ascii="FS Me" w:hAnsi="FS Me" w:cs="FS Me"/>
          <w:b/>
          <w:bCs/>
          <w:color w:val="000000"/>
        </w:rPr>
      </w:pPr>
      <w:r w:rsidRPr="00DF3E18">
        <w:rPr>
          <w:rFonts w:ascii="FS Me" w:hAnsi="FS Me" w:cs="FS Me"/>
          <w:b/>
          <w:bCs/>
          <w:color w:val="000000"/>
        </w:rPr>
        <w:t xml:space="preserve">The NDIA has been taking more targeted action over the last 12 months to address market gaps. </w:t>
      </w:r>
    </w:p>
    <w:p w14:paraId="53AAC93C" w14:textId="77777777" w:rsidR="00DF3E18" w:rsidRPr="00DF3E18" w:rsidRDefault="00DF3E18" w:rsidP="00DF3E18">
      <w:pPr>
        <w:autoSpaceDE w:val="0"/>
        <w:autoSpaceDN w:val="0"/>
        <w:adjustRightInd w:val="0"/>
        <w:spacing w:after="100" w:line="241" w:lineRule="atLeast"/>
        <w:rPr>
          <w:rFonts w:ascii="FS Me" w:hAnsi="FS Me" w:cs="FS Me"/>
          <w:color w:val="000000"/>
        </w:rPr>
      </w:pPr>
      <w:r w:rsidRPr="00DF3E18">
        <w:rPr>
          <w:rFonts w:ascii="FS Me" w:hAnsi="FS Me" w:cs="FS Me"/>
          <w:color w:val="000000"/>
        </w:rPr>
        <w:t xml:space="preserve">The NDIA is progressing thin market trials in each state and territory, in liaison with state and territory governments and other key stakeholders. Learnings from these trials are informing an ongoing program of market interventions across Australia which targets the areas identified in this report. </w:t>
      </w:r>
    </w:p>
    <w:p w14:paraId="3F42C76B" w14:textId="77777777" w:rsidR="00DF3E18" w:rsidRDefault="00DF3E18" w:rsidP="00DF3E18">
      <w:pPr>
        <w:jc w:val="both"/>
        <w:rPr>
          <w:rFonts w:ascii="FS Me" w:hAnsi="FS Me" w:cs="FS Me"/>
          <w:color w:val="000000"/>
        </w:rPr>
      </w:pPr>
      <w:r w:rsidRPr="00DF3E18">
        <w:rPr>
          <w:rFonts w:ascii="FS Me" w:hAnsi="FS Me" w:cs="FS Me"/>
          <w:color w:val="000000"/>
        </w:rPr>
        <w:t xml:space="preserve">Market intervention actions are flexible and tailored in response to local issues, and may include improving plan implementation, improving information signals, market facilitation, coordinated funding proposals, and if required, direct commissioning. </w:t>
      </w:r>
    </w:p>
    <w:p w14:paraId="08A61ED8" w14:textId="77777777" w:rsidR="00DF3E18" w:rsidRPr="00DF3E18" w:rsidRDefault="00DF3E18" w:rsidP="00DF3E18">
      <w:pPr>
        <w:autoSpaceDE w:val="0"/>
        <w:autoSpaceDN w:val="0"/>
        <w:adjustRightInd w:val="0"/>
        <w:spacing w:after="100" w:line="241" w:lineRule="atLeast"/>
        <w:rPr>
          <w:rFonts w:ascii="FS Me" w:hAnsi="FS Me" w:cs="FS Me"/>
          <w:color w:val="000000"/>
        </w:rPr>
      </w:pPr>
      <w:r w:rsidRPr="00DF3E18">
        <w:rPr>
          <w:rFonts w:ascii="FS Me" w:hAnsi="FS Me" w:cs="FS Me"/>
          <w:color w:val="000000"/>
        </w:rPr>
        <w:t xml:space="preserve">Most of the NDIA’s current market intervention projects are in areas highlighted in this report. Market interventions are done at LGA level, and are targeted to specific communities, cohorts and/or support types within the LGA. As such, while there have been some promising early improvements in particular LGAs and communities resulting from market interventions, these are yet to reach a scale at which they are impacting the results reported at service district level in this report. We expect to see this impact build over time. </w:t>
      </w:r>
    </w:p>
    <w:p w14:paraId="73CAC576" w14:textId="67F9E91B" w:rsidR="00DF3E18" w:rsidRPr="00613CC4" w:rsidRDefault="00DF3E18" w:rsidP="00DF3E18">
      <w:pPr>
        <w:jc w:val="both"/>
        <w:rPr>
          <w:rFonts w:cs="Arial"/>
        </w:rPr>
      </w:pPr>
      <w:r w:rsidRPr="00DF3E18">
        <w:rPr>
          <w:rFonts w:ascii="FS Me" w:hAnsi="FS Me" w:cs="FS Me"/>
          <w:color w:val="000000"/>
        </w:rPr>
        <w:t>The NDIA undertakes regular market monitoring at a service district and LGA level to understand the impact of market interventions and to inform prioritisation for future market interventions.</w:t>
      </w:r>
    </w:p>
    <w:p w14:paraId="2F9F9891" w14:textId="4F341B41" w:rsidR="00861638" w:rsidRPr="004A01CD" w:rsidRDefault="00DF3E18" w:rsidP="0005284D">
      <w:pPr>
        <w:pStyle w:val="Heading2"/>
      </w:pPr>
      <w:bookmarkStart w:id="13" w:name="_Toc67926995"/>
      <w:r>
        <w:t>Slide 6</w:t>
      </w:r>
      <w:r w:rsidR="00861638" w:rsidRPr="004A01CD">
        <w:t xml:space="preserve">: </w:t>
      </w:r>
      <w:r w:rsidR="003C323A" w:rsidRPr="004A01CD">
        <w:t>Active participants, plan budgets and payments over time</w:t>
      </w:r>
      <w:bookmarkEnd w:id="13"/>
    </w:p>
    <w:p w14:paraId="69541A19" w14:textId="77777777" w:rsidR="006B51E3" w:rsidRPr="006B51E3" w:rsidRDefault="006B51E3" w:rsidP="006B51E3">
      <w:pPr>
        <w:jc w:val="both"/>
        <w:rPr>
          <w:rFonts w:cs="Arial"/>
        </w:rPr>
      </w:pPr>
      <w:r w:rsidRPr="006B51E3">
        <w:rPr>
          <w:rFonts w:cs="Arial"/>
        </w:rPr>
        <w:t>The number of participants, plan budgets and payments has grown rapidly since scheme inception. This growth is expected to continue until the scheme reaches maturity, supporting an estimated 500,000 Australians.</w:t>
      </w:r>
    </w:p>
    <w:p w14:paraId="18E1029D" w14:textId="6D9FBC16" w:rsidR="003B090F" w:rsidRPr="004A01CD" w:rsidRDefault="002F6D71" w:rsidP="003C323A">
      <w:pPr>
        <w:jc w:val="both"/>
        <w:rPr>
          <w:rFonts w:cs="Arial"/>
        </w:rPr>
      </w:pPr>
      <w:r w:rsidRPr="004A01CD">
        <w:rPr>
          <w:rFonts w:cs="Arial"/>
        </w:rPr>
        <w:t>A table shows the number of active participants, total committed supports, total payments and utilisation by financial year.</w:t>
      </w:r>
    </w:p>
    <w:p w14:paraId="23FF7B59" w14:textId="7FCA36E1" w:rsidR="002F6D71" w:rsidRPr="004A01CD" w:rsidRDefault="002F6D71" w:rsidP="003C323A">
      <w:pPr>
        <w:jc w:val="both"/>
        <w:rPr>
          <w:rFonts w:cs="Arial"/>
        </w:rPr>
      </w:pPr>
      <w:r w:rsidRPr="004A01CD">
        <w:rPr>
          <w:rFonts w:cs="Arial"/>
        </w:rPr>
        <w:t>For ‘trial years’, there were 29,719 active participants, $1,569 million total committed supports, $1,161 million total payments and utilisation was 74%.</w:t>
      </w:r>
    </w:p>
    <w:p w14:paraId="6D5E5A8F" w14:textId="003E02C2" w:rsidR="002F6D71" w:rsidRPr="004A01CD" w:rsidRDefault="002F6D71" w:rsidP="003C323A">
      <w:pPr>
        <w:jc w:val="both"/>
        <w:rPr>
          <w:rFonts w:cs="Arial"/>
        </w:rPr>
      </w:pPr>
      <w:r w:rsidRPr="004A01CD">
        <w:rPr>
          <w:rFonts w:cs="Arial"/>
        </w:rPr>
        <w:t>For 2016-17, there were 89</w:t>
      </w:r>
      <w:r w:rsidR="0005284D">
        <w:rPr>
          <w:rFonts w:cs="Arial"/>
        </w:rPr>
        <w:t>,610 active participants, $3,234</w:t>
      </w:r>
      <w:r w:rsidRPr="004A01CD">
        <w:rPr>
          <w:rFonts w:cs="Arial"/>
        </w:rPr>
        <w:t xml:space="preserve"> million </w:t>
      </w:r>
      <w:r w:rsidR="0005284D">
        <w:rPr>
          <w:rFonts w:cs="Arial"/>
        </w:rPr>
        <w:t>total committed supports, $2,185</w:t>
      </w:r>
      <w:r w:rsidRPr="004A01CD">
        <w:rPr>
          <w:rFonts w:cs="Arial"/>
        </w:rPr>
        <w:t xml:space="preserve"> million total</w:t>
      </w:r>
      <w:r w:rsidR="0005284D">
        <w:rPr>
          <w:rFonts w:cs="Arial"/>
        </w:rPr>
        <w:t xml:space="preserve"> payments and utilisation was 68</w:t>
      </w:r>
      <w:r w:rsidRPr="004A01CD">
        <w:rPr>
          <w:rFonts w:cs="Arial"/>
        </w:rPr>
        <w:t>%.</w:t>
      </w:r>
    </w:p>
    <w:p w14:paraId="699B7919" w14:textId="2AFB24DF" w:rsidR="002F6D71" w:rsidRPr="004A01CD" w:rsidRDefault="002F6D71" w:rsidP="002F6D71">
      <w:pPr>
        <w:jc w:val="both"/>
        <w:rPr>
          <w:rFonts w:cs="Arial"/>
        </w:rPr>
      </w:pPr>
      <w:r w:rsidRPr="004A01CD">
        <w:rPr>
          <w:rFonts w:cs="Arial"/>
        </w:rPr>
        <w:t>For 2017-18, there were 172</w:t>
      </w:r>
      <w:r w:rsidR="00181C68">
        <w:rPr>
          <w:rFonts w:cs="Arial"/>
        </w:rPr>
        <w:t>,333 active participants, $7,741</w:t>
      </w:r>
      <w:r w:rsidRPr="004A01CD">
        <w:rPr>
          <w:rFonts w:cs="Arial"/>
        </w:rPr>
        <w:t xml:space="preserve"> million </w:t>
      </w:r>
      <w:r w:rsidR="0005284D">
        <w:rPr>
          <w:rFonts w:cs="Arial"/>
        </w:rPr>
        <w:t>total committed supports, $5,4</w:t>
      </w:r>
      <w:r w:rsidR="006B51E3">
        <w:rPr>
          <w:rFonts w:cs="Arial"/>
        </w:rPr>
        <w:t>32</w:t>
      </w:r>
      <w:r w:rsidRPr="004A01CD">
        <w:rPr>
          <w:rFonts w:cs="Arial"/>
        </w:rPr>
        <w:t xml:space="preserve"> million total payments and utilisation was 70%.</w:t>
      </w:r>
    </w:p>
    <w:p w14:paraId="1A86CAF8" w14:textId="31D635B5" w:rsidR="006B51E3" w:rsidRDefault="002F6D71" w:rsidP="002F6D71">
      <w:pPr>
        <w:jc w:val="both"/>
        <w:rPr>
          <w:rFonts w:cs="Arial"/>
        </w:rPr>
      </w:pPr>
      <w:r w:rsidRPr="004A01CD">
        <w:rPr>
          <w:rFonts w:cs="Arial"/>
        </w:rPr>
        <w:t>For 2018-19, there were 286,</w:t>
      </w:r>
      <w:r w:rsidR="006B51E3">
        <w:rPr>
          <w:rFonts w:cs="Arial"/>
        </w:rPr>
        <w:t>015 active participants, $14,560</w:t>
      </w:r>
      <w:r w:rsidRPr="004A01CD">
        <w:rPr>
          <w:rFonts w:cs="Arial"/>
        </w:rPr>
        <w:t xml:space="preserve"> million t</w:t>
      </w:r>
      <w:r w:rsidR="0005284D">
        <w:rPr>
          <w:rFonts w:cs="Arial"/>
        </w:rPr>
        <w:t>otal committed supports, $10,3</w:t>
      </w:r>
      <w:r w:rsidR="006B51E3">
        <w:rPr>
          <w:rFonts w:cs="Arial"/>
        </w:rPr>
        <w:t>85</w:t>
      </w:r>
      <w:r w:rsidRPr="004A01CD">
        <w:rPr>
          <w:rFonts w:cs="Arial"/>
        </w:rPr>
        <w:t xml:space="preserve"> million total</w:t>
      </w:r>
      <w:r w:rsidR="0005284D">
        <w:rPr>
          <w:rFonts w:cs="Arial"/>
        </w:rPr>
        <w:t xml:space="preserve"> payments and utilisation was 71</w:t>
      </w:r>
      <w:r w:rsidRPr="004A01CD">
        <w:rPr>
          <w:rFonts w:cs="Arial"/>
        </w:rPr>
        <w:t>%.</w:t>
      </w:r>
    </w:p>
    <w:p w14:paraId="0A84B858" w14:textId="162882F3" w:rsidR="006B51E3" w:rsidRPr="004A01CD" w:rsidRDefault="006B51E3" w:rsidP="006B51E3">
      <w:pPr>
        <w:jc w:val="both"/>
        <w:rPr>
          <w:rFonts w:cs="Arial"/>
        </w:rPr>
      </w:pPr>
      <w:r w:rsidRPr="004A01CD">
        <w:rPr>
          <w:rFonts w:cs="Arial"/>
        </w:rPr>
        <w:t>For 20</w:t>
      </w:r>
      <w:r>
        <w:rPr>
          <w:rFonts w:cs="Arial"/>
        </w:rPr>
        <w:t>19</w:t>
      </w:r>
      <w:r w:rsidRPr="004A01CD">
        <w:rPr>
          <w:rFonts w:cs="Arial"/>
        </w:rPr>
        <w:t>-</w:t>
      </w:r>
      <w:r>
        <w:rPr>
          <w:rFonts w:cs="Arial"/>
        </w:rPr>
        <w:t>20</w:t>
      </w:r>
      <w:r w:rsidRPr="004A01CD">
        <w:rPr>
          <w:rFonts w:cs="Arial"/>
        </w:rPr>
        <w:t xml:space="preserve">, there were </w:t>
      </w:r>
      <w:r>
        <w:rPr>
          <w:rFonts w:cs="Arial"/>
        </w:rPr>
        <w:t>391,999 active participants, $24,515</w:t>
      </w:r>
      <w:r w:rsidRPr="004A01CD">
        <w:rPr>
          <w:rFonts w:cs="Arial"/>
        </w:rPr>
        <w:t xml:space="preserve"> million t</w:t>
      </w:r>
      <w:r>
        <w:rPr>
          <w:rFonts w:cs="Arial"/>
        </w:rPr>
        <w:t>otal committed supports, $10,363</w:t>
      </w:r>
      <w:r w:rsidRPr="004A01CD">
        <w:rPr>
          <w:rFonts w:cs="Arial"/>
        </w:rPr>
        <w:t xml:space="preserve"> million total</w:t>
      </w:r>
      <w:r>
        <w:rPr>
          <w:rFonts w:cs="Arial"/>
        </w:rPr>
        <w:t xml:space="preserve"> payments and utilisation was 7</w:t>
      </w:r>
      <w:r w:rsidR="00181C68">
        <w:rPr>
          <w:rFonts w:cs="Arial"/>
        </w:rPr>
        <w:t>0</w:t>
      </w:r>
      <w:r w:rsidRPr="004A01CD">
        <w:rPr>
          <w:rFonts w:cs="Arial"/>
        </w:rPr>
        <w:t>%.</w:t>
      </w:r>
    </w:p>
    <w:p w14:paraId="507BCF37" w14:textId="1989C255" w:rsidR="002F6D71" w:rsidRPr="004A01CD" w:rsidRDefault="002F6D71" w:rsidP="002F6D71">
      <w:pPr>
        <w:jc w:val="both"/>
        <w:rPr>
          <w:rFonts w:cs="Arial"/>
        </w:rPr>
      </w:pPr>
      <w:r w:rsidRPr="004A01CD">
        <w:rPr>
          <w:rFonts w:cs="Arial"/>
        </w:rPr>
        <w:t>For 20</w:t>
      </w:r>
      <w:r w:rsidR="00181C68">
        <w:rPr>
          <w:rFonts w:cs="Arial"/>
        </w:rPr>
        <w:t>20-21</w:t>
      </w:r>
      <w:r w:rsidRPr="004A01CD">
        <w:rPr>
          <w:rFonts w:cs="Arial"/>
        </w:rPr>
        <w:t xml:space="preserve"> year to date</w:t>
      </w:r>
      <w:r w:rsidR="00327A47" w:rsidRPr="004A01CD">
        <w:rPr>
          <w:rFonts w:cs="Arial"/>
        </w:rPr>
        <w:t xml:space="preserve"> (YTD)</w:t>
      </w:r>
      <w:r w:rsidR="0005284D">
        <w:rPr>
          <w:rFonts w:cs="Arial"/>
        </w:rPr>
        <w:t xml:space="preserve">, there were </w:t>
      </w:r>
      <w:r w:rsidR="00181C68">
        <w:rPr>
          <w:rFonts w:cs="Arial"/>
        </w:rPr>
        <w:t xml:space="preserve">432,649 </w:t>
      </w:r>
      <w:r w:rsidR="0005284D">
        <w:rPr>
          <w:rFonts w:cs="Arial"/>
        </w:rPr>
        <w:t>active participants, $</w:t>
      </w:r>
      <w:r w:rsidR="00181C68">
        <w:rPr>
          <w:rFonts w:cs="Arial"/>
        </w:rPr>
        <w:t>28,203</w:t>
      </w:r>
      <w:r w:rsidRPr="004A01CD">
        <w:rPr>
          <w:rFonts w:cs="Arial"/>
        </w:rPr>
        <w:t xml:space="preserve"> million total committed supports and $</w:t>
      </w:r>
      <w:r w:rsidR="00181C68">
        <w:rPr>
          <w:rFonts w:cs="Arial"/>
        </w:rPr>
        <w:t>9,824</w:t>
      </w:r>
      <w:r w:rsidRPr="004A01CD">
        <w:rPr>
          <w:rFonts w:cs="Arial"/>
        </w:rPr>
        <w:t xml:space="preserve"> million total payments. Note</w:t>
      </w:r>
      <w:r w:rsidR="00181C68">
        <w:rPr>
          <w:rFonts w:cs="Arial"/>
        </w:rPr>
        <w:t>s</w:t>
      </w:r>
      <w:r w:rsidRPr="004A01CD">
        <w:rPr>
          <w:rFonts w:cs="Arial"/>
        </w:rPr>
        <w:t>: There is a lag between when support is provided and when it is paid – hence, payments will increase.</w:t>
      </w:r>
      <w:r w:rsidR="00181C68">
        <w:rPr>
          <w:rFonts w:cs="Arial"/>
        </w:rPr>
        <w:t xml:space="preserve"> </w:t>
      </w:r>
      <w:r w:rsidR="00181C68" w:rsidRPr="00181C68">
        <w:rPr>
          <w:rFonts w:cs="Arial"/>
        </w:rPr>
        <w:t>Total paid by year is based on the date the support was provided, and not on the date the payment was made for the support.</w:t>
      </w:r>
    </w:p>
    <w:p w14:paraId="7FD01751" w14:textId="33C341ED" w:rsidR="003B090F" w:rsidRPr="004A01CD" w:rsidRDefault="00DF3E18" w:rsidP="003A7B01">
      <w:pPr>
        <w:pStyle w:val="Heading2"/>
      </w:pPr>
      <w:bookmarkStart w:id="14" w:name="_Toc67926996"/>
      <w:r>
        <w:t>Slide 7</w:t>
      </w:r>
      <w:r w:rsidR="003B090F" w:rsidRPr="004A01CD">
        <w:t xml:space="preserve">:  </w:t>
      </w:r>
      <w:r w:rsidR="00AF228B" w:rsidRPr="004A01CD">
        <w:t>P</w:t>
      </w:r>
      <w:r w:rsidR="00AC6018" w:rsidRPr="004A01CD">
        <w:t>ayments by support category</w:t>
      </w:r>
      <w:bookmarkEnd w:id="14"/>
    </w:p>
    <w:p w14:paraId="53E411CF" w14:textId="3736369C" w:rsidR="00AF228B" w:rsidRPr="004A01CD" w:rsidRDefault="00AF228B" w:rsidP="00AF228B">
      <w:pPr>
        <w:jc w:val="both"/>
        <w:rPr>
          <w:rFonts w:cs="Arial"/>
        </w:rPr>
      </w:pPr>
      <w:r w:rsidRPr="004A01CD">
        <w:rPr>
          <w:rFonts w:cs="Arial"/>
        </w:rPr>
        <w:lastRenderedPageBreak/>
        <w:t>The level of payments vary between support categories, with the largest three being Core – Daily Activities, Core – Community and Capacity Building – Daily Activities</w:t>
      </w:r>
      <w:r w:rsidR="008A7087">
        <w:rPr>
          <w:rFonts w:cs="Arial"/>
        </w:rPr>
        <w:t>.</w:t>
      </w:r>
      <w:r w:rsidRPr="004A01CD">
        <w:rPr>
          <w:rFonts w:cs="Arial"/>
        </w:rPr>
        <w:t xml:space="preserve"> </w:t>
      </w:r>
    </w:p>
    <w:p w14:paraId="5F1F6BF1" w14:textId="0078E6B2" w:rsidR="003B090F" w:rsidRPr="004A01CD" w:rsidRDefault="00327A47" w:rsidP="00327A47">
      <w:pPr>
        <w:jc w:val="both"/>
        <w:rPr>
          <w:rFonts w:cs="Arial"/>
        </w:rPr>
      </w:pPr>
      <w:r w:rsidRPr="004A01CD">
        <w:rPr>
          <w:rFonts w:cs="Arial"/>
        </w:rPr>
        <w:t>A table shows total payments split by support category and financial year. For 20</w:t>
      </w:r>
      <w:r w:rsidR="008A7087">
        <w:rPr>
          <w:rFonts w:cs="Arial"/>
        </w:rPr>
        <w:t>20-21</w:t>
      </w:r>
      <w:r w:rsidRPr="004A01CD">
        <w:rPr>
          <w:rFonts w:cs="Arial"/>
        </w:rPr>
        <w:t xml:space="preserve"> YTD, it also shows payments for each support category as a percentage of total supports.</w:t>
      </w:r>
    </w:p>
    <w:p w14:paraId="3E9AF613" w14:textId="3AA10F5A" w:rsidR="00327A47" w:rsidRPr="004A01CD" w:rsidRDefault="00BB5B1A" w:rsidP="00327A47">
      <w:pPr>
        <w:jc w:val="both"/>
        <w:rPr>
          <w:rFonts w:cs="Arial"/>
        </w:rPr>
      </w:pPr>
      <w:r w:rsidRPr="004A01CD">
        <w:rPr>
          <w:rFonts w:cs="Arial"/>
        </w:rPr>
        <w:t xml:space="preserve">The largest support categories by payments made are: Core </w:t>
      </w:r>
      <w:r w:rsidR="0005284D">
        <w:rPr>
          <w:rFonts w:cs="Arial"/>
        </w:rPr>
        <w:t>– Daily Activities, making up 56</w:t>
      </w:r>
      <w:r w:rsidRPr="004A01CD">
        <w:rPr>
          <w:rFonts w:cs="Arial"/>
        </w:rPr>
        <w:t xml:space="preserve">% of </w:t>
      </w:r>
      <w:r w:rsidR="0005284D">
        <w:rPr>
          <w:rFonts w:cs="Arial"/>
        </w:rPr>
        <w:t>payments, Core-Community with 17</w:t>
      </w:r>
      <w:r w:rsidRPr="004A01CD">
        <w:rPr>
          <w:rFonts w:cs="Arial"/>
        </w:rPr>
        <w:t>%, Capacity Building - Daily Activities with 11%, Core – Transport with 4% and Capit</w:t>
      </w:r>
      <w:r w:rsidR="008A7087">
        <w:rPr>
          <w:rFonts w:cs="Arial"/>
        </w:rPr>
        <w:t>al – Assistive Technology with 3</w:t>
      </w:r>
      <w:r w:rsidRPr="004A01CD">
        <w:rPr>
          <w:rFonts w:cs="Arial"/>
        </w:rPr>
        <w:t xml:space="preserve">%. All other support categories are less than 2% of total payments. </w:t>
      </w:r>
    </w:p>
    <w:p w14:paraId="4D594A45" w14:textId="1B5F0DB0" w:rsidR="008A7087" w:rsidRPr="008A7087" w:rsidRDefault="003D303B" w:rsidP="008A7087">
      <w:pPr>
        <w:jc w:val="both"/>
        <w:rPr>
          <w:rFonts w:cs="Arial"/>
        </w:rPr>
      </w:pPr>
      <w:r w:rsidRPr="004A01CD">
        <w:rPr>
          <w:rFonts w:cs="Arial"/>
        </w:rPr>
        <w:t>The percentage of total payments consisting of Core – Daily Activities has declined steadily since 2016-17 (61% of payments</w:t>
      </w:r>
      <w:r w:rsidR="00606B47" w:rsidRPr="004A01CD">
        <w:rPr>
          <w:rFonts w:cs="Arial"/>
        </w:rPr>
        <w:t xml:space="preserve">), </w:t>
      </w:r>
      <w:r w:rsidRPr="004A01CD">
        <w:rPr>
          <w:rFonts w:cs="Arial"/>
        </w:rPr>
        <w:t xml:space="preserve">while Core – Community has increased steadily from 14% in 2016-17. </w:t>
      </w:r>
      <w:r w:rsidR="00606B47" w:rsidRPr="004A01CD">
        <w:rPr>
          <w:rFonts w:cs="Arial"/>
        </w:rPr>
        <w:t xml:space="preserve">The percentage of total payments consisting of Capacity Building – Daily Activities has been increasing since 2017-18 (8% of payments). </w:t>
      </w:r>
      <w:r w:rsidR="008A7087">
        <w:rPr>
          <w:rFonts w:cs="Arial"/>
        </w:rPr>
        <w:t xml:space="preserve">Note: </w:t>
      </w:r>
      <w:r w:rsidR="008A7087" w:rsidRPr="008A7087">
        <w:rPr>
          <w:rFonts w:cs="Arial"/>
        </w:rPr>
        <w:t>Total paid by year is based on the date the support was provided, and not on the date the payment was made for the support.</w:t>
      </w:r>
    </w:p>
    <w:p w14:paraId="38ACBAF1" w14:textId="289CCCA4" w:rsidR="009D4433" w:rsidRPr="004A01CD" w:rsidRDefault="009D4433" w:rsidP="009D4433">
      <w:pPr>
        <w:jc w:val="both"/>
        <w:rPr>
          <w:rFonts w:cs="Arial"/>
        </w:rPr>
      </w:pPr>
    </w:p>
    <w:p w14:paraId="12DD2294" w14:textId="536B519C" w:rsidR="00746B56" w:rsidRPr="004A01CD" w:rsidRDefault="0005284D" w:rsidP="00746B56">
      <w:pPr>
        <w:pStyle w:val="Heading2"/>
      </w:pPr>
      <w:bookmarkStart w:id="15" w:name="_Toc67926997"/>
      <w:r>
        <w:t xml:space="preserve">Slide </w:t>
      </w:r>
      <w:r w:rsidR="00DF3E18">
        <w:t>8</w:t>
      </w:r>
      <w:r w:rsidR="00746B56" w:rsidRPr="004A01CD">
        <w:t xml:space="preserve">: </w:t>
      </w:r>
      <w:r w:rsidR="009D4433" w:rsidRPr="004A01CD">
        <w:t xml:space="preserve">Key indicators for monitoring the NDIS market </w:t>
      </w:r>
      <w:r w:rsidR="007C74D1" w:rsidRPr="004A01CD">
        <w:t xml:space="preserve">– </w:t>
      </w:r>
      <w:r w:rsidR="009D4433" w:rsidRPr="004A01CD">
        <w:t>plan utilisation</w:t>
      </w:r>
      <w:bookmarkEnd w:id="15"/>
    </w:p>
    <w:p w14:paraId="49AE5AC3" w14:textId="77777777" w:rsidR="008A7087" w:rsidRPr="008A7087" w:rsidRDefault="008A7087" w:rsidP="008A7087">
      <w:r w:rsidRPr="008A7087">
        <w:t>For support provided between 1 April 2020 and 30 September 2020, 67% had been utilised nationally, based on data at 31 December 2020.1 There are reasons why some participants are not utilising all of their plans – these include:</w:t>
      </w:r>
    </w:p>
    <w:p w14:paraId="2A24AB96" w14:textId="77777777" w:rsidR="001B3BFE" w:rsidRPr="008A7087" w:rsidRDefault="001B3BFE" w:rsidP="008A7087">
      <w:pPr>
        <w:pStyle w:val="ListParagraph"/>
        <w:numPr>
          <w:ilvl w:val="0"/>
          <w:numId w:val="6"/>
        </w:numPr>
      </w:pPr>
      <w:r w:rsidRPr="008A7087">
        <w:t>More support was provided informally through family, friends and community</w:t>
      </w:r>
    </w:p>
    <w:p w14:paraId="5BD761A6" w14:textId="77777777" w:rsidR="001B3BFE" w:rsidRPr="008A7087" w:rsidRDefault="001B3BFE" w:rsidP="008A7087">
      <w:pPr>
        <w:pStyle w:val="ListParagraph"/>
        <w:numPr>
          <w:ilvl w:val="0"/>
          <w:numId w:val="6"/>
        </w:numPr>
      </w:pPr>
      <w:r w:rsidRPr="008A7087">
        <w:t>Supports being put in plans “just in case” they are required</w:t>
      </w:r>
    </w:p>
    <w:p w14:paraId="70C9F412" w14:textId="77777777" w:rsidR="001B3BFE" w:rsidRPr="008A7087" w:rsidRDefault="001B3BFE" w:rsidP="008A7087">
      <w:pPr>
        <w:pStyle w:val="ListParagraph"/>
        <w:numPr>
          <w:ilvl w:val="0"/>
          <w:numId w:val="6"/>
        </w:numPr>
      </w:pPr>
      <w:r w:rsidRPr="008A7087">
        <w:t>Participants needing more support to implement their plans</w:t>
      </w:r>
    </w:p>
    <w:p w14:paraId="0EA53D6B" w14:textId="77777777" w:rsidR="001B3BFE" w:rsidRPr="008A7087" w:rsidRDefault="001B3BFE" w:rsidP="008A7087">
      <w:pPr>
        <w:pStyle w:val="ListParagraph"/>
        <w:numPr>
          <w:ilvl w:val="0"/>
          <w:numId w:val="6"/>
        </w:numPr>
      </w:pPr>
      <w:r w:rsidRPr="008A7087">
        <w:t>Providers needing more support to claim for supports provided</w:t>
      </w:r>
    </w:p>
    <w:p w14:paraId="7431F47B" w14:textId="77777777" w:rsidR="001B3BFE" w:rsidRPr="008A7087" w:rsidRDefault="001B3BFE" w:rsidP="008A7087">
      <w:pPr>
        <w:pStyle w:val="ListParagraph"/>
        <w:numPr>
          <w:ilvl w:val="0"/>
          <w:numId w:val="6"/>
        </w:numPr>
      </w:pPr>
      <w:r w:rsidRPr="008A7087">
        <w:t>Supports being unavailable in the market.</w:t>
      </w:r>
    </w:p>
    <w:p w14:paraId="2CF10010" w14:textId="77777777" w:rsidR="008A7087" w:rsidRDefault="008A7087" w:rsidP="008A7087"/>
    <w:p w14:paraId="42BE81B9" w14:textId="3886F851" w:rsidR="008A7087" w:rsidRPr="008A7087" w:rsidRDefault="008A7087" w:rsidP="008A7087">
      <w:r w:rsidRPr="008A7087">
        <w:t>Significant insights can be drawn by understanding how utilisation differs from this national average (“the benchmark”) across service districts, participant cohorts, and support categories. In order to compare districts, the two biggest drivers of utilisation are accounted for in the national benchmark to allow like-for-like comparisons – these are:</w:t>
      </w:r>
    </w:p>
    <w:p w14:paraId="383A9B7E" w14:textId="77777777" w:rsidR="001B3BFE" w:rsidRPr="008A7087" w:rsidRDefault="001B3BFE" w:rsidP="008A7087">
      <w:pPr>
        <w:pStyle w:val="ListParagraph"/>
        <w:numPr>
          <w:ilvl w:val="0"/>
          <w:numId w:val="6"/>
        </w:numPr>
      </w:pPr>
      <w:r w:rsidRPr="008A7087">
        <w:t>Whether or not a participant is in supported independent living (SIL) – with participants in SIL utilising more of their plan compared with those not in SIL (83% compared to 60%)</w:t>
      </w:r>
    </w:p>
    <w:p w14:paraId="3B6C0C09" w14:textId="77777777" w:rsidR="001B3BFE" w:rsidRPr="008A7087" w:rsidRDefault="001B3BFE" w:rsidP="008A7087">
      <w:pPr>
        <w:pStyle w:val="ListParagraph"/>
        <w:numPr>
          <w:ilvl w:val="0"/>
          <w:numId w:val="6"/>
        </w:numPr>
      </w:pPr>
      <w:r w:rsidRPr="008A7087">
        <w:t>The amount of time the participant has been in the Scheme – the longer the participant is in the Scheme the more they utilise their plan (46% for participants on their first plan compared with 75% for participants on their fifth plan).</w:t>
      </w:r>
    </w:p>
    <w:p w14:paraId="1FF18A06" w14:textId="0482B230" w:rsidR="008A7087" w:rsidRDefault="008A7087" w:rsidP="008A7087">
      <w:r w:rsidRPr="008A7087">
        <w:t>Districts more than ten percentage points below or above the national benchmark indicate possible thin markets and markets that are doing relatively better than other districts. Some districts that differ substantially from the benchmark are analysed in more detail in this document, including looking at participant characteristics and support categories within the district.</w:t>
      </w:r>
    </w:p>
    <w:p w14:paraId="24FA9F79" w14:textId="3DC4BC19" w:rsidR="00DF3E18" w:rsidRDefault="00DF3E18" w:rsidP="008A7087"/>
    <w:p w14:paraId="3F70EE70" w14:textId="77777777" w:rsidR="00DF3E18" w:rsidRPr="008A7087" w:rsidRDefault="00DF3E18" w:rsidP="008A7087"/>
    <w:p w14:paraId="7298A296" w14:textId="2AF49847" w:rsidR="001C1D6B" w:rsidRPr="004A01CD" w:rsidRDefault="001C1D6B" w:rsidP="00C04369">
      <w:pPr>
        <w:pStyle w:val="Heading2"/>
      </w:pPr>
      <w:bookmarkStart w:id="16" w:name="_Toc67926998"/>
      <w:r w:rsidRPr="004A01CD">
        <w:lastRenderedPageBreak/>
        <w:t xml:space="preserve">Slide </w:t>
      </w:r>
      <w:r w:rsidR="00DF3E18">
        <w:t>9</w:t>
      </w:r>
      <w:r w:rsidRPr="004A01CD">
        <w:t xml:space="preserve">: </w:t>
      </w:r>
      <w:r w:rsidR="007C74D1" w:rsidRPr="004A01CD">
        <w:t>Key indicators for monitoring the NDIS market – market concentration</w:t>
      </w:r>
      <w:bookmarkEnd w:id="16"/>
    </w:p>
    <w:p w14:paraId="37747C18" w14:textId="77777777" w:rsidR="008A7087" w:rsidRPr="008A7087" w:rsidRDefault="008A7087" w:rsidP="008A7087">
      <w:pPr>
        <w:jc w:val="both"/>
        <w:rPr>
          <w:rFonts w:cs="Arial"/>
        </w:rPr>
      </w:pPr>
      <w:r w:rsidRPr="008A7087">
        <w:rPr>
          <w:rFonts w:cs="Arial"/>
        </w:rPr>
        <w:t>Understanding the distribution of payments to service providers in a district can indicate whether a small number of providers receive most of the payments from the NDIA, or whether a large number of providers are receiving the payments. The provider concentration metric is defined as the proportion of total provider payments made to the top ten providers that received the most payments in the exposure period.</w:t>
      </w:r>
    </w:p>
    <w:p w14:paraId="0AC96EC0" w14:textId="77777777" w:rsidR="008A7087" w:rsidRPr="008A7087" w:rsidRDefault="008A7087" w:rsidP="008A7087">
      <w:pPr>
        <w:jc w:val="both"/>
        <w:rPr>
          <w:rFonts w:cs="Arial"/>
        </w:rPr>
      </w:pPr>
      <w:r w:rsidRPr="008A7087">
        <w:rPr>
          <w:rFonts w:cs="Arial"/>
        </w:rPr>
        <w:t>A low provider concentration means that there is less risk in terms of the importance of a particular provider or group of providers to a district and a high provider concentration might suggest that there is insufficient competition in a district, and that further investment could be of benefit. Districts that have recently phased into the Scheme tend to have high concentration levels as providers are likely to still be entering the market.</w:t>
      </w:r>
    </w:p>
    <w:p w14:paraId="6CAA80E8" w14:textId="77777777" w:rsidR="008A7087" w:rsidRPr="008A7087" w:rsidRDefault="008A7087" w:rsidP="008A7087">
      <w:pPr>
        <w:jc w:val="both"/>
        <w:rPr>
          <w:rFonts w:cs="Arial"/>
        </w:rPr>
      </w:pPr>
      <w:r w:rsidRPr="008A7087">
        <w:rPr>
          <w:rFonts w:cs="Arial"/>
        </w:rPr>
        <w:t xml:space="preserve">Where only a small number of providers are receiving a large amount of the payments, the market is considered to be more concentrated and could mean that there is less competition in the district. On average across districts, 59% of payments go to the largest ten providers. </w:t>
      </w:r>
    </w:p>
    <w:p w14:paraId="64203738" w14:textId="77777777" w:rsidR="008A7087" w:rsidRPr="008A7087" w:rsidRDefault="008A7087" w:rsidP="008A7087">
      <w:pPr>
        <w:jc w:val="both"/>
        <w:rPr>
          <w:rFonts w:cs="Arial"/>
        </w:rPr>
      </w:pPr>
      <w:r w:rsidRPr="008A7087">
        <w:rPr>
          <w:rFonts w:cs="Arial"/>
        </w:rPr>
        <w:t xml:space="preserve">Note that when looking at market concentration, only the agency-managed part of the market was considered (which is approximately 56%). Participants with plan managers and participants who </w:t>
      </w:r>
      <w:proofErr w:type="spellStart"/>
      <w:r w:rsidRPr="008A7087">
        <w:rPr>
          <w:rFonts w:cs="Arial"/>
        </w:rPr>
        <w:t>self manage</w:t>
      </w:r>
      <w:proofErr w:type="spellEnd"/>
      <w:r w:rsidRPr="008A7087">
        <w:rPr>
          <w:rFonts w:cs="Arial"/>
        </w:rPr>
        <w:t xml:space="preserve"> are excluded, which leads to limitations with this measure.</w:t>
      </w:r>
    </w:p>
    <w:p w14:paraId="170117ED" w14:textId="2799DDF6" w:rsidR="001C1D6B" w:rsidRPr="004A01CD" w:rsidRDefault="001C1D6B" w:rsidP="001C1D6B">
      <w:pPr>
        <w:pStyle w:val="Heading2"/>
      </w:pPr>
      <w:bookmarkStart w:id="17" w:name="_Toc67926999"/>
      <w:r w:rsidRPr="004A01CD">
        <w:t xml:space="preserve">Slide </w:t>
      </w:r>
      <w:r w:rsidR="00DF3E18">
        <w:t>10</w:t>
      </w:r>
      <w:r w:rsidRPr="004A01CD">
        <w:t xml:space="preserve">: Key indicators for monitoring the NDIS market – </w:t>
      </w:r>
      <w:r w:rsidR="007C74D1" w:rsidRPr="004A01CD">
        <w:t>c</w:t>
      </w:r>
      <w:r w:rsidRPr="004A01CD">
        <w:t>hoice and control</w:t>
      </w:r>
      <w:bookmarkEnd w:id="17"/>
    </w:p>
    <w:p w14:paraId="14CFED77" w14:textId="77777777" w:rsidR="008A7087" w:rsidRPr="008A7087" w:rsidRDefault="008A7087" w:rsidP="008A7087">
      <w:pPr>
        <w:jc w:val="both"/>
        <w:rPr>
          <w:rFonts w:cs="Arial"/>
        </w:rPr>
      </w:pPr>
      <w:r w:rsidRPr="008A7087">
        <w:rPr>
          <w:rFonts w:cs="Arial"/>
        </w:rPr>
        <w:t>The NDIS outcomes framework survey looks into the proportion of participants reporting that they choose who supports them. This is determined for each district and measured against a national benchmark that takes into account the differences in the response rate arising from whether a participant receives SIL supports. Additionally, as a secondary measure, the survey also looks into the proportion of participants who report that the NDIS has helped with choice and control.</w:t>
      </w:r>
    </w:p>
    <w:p w14:paraId="07D5B198" w14:textId="77777777" w:rsidR="001B3BFE" w:rsidRPr="008A7087" w:rsidRDefault="001B3BFE" w:rsidP="008A7087">
      <w:pPr>
        <w:numPr>
          <w:ilvl w:val="0"/>
          <w:numId w:val="10"/>
        </w:numPr>
        <w:jc w:val="both"/>
        <w:rPr>
          <w:rFonts w:cs="Arial"/>
        </w:rPr>
      </w:pPr>
      <w:r w:rsidRPr="008A7087">
        <w:rPr>
          <w:rFonts w:cs="Arial"/>
        </w:rPr>
        <w:t xml:space="preserve">Nationally, 52% of participants aged 15 years and over indicated that they choose who supports them, and 72% indicated that the NDIS has helped with choice and control. </w:t>
      </w:r>
    </w:p>
    <w:p w14:paraId="2C0AD303" w14:textId="77777777" w:rsidR="001B3BFE" w:rsidRPr="008A7087" w:rsidRDefault="001B3BFE" w:rsidP="008A7087">
      <w:pPr>
        <w:numPr>
          <w:ilvl w:val="0"/>
          <w:numId w:val="10"/>
        </w:numPr>
        <w:jc w:val="both"/>
        <w:rPr>
          <w:rFonts w:cs="Arial"/>
        </w:rPr>
      </w:pPr>
      <w:r w:rsidRPr="008A7087">
        <w:rPr>
          <w:rFonts w:cs="Arial"/>
        </w:rPr>
        <w:t xml:space="preserve">Over time, it is expected that these percentages will increase – however, understanding how different districts, participant cohorts, and support categories differ from this national average (“the benchmark”) provides insight into potential hot spots where investment might be required to better support participants. </w:t>
      </w:r>
    </w:p>
    <w:p w14:paraId="24D68DCA" w14:textId="26502C07" w:rsidR="00C85B2C" w:rsidRPr="008A7087" w:rsidRDefault="001B3BFE" w:rsidP="008A7087">
      <w:pPr>
        <w:numPr>
          <w:ilvl w:val="0"/>
          <w:numId w:val="10"/>
        </w:numPr>
        <w:jc w:val="both"/>
        <w:rPr>
          <w:rFonts w:cs="Arial"/>
        </w:rPr>
      </w:pPr>
      <w:r w:rsidRPr="008A7087">
        <w:rPr>
          <w:rFonts w:cs="Arial"/>
        </w:rPr>
        <w:t>In particular, where districts are more than ten percentage points below or above this benchmark indicates possible thin markets and markets that are doing relatively better than other districts. Some districts that differ substantially from the benchmark are analysed in more detail in this document, including looking at participant characteristics and support categories within the district.</w:t>
      </w:r>
    </w:p>
    <w:p w14:paraId="4FBC62E8" w14:textId="25C076E9" w:rsidR="001C1D6B" w:rsidRPr="004A01CD" w:rsidRDefault="001C1D6B" w:rsidP="001C1D6B">
      <w:pPr>
        <w:pStyle w:val="Heading2"/>
      </w:pPr>
      <w:bookmarkStart w:id="18" w:name="_Toc67927000"/>
      <w:r w:rsidRPr="004A01CD">
        <w:t>Slide 1</w:t>
      </w:r>
      <w:r w:rsidR="00DF3E18">
        <w:t>1</w:t>
      </w:r>
      <w:r w:rsidRPr="004A01CD">
        <w:t xml:space="preserve">: </w:t>
      </w:r>
      <w:r w:rsidR="007C74D1" w:rsidRPr="004A01CD">
        <w:t>Summary of indicators across market segments</w:t>
      </w:r>
      <w:bookmarkEnd w:id="18"/>
    </w:p>
    <w:p w14:paraId="79DCA36B" w14:textId="77777777" w:rsidR="008A7087" w:rsidRPr="008A7087" w:rsidRDefault="008A7087" w:rsidP="008A7087">
      <w:pPr>
        <w:jc w:val="both"/>
      </w:pPr>
      <w:r w:rsidRPr="008A7087">
        <w:t>The key indicators have been calculated over the period from 1 April 2020 to 30 September 2020, using data available as at 31 December 2020, and are presented by:</w:t>
      </w:r>
    </w:p>
    <w:p w14:paraId="7F36AA3A" w14:textId="727F2972" w:rsidR="003237EE" w:rsidRPr="004A01CD" w:rsidRDefault="003237EE" w:rsidP="008A7087">
      <w:pPr>
        <w:numPr>
          <w:ilvl w:val="0"/>
          <w:numId w:val="2"/>
        </w:numPr>
        <w:jc w:val="both"/>
      </w:pPr>
      <w:r w:rsidRPr="004A01CD">
        <w:t xml:space="preserve">Geographical </w:t>
      </w:r>
      <w:r w:rsidR="00265C2C">
        <w:t>district</w:t>
      </w:r>
    </w:p>
    <w:p w14:paraId="6F2D7CDC" w14:textId="77777777" w:rsidR="003237EE" w:rsidRPr="004A01CD" w:rsidRDefault="003237EE" w:rsidP="008A7087">
      <w:pPr>
        <w:numPr>
          <w:ilvl w:val="0"/>
          <w:numId w:val="2"/>
        </w:numPr>
        <w:jc w:val="both"/>
      </w:pPr>
      <w:r w:rsidRPr="004A01CD">
        <w:t>Support category</w:t>
      </w:r>
    </w:p>
    <w:p w14:paraId="3F1C05A0" w14:textId="77777777" w:rsidR="003237EE" w:rsidRPr="004A01CD" w:rsidRDefault="003237EE" w:rsidP="008A7087">
      <w:pPr>
        <w:numPr>
          <w:ilvl w:val="0"/>
          <w:numId w:val="2"/>
        </w:numPr>
        <w:jc w:val="both"/>
      </w:pPr>
      <w:r w:rsidRPr="004A01CD">
        <w:lastRenderedPageBreak/>
        <w:t xml:space="preserve">Participant characteristics, including age, primary disability type, level of function, remoteness, Indigenous status and culturally and linguistically diverse (CALD) status </w:t>
      </w:r>
    </w:p>
    <w:p w14:paraId="6EDAD26B" w14:textId="476EEE86" w:rsidR="008A7087" w:rsidRPr="008A7087" w:rsidRDefault="008A7087" w:rsidP="008A7087">
      <w:pPr>
        <w:jc w:val="both"/>
      </w:pPr>
      <w:r w:rsidRPr="008A7087">
        <w:t xml:space="preserve">On the dashboards (which can be downloaded from </w:t>
      </w:r>
      <w:hyperlink r:id="rId11" w:history="1">
        <w:r w:rsidRPr="008A7087">
          <w:rPr>
            <w:rStyle w:val="Hyperlink"/>
          </w:rPr>
          <w:t>data.ndis.gov.au</w:t>
        </w:r>
      </w:hyperlink>
      <w:r>
        <w:t xml:space="preserve"> </w:t>
      </w:r>
      <w:r w:rsidRPr="008A7087">
        <w:t>website</w:t>
      </w:r>
      <w:r>
        <w:t xml:space="preserve"> (Note: </w:t>
      </w:r>
      <w:r w:rsidR="001B3BFE" w:rsidRPr="008A7087">
        <w:t xml:space="preserve">The market reports can be found in </w:t>
      </w:r>
      <w:hyperlink r:id="rId12" w:history="1">
        <w:r w:rsidR="001B3BFE" w:rsidRPr="008A7087">
          <w:t>https://</w:t>
        </w:r>
      </w:hyperlink>
      <w:hyperlink r:id="rId13" w:history="1">
        <w:r w:rsidR="001B3BFE" w:rsidRPr="008A7087">
          <w:t>data.ndis.gov.au/reports-and-analyses/market-monitoring</w:t>
        </w:r>
      </w:hyperlink>
      <w:r w:rsidR="001B3BFE" w:rsidRPr="008A7087">
        <w:t xml:space="preserve"> under Dashboards.</w:t>
      </w:r>
      <w:r>
        <w:t>) T</w:t>
      </w:r>
      <w:r w:rsidRPr="008A7087">
        <w:t xml:space="preserve">he indicators are presented both including and excluding participants in supported independent living (SIL). </w:t>
      </w:r>
    </w:p>
    <w:p w14:paraId="6482BCF7" w14:textId="70B70A0C" w:rsidR="00BF752C" w:rsidRPr="004A01CD" w:rsidRDefault="00BF752C" w:rsidP="00BF752C">
      <w:pPr>
        <w:jc w:val="both"/>
      </w:pPr>
      <w:r w:rsidRPr="004A01CD">
        <w:t>Definitions of the key indicators are as follows:</w:t>
      </w:r>
    </w:p>
    <w:p w14:paraId="7A727B09" w14:textId="21E82117" w:rsidR="00BF752C" w:rsidRPr="004A01CD" w:rsidRDefault="00BF752C" w:rsidP="00BF752C">
      <w:pPr>
        <w:jc w:val="both"/>
      </w:pPr>
      <w:r w:rsidRPr="004A01CD">
        <w:t>Plan utilisation: Payments as a proportion of total plan budgets (or supports committed) for the period</w:t>
      </w:r>
    </w:p>
    <w:p w14:paraId="614A39E8" w14:textId="0D65AA29" w:rsidR="00BF752C" w:rsidRPr="004A01CD" w:rsidRDefault="00BF752C" w:rsidP="00BF752C">
      <w:pPr>
        <w:jc w:val="both"/>
      </w:pPr>
      <w:r w:rsidRPr="004A01CD">
        <w:t xml:space="preserve">Provider concentration: Proportion of </w:t>
      </w:r>
      <w:r w:rsidR="005F7C16" w:rsidRPr="004A01CD">
        <w:t>total</w:t>
      </w:r>
      <w:r w:rsidRPr="004A01CD">
        <w:t xml:space="preserve"> provider payments that were paid to the ten providers that received the most payments</w:t>
      </w:r>
    </w:p>
    <w:p w14:paraId="6A0D571F" w14:textId="43BA9A9B" w:rsidR="00BF752C" w:rsidRPr="004A01CD" w:rsidRDefault="00BF752C" w:rsidP="00BF752C">
      <w:pPr>
        <w:jc w:val="both"/>
      </w:pPr>
      <w:r w:rsidRPr="004A01CD">
        <w:t xml:space="preserve">Choice and control: Proportion of </w:t>
      </w:r>
      <w:r w:rsidR="005F7C16" w:rsidRPr="004A01CD">
        <w:t>participants</w:t>
      </w:r>
      <w:r w:rsidRPr="004A01CD">
        <w:t xml:space="preserve"> who report that they choose who supports them and that the NDIA helps with choice and control</w:t>
      </w:r>
    </w:p>
    <w:p w14:paraId="7F3130A2" w14:textId="0249EF93" w:rsidR="00BF752C" w:rsidRPr="004A01CD" w:rsidRDefault="00BF752C" w:rsidP="00BF752C">
      <w:pPr>
        <w:jc w:val="both"/>
      </w:pPr>
      <w:r w:rsidRPr="004A01CD">
        <w:t xml:space="preserve">An appropriate benchmark is also presented for each indicator and market segments. Note: the benchmark represents the </w:t>
      </w:r>
      <w:r w:rsidR="001B05D2" w:rsidRPr="004A01CD">
        <w:t>national</w:t>
      </w:r>
      <w:r w:rsidRPr="004A01CD">
        <w:t xml:space="preserve"> average, and for some indicators, is adjusted for the mix of participants within the market being analysed. </w:t>
      </w:r>
    </w:p>
    <w:p w14:paraId="41E56654" w14:textId="5553DD2B" w:rsidR="00B65202" w:rsidRPr="004A01CD" w:rsidRDefault="00B65202" w:rsidP="00B65202">
      <w:pPr>
        <w:pStyle w:val="Heading2"/>
      </w:pPr>
      <w:bookmarkStart w:id="19" w:name="_Toc67927001"/>
      <w:r w:rsidRPr="004A01CD">
        <w:t>Slide 1</w:t>
      </w:r>
      <w:r w:rsidR="00DF3E18">
        <w:t>2</w:t>
      </w:r>
      <w:r w:rsidRPr="004A01CD">
        <w:t xml:space="preserve">: </w:t>
      </w:r>
      <w:r w:rsidR="008A7087" w:rsidRPr="008A7087">
        <w:t>Each of the service districts has been allocated into one of three categories (based on size of total plan budgets) to allow for a fairer comparison of the indicators across districts</w:t>
      </w:r>
      <w:bookmarkEnd w:id="19"/>
    </w:p>
    <w:p w14:paraId="37069241" w14:textId="77777777" w:rsidR="008A7087" w:rsidRPr="008A7087" w:rsidRDefault="008A7087" w:rsidP="008A7087">
      <w:r w:rsidRPr="008A7087">
        <w:t xml:space="preserve">Prior analysis indicates that key indicators at the service district level may be correlated to the size of the particular service district (for example, provider concentration was generally higher for smaller districts). </w:t>
      </w:r>
    </w:p>
    <w:p w14:paraId="6E5A7F17" w14:textId="77777777" w:rsidR="008A7087" w:rsidRPr="008A7087" w:rsidRDefault="008A7087" w:rsidP="008A7087">
      <w:r w:rsidRPr="008A7087">
        <w:t>To mitigate this effect, each service district has been allocated into one of three categories for comparison against other districts of similar size. The categories have been defined by the value of total plan budgets over the period from 1 April 2020 to 30 September 20201. The three categories are:</w:t>
      </w:r>
    </w:p>
    <w:p w14:paraId="20CA9689" w14:textId="77777777" w:rsidR="008A7087" w:rsidRPr="008A7087" w:rsidRDefault="008A7087" w:rsidP="008A7087">
      <w:pPr>
        <w:numPr>
          <w:ilvl w:val="0"/>
          <w:numId w:val="3"/>
        </w:numPr>
      </w:pPr>
      <w:r w:rsidRPr="008A7087">
        <w:t>Less than $100m in total plan budgets</w:t>
      </w:r>
    </w:p>
    <w:p w14:paraId="16FDBEF1" w14:textId="77777777" w:rsidR="008A7087" w:rsidRPr="008A7087" w:rsidRDefault="008A7087" w:rsidP="008A7087">
      <w:pPr>
        <w:numPr>
          <w:ilvl w:val="0"/>
          <w:numId w:val="3"/>
        </w:numPr>
      </w:pPr>
      <w:r w:rsidRPr="008A7087">
        <w:t>$100m to $225m in total plan budgets</w:t>
      </w:r>
    </w:p>
    <w:p w14:paraId="1F92EDBB" w14:textId="77777777" w:rsidR="008A7087" w:rsidRPr="008A7087" w:rsidRDefault="008A7087" w:rsidP="008A7087">
      <w:pPr>
        <w:numPr>
          <w:ilvl w:val="0"/>
          <w:numId w:val="3"/>
        </w:numPr>
      </w:pPr>
      <w:r w:rsidRPr="008A7087">
        <w:t>Greater than $225m in total plan budgets</w:t>
      </w:r>
    </w:p>
    <w:p w14:paraId="37E6A247" w14:textId="62B6F207" w:rsidR="008A7087" w:rsidRPr="004A01CD" w:rsidRDefault="008A7087" w:rsidP="008A7087">
      <w:pPr>
        <w:pStyle w:val="ListParagraph"/>
        <w:numPr>
          <w:ilvl w:val="0"/>
          <w:numId w:val="3"/>
        </w:numPr>
      </w:pPr>
      <w:r w:rsidRPr="008A7087">
        <w:t>The chart on the right shows the number and proportion of service districts that have been allocated to each category</w:t>
      </w:r>
    </w:p>
    <w:p w14:paraId="2D5BFA4C" w14:textId="77FD2D0A" w:rsidR="00461D91" w:rsidRDefault="00461D91" w:rsidP="00461D91">
      <w:r w:rsidRPr="004A01CD">
        <w:t xml:space="preserve">A chart shows the number and proportion of </w:t>
      </w:r>
      <w:r w:rsidR="00265C2C">
        <w:t>service district</w:t>
      </w:r>
      <w:r w:rsidRPr="004A01CD">
        <w:t>s that have been allocated to each category. 2</w:t>
      </w:r>
      <w:r w:rsidR="00C04369">
        <w:t>8</w:t>
      </w:r>
      <w:r w:rsidRPr="004A01CD">
        <w:t xml:space="preserve"> (3</w:t>
      </w:r>
      <w:r w:rsidR="00C04369">
        <w:t>5</w:t>
      </w:r>
      <w:r w:rsidRPr="004A01CD">
        <w:t xml:space="preserve">%) </w:t>
      </w:r>
      <w:r w:rsidR="00265C2C">
        <w:t>service district</w:t>
      </w:r>
      <w:r w:rsidRPr="004A01CD">
        <w:t>s have less than $</w:t>
      </w:r>
      <w:r w:rsidR="008A7087">
        <w:t>100</w:t>
      </w:r>
      <w:r w:rsidRPr="004A01CD">
        <w:t xml:space="preserve"> m</w:t>
      </w:r>
      <w:r w:rsidR="00C04369">
        <w:t>illion in total plan budgets, 2</w:t>
      </w:r>
      <w:r w:rsidR="008A7087">
        <w:t>7</w:t>
      </w:r>
      <w:r w:rsidRPr="004A01CD">
        <w:t xml:space="preserve"> (</w:t>
      </w:r>
      <w:r w:rsidR="008A7087">
        <w:t>34</w:t>
      </w:r>
      <w:r w:rsidRPr="004A01CD">
        <w:t>%) have between $</w:t>
      </w:r>
      <w:r w:rsidR="008A7087">
        <w:t>100</w:t>
      </w:r>
      <w:r w:rsidRPr="004A01CD">
        <w:t xml:space="preserve"> </w:t>
      </w:r>
      <w:r w:rsidR="00C04369">
        <w:t>million and $</w:t>
      </w:r>
      <w:r w:rsidR="008A7087">
        <w:t>22</w:t>
      </w:r>
      <w:r w:rsidR="00C04369">
        <w:t xml:space="preserve">5 million, and </w:t>
      </w:r>
      <w:r w:rsidR="008A7087">
        <w:t>25</w:t>
      </w:r>
      <w:r w:rsidRPr="004A01CD">
        <w:t xml:space="preserve"> (3</w:t>
      </w:r>
      <w:r w:rsidR="008A7087">
        <w:t>1</w:t>
      </w:r>
      <w:r w:rsidRPr="004A01CD">
        <w:t>%) have more than $</w:t>
      </w:r>
      <w:r w:rsidR="008A7087">
        <w:t>22</w:t>
      </w:r>
      <w:r w:rsidR="00C04369">
        <w:t>5</w:t>
      </w:r>
      <w:r w:rsidRPr="004A01CD">
        <w:t xml:space="preserve"> million.</w:t>
      </w:r>
    </w:p>
    <w:p w14:paraId="2E37E5A0" w14:textId="437DC4C1" w:rsidR="00C04369" w:rsidRDefault="00D0656B" w:rsidP="00C04369">
      <w:r w:rsidRPr="00D0656B">
        <w:t>Note that in the June 2020 report, the category thresholds were $75m and $175m. Over time districts grow as more participants enter the Scheme, necessitating a periodic redefinition of the total plan budget categories.</w:t>
      </w:r>
    </w:p>
    <w:p w14:paraId="4AF1F262" w14:textId="77777777" w:rsidR="00DF3E18" w:rsidRPr="00D0656B" w:rsidRDefault="00DF3E18" w:rsidP="00C04369"/>
    <w:p w14:paraId="3859EB15" w14:textId="1DD65B6A" w:rsidR="00B65202" w:rsidRPr="004A01CD" w:rsidRDefault="00B65202" w:rsidP="00B65202">
      <w:pPr>
        <w:pStyle w:val="Heading2"/>
      </w:pPr>
      <w:bookmarkStart w:id="20" w:name="_Toc67927002"/>
      <w:r w:rsidRPr="004A01CD">
        <w:lastRenderedPageBreak/>
        <w:t>Slide 1</w:t>
      </w:r>
      <w:r w:rsidR="00DF3E18">
        <w:t>3</w:t>
      </w:r>
      <w:r w:rsidRPr="004A01CD">
        <w:t>:</w:t>
      </w:r>
      <w:r w:rsidR="003237EE" w:rsidRPr="004A01CD">
        <w:t xml:space="preserve"> 02 Key Insights covering the period from </w:t>
      </w:r>
      <w:r w:rsidR="00D0656B">
        <w:t>April 2020 to September 2020</w:t>
      </w:r>
      <w:bookmarkEnd w:id="20"/>
    </w:p>
    <w:p w14:paraId="5335F8A9" w14:textId="36B5B88D" w:rsidR="00C85B2C" w:rsidRPr="004A01CD" w:rsidRDefault="003237EE" w:rsidP="003237EE">
      <w:pPr>
        <w:jc w:val="both"/>
        <w:rPr>
          <w:rFonts w:cs="Arial"/>
        </w:rPr>
      </w:pPr>
      <w:r w:rsidRPr="004A01CD">
        <w:rPr>
          <w:rFonts w:cs="Arial"/>
        </w:rPr>
        <w:t>Slides 1</w:t>
      </w:r>
      <w:r w:rsidR="00D0656B">
        <w:rPr>
          <w:rFonts w:cs="Arial"/>
        </w:rPr>
        <w:t>2</w:t>
      </w:r>
      <w:r w:rsidRPr="004A01CD">
        <w:rPr>
          <w:rFonts w:cs="Arial"/>
        </w:rPr>
        <w:t xml:space="preserve"> to 3</w:t>
      </w:r>
      <w:r w:rsidR="00BA6971">
        <w:rPr>
          <w:rFonts w:cs="Arial"/>
        </w:rPr>
        <w:t>2</w:t>
      </w:r>
      <w:r w:rsidRPr="004A01CD">
        <w:rPr>
          <w:rFonts w:cs="Arial"/>
        </w:rPr>
        <w:t xml:space="preserve"> present key insights covering the period from </w:t>
      </w:r>
      <w:r w:rsidR="00D0656B">
        <w:rPr>
          <w:rFonts w:cs="Arial"/>
        </w:rPr>
        <w:t>April 2020</w:t>
      </w:r>
      <w:r w:rsidRPr="004A01CD">
        <w:rPr>
          <w:rFonts w:cs="Arial"/>
        </w:rPr>
        <w:t xml:space="preserve"> to </w:t>
      </w:r>
      <w:r w:rsidR="00D0656B">
        <w:rPr>
          <w:rFonts w:cs="Arial"/>
        </w:rPr>
        <w:t>September 2020</w:t>
      </w:r>
    </w:p>
    <w:p w14:paraId="46DC0EC9" w14:textId="129F2A80" w:rsidR="00D8006B" w:rsidRPr="004A01CD" w:rsidRDefault="0005284D" w:rsidP="00D8006B">
      <w:pPr>
        <w:pStyle w:val="Heading2"/>
      </w:pPr>
      <w:bookmarkStart w:id="21" w:name="_Toc67927003"/>
      <w:r>
        <w:t>Slide 1</w:t>
      </w:r>
      <w:r w:rsidR="00DF3E18">
        <w:t>4</w:t>
      </w:r>
      <w:r w:rsidR="00D8006B" w:rsidRPr="004A01CD">
        <w:t xml:space="preserve">: </w:t>
      </w:r>
      <w:r w:rsidR="003237EE" w:rsidRPr="004A01CD">
        <w:t xml:space="preserve">Analysis of utilisation against the </w:t>
      </w:r>
      <w:r w:rsidR="00265C2C">
        <w:t>district</w:t>
      </w:r>
      <w:r w:rsidR="003237EE" w:rsidRPr="004A01CD">
        <w:t>s ordered by budget size indicates some positive correlation</w:t>
      </w:r>
      <w:bookmarkEnd w:id="21"/>
    </w:p>
    <w:p w14:paraId="67CAAF01" w14:textId="51F062F2" w:rsidR="00C53F79" w:rsidRPr="004A01CD" w:rsidRDefault="00F5157E" w:rsidP="00C53F79">
      <w:pPr>
        <w:jc w:val="both"/>
        <w:rPr>
          <w:rFonts w:cs="Arial"/>
          <w:b/>
          <w:bCs/>
        </w:rPr>
      </w:pPr>
      <w:r w:rsidRPr="00F5157E">
        <w:rPr>
          <w:rFonts w:cs="Arial"/>
          <w:b/>
          <w:bCs/>
        </w:rPr>
        <w:t>Ordering districts by budget size indicates that larger districts tend to have higher utilisation rates.</w:t>
      </w:r>
    </w:p>
    <w:p w14:paraId="6BC0FB19" w14:textId="01A4899F" w:rsidR="00C53F79" w:rsidRPr="004A01CD" w:rsidRDefault="00C53F79" w:rsidP="00C53F79">
      <w:pPr>
        <w:jc w:val="both"/>
        <w:rPr>
          <w:rFonts w:cs="Arial"/>
        </w:rPr>
      </w:pPr>
      <w:r w:rsidRPr="004A01CD">
        <w:rPr>
          <w:rFonts w:cs="Arial"/>
          <w:bCs/>
        </w:rPr>
        <w:t xml:space="preserve">A chart shows plan utilisation by </w:t>
      </w:r>
      <w:r w:rsidR="00265C2C">
        <w:rPr>
          <w:rFonts w:cs="Arial"/>
          <w:bCs/>
        </w:rPr>
        <w:t>service district</w:t>
      </w:r>
      <w:r w:rsidRPr="004A01CD">
        <w:rPr>
          <w:rFonts w:cs="Arial"/>
          <w:bCs/>
        </w:rPr>
        <w:t xml:space="preserve">. The </w:t>
      </w:r>
      <w:r w:rsidR="00265C2C">
        <w:rPr>
          <w:rFonts w:cs="Arial"/>
          <w:bCs/>
        </w:rPr>
        <w:t>district</w:t>
      </w:r>
      <w:r w:rsidRPr="004A01CD">
        <w:rPr>
          <w:rFonts w:cs="Arial"/>
          <w:bCs/>
        </w:rPr>
        <w:t xml:space="preserve">s are ordered by budget size, showing a pattern of some positive correlation or total budget size with utilisation. Utilisation increases from approximately 50% for the smallest </w:t>
      </w:r>
      <w:r w:rsidR="00265C2C">
        <w:rPr>
          <w:rFonts w:cs="Arial"/>
          <w:bCs/>
        </w:rPr>
        <w:t>district</w:t>
      </w:r>
      <w:r w:rsidRPr="004A01CD">
        <w:rPr>
          <w:rFonts w:cs="Arial"/>
          <w:bCs/>
        </w:rPr>
        <w:t>s to around 70% for largest.</w:t>
      </w:r>
    </w:p>
    <w:p w14:paraId="757B237C" w14:textId="287F3A36" w:rsidR="00C53F79" w:rsidRPr="004A01CD" w:rsidRDefault="00C53F79" w:rsidP="00F5157E">
      <w:pPr>
        <w:rPr>
          <w:rFonts w:cs="Arial"/>
        </w:rPr>
      </w:pPr>
      <w:r w:rsidRPr="004A01CD">
        <w:rPr>
          <w:rFonts w:cs="Arial"/>
        </w:rPr>
        <w:t xml:space="preserve">Note: </w:t>
      </w:r>
      <w:r w:rsidR="00F5157E" w:rsidRPr="00F5157E">
        <w:rPr>
          <w:rFonts w:cs="Arial"/>
        </w:rPr>
        <w:t>The correlation coefficient is 0.51. A correlation coefficient above zero indicates that there is a positive relationship between size and utilisation rates – i.e. as budget size increases, so do utilisation rates for a district. The size of the co-efficient (between zero and one) indicates the strength of the relationship. A coefficient of 0.51 indicates a relationship, but the relationship is not overly strong.</w:t>
      </w:r>
    </w:p>
    <w:p w14:paraId="4BD4E24A" w14:textId="3A6F267F" w:rsidR="004D0FA0" w:rsidRPr="004A01CD" w:rsidRDefault="004D0FA0" w:rsidP="003A7B01">
      <w:pPr>
        <w:pStyle w:val="Heading2"/>
      </w:pPr>
      <w:bookmarkStart w:id="22" w:name="_Toc67927004"/>
      <w:r w:rsidRPr="004A01CD">
        <w:t xml:space="preserve">Slide </w:t>
      </w:r>
      <w:r w:rsidR="00DF3E18">
        <w:t>15</w:t>
      </w:r>
      <w:r w:rsidRPr="004A01CD">
        <w:t xml:space="preserve">: </w:t>
      </w:r>
      <w:r w:rsidR="00F5157E" w:rsidRPr="00F5157E">
        <w:t>Plan utilisation was more than 10% below the benchmark for eight service districts</w:t>
      </w:r>
      <w:bookmarkEnd w:id="22"/>
    </w:p>
    <w:p w14:paraId="3516B71E" w14:textId="713D4462" w:rsidR="00F5157E" w:rsidRPr="00F5157E" w:rsidRDefault="00F5157E" w:rsidP="00F5157E">
      <w:r>
        <w:t>A chart</w:t>
      </w:r>
      <w:r w:rsidRPr="00F5157E">
        <w:t xml:space="preserve"> shows the distribution of the gap between the plan utilisation indicator and the benchmark, for each of the 80 service districts. </w:t>
      </w:r>
    </w:p>
    <w:p w14:paraId="437BC9D9" w14:textId="77777777" w:rsidR="00F5157E" w:rsidRPr="00F5157E" w:rsidRDefault="00F5157E" w:rsidP="00F5157E">
      <w:r w:rsidRPr="00F5157E">
        <w:t>The benchmark represents the national average, adjusted for the mix of participants receiving SIL supports and the number of plans each participant has received.</w:t>
      </w:r>
    </w:p>
    <w:p w14:paraId="7EFB5C66" w14:textId="1AE30F6A" w:rsidR="00F5157E" w:rsidRPr="00F5157E" w:rsidRDefault="00F5157E" w:rsidP="00F5157E">
      <w:r>
        <w:t>The chart shows</w:t>
      </w:r>
      <w:r w:rsidRPr="00F5157E">
        <w:t xml:space="preserve"> 2 districts had </w:t>
      </w:r>
      <w:proofErr w:type="gramStart"/>
      <w:r w:rsidRPr="00F5157E">
        <w:t>a</w:t>
      </w:r>
      <w:proofErr w:type="gramEnd"/>
      <w:r w:rsidRPr="00F5157E">
        <w:t xml:space="preserve"> utilisation rate that was 5 to 10% greater than their benchmark, whereas 8 districts had a utilisation rate more than 10% lower than their benchmark.</w:t>
      </w:r>
    </w:p>
    <w:p w14:paraId="0C14BBB4" w14:textId="35A417FD" w:rsidR="00F5157E" w:rsidRDefault="00F5157E" w:rsidP="00F5157E">
      <w:r w:rsidRPr="00F5157E">
        <w:t>The majority (72.5%) of districts are within 5 percentage points of their benchmark.</w:t>
      </w:r>
    </w:p>
    <w:p w14:paraId="73392245" w14:textId="1309AB71" w:rsidR="00622AC9" w:rsidRDefault="00622AC9" w:rsidP="00F5157E">
      <w:pPr>
        <w:rPr>
          <w:bCs/>
        </w:rPr>
      </w:pPr>
      <w:r>
        <w:t>Note 1:</w:t>
      </w:r>
      <w:r w:rsidRPr="00F5157E">
        <w:t xml:space="preserve"> </w:t>
      </w:r>
      <w:r w:rsidRPr="00622AC9">
        <w:rPr>
          <w:bCs/>
        </w:rPr>
        <w:t>Calculated over the period from 1 April 2020 to 30 September 2020, using data available as at 31 December 2020</w:t>
      </w:r>
    </w:p>
    <w:p w14:paraId="044E9AA9" w14:textId="0BE59334" w:rsidR="00622AC9" w:rsidRPr="00F5157E" w:rsidRDefault="00622AC9" w:rsidP="00622AC9">
      <w:r>
        <w:t>Note 2:</w:t>
      </w:r>
      <w:r w:rsidRPr="00F5157E">
        <w:t xml:space="preserve"> </w:t>
      </w:r>
      <w:r>
        <w:rPr>
          <w:bCs/>
        </w:rPr>
        <w:t xml:space="preserve">Further detail on </w:t>
      </w:r>
      <w:r w:rsidRPr="00622AC9">
        <w:rPr>
          <w:bCs/>
        </w:rPr>
        <w:t>benchmarks is provided in Appendix B</w:t>
      </w:r>
    </w:p>
    <w:p w14:paraId="42428F56" w14:textId="16E4CDB5" w:rsidR="00A207B5" w:rsidRPr="004A01CD" w:rsidRDefault="00DF3E18" w:rsidP="00A207B5">
      <w:pPr>
        <w:pStyle w:val="Heading2"/>
      </w:pPr>
      <w:bookmarkStart w:id="23" w:name="_Toc67927005"/>
      <w:r>
        <w:t>Slide 16</w:t>
      </w:r>
      <w:r w:rsidR="00A207B5" w:rsidRPr="004A01CD">
        <w:t xml:space="preserve">: </w:t>
      </w:r>
      <w:r w:rsidR="00F07A6E" w:rsidRPr="00F07A6E">
        <w:t>The majority of districts more than 5% below the national average benchmark have annualised plan budgets of less than $100m</w:t>
      </w:r>
      <w:bookmarkEnd w:id="23"/>
    </w:p>
    <w:p w14:paraId="0E81BC5F" w14:textId="47A8FBB2" w:rsidR="00A207B5" w:rsidRPr="004A01CD" w:rsidRDefault="00436207" w:rsidP="00A207B5">
      <w:r>
        <w:t xml:space="preserve">The </w:t>
      </w:r>
      <w:r w:rsidR="00F3166D">
        <w:t>top</w:t>
      </w:r>
      <w:r w:rsidR="00A207B5" w:rsidRPr="004A01CD">
        <w:t xml:space="preserve"> table shows a list of the e</w:t>
      </w:r>
      <w:r w:rsidR="00F3166D">
        <w:t>ight</w:t>
      </w:r>
      <w:r w:rsidR="00A207B5" w:rsidRPr="004A01CD">
        <w:t xml:space="preserve"> </w:t>
      </w:r>
      <w:r w:rsidR="00265C2C">
        <w:t>district</w:t>
      </w:r>
      <w:r w:rsidR="00A207B5" w:rsidRPr="004A01CD">
        <w:t>s that were between</w:t>
      </w:r>
      <w:r w:rsidR="00FA6BA8">
        <w:t xml:space="preserve"> five </w:t>
      </w:r>
      <w:r w:rsidR="00A207B5" w:rsidRPr="004A01CD">
        <w:t>and</w:t>
      </w:r>
      <w:r w:rsidR="00FA6BA8">
        <w:t xml:space="preserve"> ten </w:t>
      </w:r>
      <w:r w:rsidR="00A207B5" w:rsidRPr="004A01CD">
        <w:t xml:space="preserve">percentage points below national average (benchmark). Note: ‘National average’ on this context refers to the benchmark used for that </w:t>
      </w:r>
      <w:r w:rsidR="00265C2C">
        <w:t>district</w:t>
      </w:r>
      <w:r w:rsidR="00A207B5" w:rsidRPr="004A01CD">
        <w:t xml:space="preserve"> – which is the national average utilisation rate adjusted to reflect SIL category and plan number profile of the </w:t>
      </w:r>
      <w:r w:rsidR="00265C2C">
        <w:t>district</w:t>
      </w:r>
      <w:r w:rsidR="00A207B5" w:rsidRPr="004A01CD">
        <w:t xml:space="preserve"> in question.</w:t>
      </w:r>
    </w:p>
    <w:p w14:paraId="22245218" w14:textId="550ACE1E" w:rsidR="00A207B5" w:rsidRPr="004A01CD" w:rsidRDefault="00A207B5" w:rsidP="00A207B5">
      <w:r w:rsidRPr="004A01CD">
        <w:t xml:space="preserve">The </w:t>
      </w:r>
      <w:r w:rsidR="00265C2C">
        <w:t>district</w:t>
      </w:r>
      <w:r w:rsidRPr="004A01CD">
        <w:t>s are:</w:t>
      </w:r>
    </w:p>
    <w:p w14:paraId="25E70DDD" w14:textId="5C0B6E2C" w:rsidR="00F3166D" w:rsidRDefault="00F07A6E" w:rsidP="008A7087">
      <w:pPr>
        <w:pStyle w:val="ListParagraph"/>
        <w:numPr>
          <w:ilvl w:val="0"/>
          <w:numId w:val="4"/>
        </w:numPr>
      </w:pPr>
      <w:r>
        <w:t>Far West</w:t>
      </w:r>
      <w:r w:rsidR="00F3166D" w:rsidRPr="004A01CD">
        <w:t xml:space="preserve"> (</w:t>
      </w:r>
      <w:r>
        <w:t>NSW</w:t>
      </w:r>
      <w:r w:rsidR="00F3166D" w:rsidRPr="004A01CD">
        <w:t xml:space="preserve">) with utilisation of </w:t>
      </w:r>
      <w:r>
        <w:t>56</w:t>
      </w:r>
      <w:r w:rsidR="00F3166D" w:rsidRPr="004A01CD">
        <w:t xml:space="preserve">%, compared to a benchmark of </w:t>
      </w:r>
      <w:r>
        <w:t>66</w:t>
      </w:r>
      <w:r w:rsidR="00F3166D" w:rsidRPr="004A01CD">
        <w:t>%</w:t>
      </w:r>
    </w:p>
    <w:p w14:paraId="2F7ACACC" w14:textId="5A98CF4E" w:rsidR="00F3166D" w:rsidRDefault="00F07A6E" w:rsidP="008A7087">
      <w:pPr>
        <w:pStyle w:val="ListParagraph"/>
        <w:numPr>
          <w:ilvl w:val="0"/>
          <w:numId w:val="4"/>
        </w:numPr>
      </w:pPr>
      <w:proofErr w:type="spellStart"/>
      <w:r>
        <w:t>Goulbum</w:t>
      </w:r>
      <w:proofErr w:type="spellEnd"/>
      <w:r w:rsidR="00F3166D">
        <w:t xml:space="preserve"> (</w:t>
      </w:r>
      <w:r>
        <w:t>VIC)</w:t>
      </w:r>
      <w:r w:rsidR="00F3166D">
        <w:t xml:space="preserve"> with utilisation of </w:t>
      </w:r>
      <w:r>
        <w:t>54%</w:t>
      </w:r>
      <w:r w:rsidR="00F3166D">
        <w:t xml:space="preserve">, compared to a benchmark of </w:t>
      </w:r>
      <w:r>
        <w:t>62</w:t>
      </w:r>
      <w:r w:rsidR="00F3166D">
        <w:t>%</w:t>
      </w:r>
    </w:p>
    <w:p w14:paraId="09C880DC" w14:textId="3CECA6DE" w:rsidR="00F3166D" w:rsidRPr="004A01CD" w:rsidRDefault="00F07A6E" w:rsidP="008A7087">
      <w:pPr>
        <w:pStyle w:val="ListParagraph"/>
        <w:numPr>
          <w:ilvl w:val="0"/>
          <w:numId w:val="4"/>
        </w:numPr>
      </w:pPr>
      <w:r>
        <w:lastRenderedPageBreak/>
        <w:t>Central Highlands</w:t>
      </w:r>
      <w:r w:rsidR="00F3166D" w:rsidRPr="004A01CD">
        <w:t xml:space="preserve"> (</w:t>
      </w:r>
      <w:r>
        <w:t>VIC</w:t>
      </w:r>
      <w:r w:rsidR="00F3166D" w:rsidRPr="004A01CD">
        <w:t xml:space="preserve">) with utilisation of </w:t>
      </w:r>
      <w:r>
        <w:t>63</w:t>
      </w:r>
      <w:r w:rsidR="00F3166D" w:rsidRPr="004A01CD">
        <w:t>%, compared to a benchmark of 7</w:t>
      </w:r>
      <w:r>
        <w:t>0</w:t>
      </w:r>
      <w:r w:rsidR="00F3166D" w:rsidRPr="004A01CD">
        <w:t>%</w:t>
      </w:r>
    </w:p>
    <w:p w14:paraId="666E246E" w14:textId="39A18743" w:rsidR="00A207B5" w:rsidRPr="004A01CD" w:rsidRDefault="00F07A6E" w:rsidP="008A7087">
      <w:pPr>
        <w:pStyle w:val="ListParagraph"/>
        <w:numPr>
          <w:ilvl w:val="0"/>
          <w:numId w:val="4"/>
        </w:numPr>
      </w:pPr>
      <w:r>
        <w:t>Wheat Belt</w:t>
      </w:r>
      <w:r w:rsidR="00A207B5" w:rsidRPr="004A01CD">
        <w:t xml:space="preserve"> (</w:t>
      </w:r>
      <w:r>
        <w:t>WA</w:t>
      </w:r>
      <w:r w:rsidR="00A207B5" w:rsidRPr="004A01CD">
        <w:t xml:space="preserve">) with utilisation of </w:t>
      </w:r>
      <w:r>
        <w:t>53</w:t>
      </w:r>
      <w:r w:rsidR="00A207B5" w:rsidRPr="004A01CD">
        <w:t xml:space="preserve">%, compared to a benchmark of </w:t>
      </w:r>
      <w:r>
        <w:t>60</w:t>
      </w:r>
      <w:r w:rsidR="00A207B5" w:rsidRPr="004A01CD">
        <w:t>%</w:t>
      </w:r>
    </w:p>
    <w:p w14:paraId="5BF5BE14" w14:textId="34AADAE3" w:rsidR="00F3166D" w:rsidRPr="004A01CD" w:rsidRDefault="00F07A6E" w:rsidP="008A7087">
      <w:pPr>
        <w:pStyle w:val="ListParagraph"/>
        <w:numPr>
          <w:ilvl w:val="0"/>
          <w:numId w:val="4"/>
        </w:numPr>
      </w:pPr>
      <w:r>
        <w:t>Goldfields-Esperance (WA</w:t>
      </w:r>
      <w:r w:rsidR="00F3166D" w:rsidRPr="004A01CD">
        <w:t xml:space="preserve">) with utilisation of </w:t>
      </w:r>
      <w:r>
        <w:t>5</w:t>
      </w:r>
      <w:r w:rsidR="00F3166D">
        <w:t>3</w:t>
      </w:r>
      <w:r w:rsidR="00F3166D" w:rsidRPr="004A01CD">
        <w:t xml:space="preserve">%, compared to a benchmark of </w:t>
      </w:r>
      <w:r>
        <w:t>60</w:t>
      </w:r>
      <w:r w:rsidR="00F3166D" w:rsidRPr="004A01CD">
        <w:t>%</w:t>
      </w:r>
    </w:p>
    <w:p w14:paraId="5C0679B5" w14:textId="2B79439E" w:rsidR="00F3166D" w:rsidRPr="004A01CD" w:rsidRDefault="005939F9" w:rsidP="008A7087">
      <w:pPr>
        <w:pStyle w:val="ListParagraph"/>
        <w:numPr>
          <w:ilvl w:val="0"/>
          <w:numId w:val="4"/>
        </w:numPr>
      </w:pPr>
      <w:r>
        <w:t>Limestone Coast</w:t>
      </w:r>
      <w:r w:rsidR="00F3166D" w:rsidRPr="004A01CD">
        <w:t xml:space="preserve"> (</w:t>
      </w:r>
      <w:r>
        <w:t>S</w:t>
      </w:r>
      <w:r w:rsidR="00F3166D" w:rsidRPr="004A01CD">
        <w:t xml:space="preserve">A) with utilisation of </w:t>
      </w:r>
      <w:r>
        <w:t>63</w:t>
      </w:r>
      <w:r w:rsidR="00F3166D" w:rsidRPr="004A01CD">
        <w:t xml:space="preserve">%, compared to a benchmark of </w:t>
      </w:r>
      <w:r>
        <w:t>70</w:t>
      </w:r>
      <w:r w:rsidR="00F3166D" w:rsidRPr="004A01CD">
        <w:t>%</w:t>
      </w:r>
    </w:p>
    <w:p w14:paraId="178F11B5" w14:textId="1C864343" w:rsidR="00F3166D" w:rsidRDefault="005939F9" w:rsidP="008A7087">
      <w:pPr>
        <w:pStyle w:val="ListParagraph"/>
        <w:numPr>
          <w:ilvl w:val="0"/>
          <w:numId w:val="4"/>
        </w:numPr>
      </w:pPr>
      <w:r>
        <w:t>Inner Gippsland</w:t>
      </w:r>
      <w:r w:rsidR="00F3166D">
        <w:t xml:space="preserve"> (</w:t>
      </w:r>
      <w:r>
        <w:t>VIC</w:t>
      </w:r>
      <w:r w:rsidR="00F3166D">
        <w:t xml:space="preserve">) </w:t>
      </w:r>
      <w:r w:rsidR="00F3166D" w:rsidRPr="004A01CD">
        <w:t>with utilisation of 5</w:t>
      </w:r>
      <w:r>
        <w:t>9</w:t>
      </w:r>
      <w:r w:rsidR="00F3166D" w:rsidRPr="004A01CD">
        <w:t xml:space="preserve">%, compared to a benchmark of </w:t>
      </w:r>
      <w:r>
        <w:t>65</w:t>
      </w:r>
      <w:r w:rsidR="00F3166D" w:rsidRPr="004A01CD">
        <w:t>%</w:t>
      </w:r>
    </w:p>
    <w:p w14:paraId="7731FA91" w14:textId="7BE46242" w:rsidR="00F3166D" w:rsidRDefault="005939F9" w:rsidP="008A7087">
      <w:pPr>
        <w:pStyle w:val="ListParagraph"/>
        <w:numPr>
          <w:ilvl w:val="0"/>
          <w:numId w:val="4"/>
        </w:numPr>
      </w:pPr>
      <w:r>
        <w:t>Western District</w:t>
      </w:r>
      <w:r w:rsidR="00F3166D" w:rsidRPr="004A01CD">
        <w:t xml:space="preserve"> (</w:t>
      </w:r>
      <w:r>
        <w:t>VIC</w:t>
      </w:r>
      <w:r w:rsidR="00F3166D" w:rsidRPr="004A01CD">
        <w:t xml:space="preserve">) with utilisation of </w:t>
      </w:r>
      <w:r>
        <w:t>63</w:t>
      </w:r>
      <w:r w:rsidR="00F3166D" w:rsidRPr="004A01CD">
        <w:t xml:space="preserve">%, compared to a benchmark of </w:t>
      </w:r>
      <w:r>
        <w:t>70</w:t>
      </w:r>
      <w:r w:rsidR="00F3166D" w:rsidRPr="004A01CD">
        <w:t>%</w:t>
      </w:r>
    </w:p>
    <w:p w14:paraId="57830C7E" w14:textId="3F25E5C3" w:rsidR="007A20D5" w:rsidRPr="004A01CD" w:rsidRDefault="007A20D5" w:rsidP="007A20D5">
      <w:pPr>
        <w:pStyle w:val="ListParagraph"/>
        <w:numPr>
          <w:ilvl w:val="0"/>
          <w:numId w:val="4"/>
        </w:numPr>
      </w:pPr>
      <w:r>
        <w:t>Barwon (VIC</w:t>
      </w:r>
      <w:r w:rsidRPr="004A01CD">
        <w:t xml:space="preserve">) with utilisation of </w:t>
      </w:r>
      <w:r>
        <w:t>64</w:t>
      </w:r>
      <w:r w:rsidRPr="004A01CD">
        <w:t xml:space="preserve">%, compared to a benchmark of </w:t>
      </w:r>
      <w:r>
        <w:t>70</w:t>
      </w:r>
      <w:r w:rsidRPr="004A01CD">
        <w:t>%</w:t>
      </w:r>
    </w:p>
    <w:p w14:paraId="59832A6B" w14:textId="1114BF7A" w:rsidR="007A20D5" w:rsidRPr="004A01CD" w:rsidRDefault="007A20D5" w:rsidP="007A20D5">
      <w:pPr>
        <w:pStyle w:val="ListParagraph"/>
        <w:numPr>
          <w:ilvl w:val="0"/>
          <w:numId w:val="4"/>
        </w:numPr>
      </w:pPr>
      <w:r>
        <w:t>Western NSW</w:t>
      </w:r>
      <w:r w:rsidRPr="004A01CD">
        <w:t xml:space="preserve"> (</w:t>
      </w:r>
      <w:r>
        <w:t>NSW</w:t>
      </w:r>
      <w:r w:rsidRPr="004A01CD">
        <w:t xml:space="preserve">) with utilisation of </w:t>
      </w:r>
      <w:r>
        <w:t>63</w:t>
      </w:r>
      <w:r w:rsidRPr="004A01CD">
        <w:t xml:space="preserve">%, compared to a benchmark of </w:t>
      </w:r>
      <w:r>
        <w:t>69</w:t>
      </w:r>
      <w:r w:rsidRPr="004A01CD">
        <w:t>%</w:t>
      </w:r>
    </w:p>
    <w:p w14:paraId="17FF3340" w14:textId="666724A8" w:rsidR="007A20D5" w:rsidRDefault="007A20D5" w:rsidP="007A20D5">
      <w:pPr>
        <w:pStyle w:val="ListParagraph"/>
        <w:numPr>
          <w:ilvl w:val="0"/>
          <w:numId w:val="4"/>
        </w:numPr>
      </w:pPr>
      <w:r>
        <w:t xml:space="preserve">Inner East Melbourne (VIC) </w:t>
      </w:r>
      <w:r w:rsidRPr="004A01CD">
        <w:t xml:space="preserve">with utilisation of </w:t>
      </w:r>
      <w:r>
        <w:t>64</w:t>
      </w:r>
      <w:r w:rsidRPr="004A01CD">
        <w:t xml:space="preserve">%, compared to a benchmark of </w:t>
      </w:r>
      <w:r>
        <w:t>69</w:t>
      </w:r>
      <w:r w:rsidRPr="004A01CD">
        <w:t>%</w:t>
      </w:r>
    </w:p>
    <w:p w14:paraId="345DD2B3" w14:textId="77EA952A" w:rsidR="007A20D5" w:rsidRDefault="007A20D5" w:rsidP="007A20D5">
      <w:pPr>
        <w:pStyle w:val="ListParagraph"/>
        <w:numPr>
          <w:ilvl w:val="0"/>
          <w:numId w:val="4"/>
        </w:numPr>
      </w:pPr>
      <w:r>
        <w:t>Ovens Murray</w:t>
      </w:r>
      <w:r w:rsidRPr="004A01CD">
        <w:t xml:space="preserve"> (</w:t>
      </w:r>
      <w:r>
        <w:t>VIC</w:t>
      </w:r>
      <w:r w:rsidRPr="004A01CD">
        <w:t xml:space="preserve">) with utilisation of </w:t>
      </w:r>
      <w:r>
        <w:t>61</w:t>
      </w:r>
      <w:r w:rsidRPr="004A01CD">
        <w:t xml:space="preserve">%, compared to a benchmark of </w:t>
      </w:r>
      <w:r>
        <w:t>67</w:t>
      </w:r>
      <w:r w:rsidRPr="004A01CD">
        <w:t>%</w:t>
      </w:r>
    </w:p>
    <w:p w14:paraId="5AF03DE8" w14:textId="77777777" w:rsidR="002A3698" w:rsidRDefault="002A3698" w:rsidP="002A3698">
      <w:pPr>
        <w:pStyle w:val="ListParagraph"/>
        <w:ind w:left="360"/>
      </w:pPr>
    </w:p>
    <w:p w14:paraId="1F9C2C79" w14:textId="3F818DE0" w:rsidR="00F3166D" w:rsidRDefault="002A3698" w:rsidP="007A20D5">
      <w:r w:rsidRPr="004A01CD">
        <w:t xml:space="preserve">By total annualised plan budgets, the largest </w:t>
      </w:r>
      <w:r>
        <w:t>district</w:t>
      </w:r>
      <w:r w:rsidRPr="004A01CD">
        <w:t xml:space="preserve">s are </w:t>
      </w:r>
      <w:r w:rsidR="007A20D5">
        <w:t>Barwon</w:t>
      </w:r>
      <w:r w:rsidRPr="004A01CD">
        <w:t xml:space="preserve"> ($</w:t>
      </w:r>
      <w:r w:rsidR="007A20D5">
        <w:t>271</w:t>
      </w:r>
      <w:r w:rsidRPr="004A01CD">
        <w:t xml:space="preserve"> million) and </w:t>
      </w:r>
      <w:r w:rsidR="007A20D5">
        <w:t xml:space="preserve">Inner East Melbourne </w:t>
      </w:r>
      <w:r w:rsidRPr="004A01CD">
        <w:t>($</w:t>
      </w:r>
      <w:r w:rsidR="007A20D5">
        <w:t>270</w:t>
      </w:r>
      <w:r w:rsidRPr="004A01CD">
        <w:t xml:space="preserve"> million). The smallest are </w:t>
      </w:r>
      <w:r w:rsidR="007A20D5">
        <w:t xml:space="preserve">Goldfields-Esperance </w:t>
      </w:r>
      <w:r w:rsidRPr="004A01CD">
        <w:t>($</w:t>
      </w:r>
      <w:r w:rsidR="007A20D5">
        <w:t>17</w:t>
      </w:r>
      <w:r w:rsidRPr="004A01CD">
        <w:t xml:space="preserve"> million) and Wheat Belt ($</w:t>
      </w:r>
      <w:r w:rsidR="007A20D5">
        <w:t>19 million).</w:t>
      </w:r>
    </w:p>
    <w:p w14:paraId="02C24143" w14:textId="20F7208E" w:rsidR="00F3166D" w:rsidRDefault="00F3166D" w:rsidP="00F3166D">
      <w:r>
        <w:t>The lower</w:t>
      </w:r>
      <w:r w:rsidRPr="004A01CD">
        <w:t xml:space="preserve"> table shows a list of the eight </w:t>
      </w:r>
      <w:r>
        <w:t>district</w:t>
      </w:r>
      <w:r w:rsidRPr="004A01CD">
        <w:t>s that were more than</w:t>
      </w:r>
      <w:r w:rsidR="00FA6BA8">
        <w:t xml:space="preserve"> ten </w:t>
      </w:r>
      <w:r w:rsidRPr="004A01CD">
        <w:t>percentage points below national average (benchmark).</w:t>
      </w:r>
    </w:p>
    <w:p w14:paraId="7E4B0A67" w14:textId="77777777" w:rsidR="002A3698" w:rsidRDefault="002A3698" w:rsidP="00F3166D"/>
    <w:p w14:paraId="43FF6652" w14:textId="41F20F8A" w:rsidR="00F3166D" w:rsidRPr="004A01CD" w:rsidRDefault="00F3166D" w:rsidP="00F3166D">
      <w:r w:rsidRPr="004A01CD">
        <w:t xml:space="preserve">The </w:t>
      </w:r>
      <w:r>
        <w:t>district</w:t>
      </w:r>
      <w:r w:rsidRPr="004A01CD">
        <w:t>s are:</w:t>
      </w:r>
    </w:p>
    <w:p w14:paraId="7FA9CE53" w14:textId="103216DF" w:rsidR="002A3698" w:rsidRDefault="002A3698" w:rsidP="008A7087">
      <w:pPr>
        <w:pStyle w:val="ListParagraph"/>
        <w:numPr>
          <w:ilvl w:val="0"/>
          <w:numId w:val="4"/>
        </w:numPr>
      </w:pPr>
      <w:r>
        <w:t>East Arnhem (NT) with utilisation of 3</w:t>
      </w:r>
      <w:r w:rsidR="00D46C95">
        <w:t>8</w:t>
      </w:r>
      <w:r>
        <w:t>%, compared to a benchmark of 6</w:t>
      </w:r>
      <w:r w:rsidR="00D46C95">
        <w:t>2</w:t>
      </w:r>
      <w:r>
        <w:t>%</w:t>
      </w:r>
    </w:p>
    <w:p w14:paraId="6CA41032" w14:textId="18E432C6" w:rsidR="00D46C95" w:rsidRDefault="00D46C95" w:rsidP="008A7087">
      <w:pPr>
        <w:pStyle w:val="ListParagraph"/>
        <w:numPr>
          <w:ilvl w:val="0"/>
          <w:numId w:val="4"/>
        </w:numPr>
      </w:pPr>
      <w:r>
        <w:t>Darwin Remote (NT) with utilisation of 38%, compared to a benchmark of 56%</w:t>
      </w:r>
    </w:p>
    <w:p w14:paraId="057C9D0A" w14:textId="347576C0" w:rsidR="00D46C95" w:rsidRDefault="00D46C95" w:rsidP="008A7087">
      <w:pPr>
        <w:pStyle w:val="ListParagraph"/>
        <w:numPr>
          <w:ilvl w:val="0"/>
          <w:numId w:val="4"/>
        </w:numPr>
      </w:pPr>
      <w:r>
        <w:t>Barkly (NT) with utilisation of 57%, compared to a benchmark of 72%</w:t>
      </w:r>
    </w:p>
    <w:p w14:paraId="17878ECD" w14:textId="7F59DE61" w:rsidR="0013290D" w:rsidRPr="004A01CD" w:rsidRDefault="0013290D" w:rsidP="0013290D">
      <w:pPr>
        <w:pStyle w:val="ListParagraph"/>
        <w:numPr>
          <w:ilvl w:val="0"/>
          <w:numId w:val="4"/>
        </w:numPr>
      </w:pPr>
      <w:r>
        <w:t>Far North (SA) with utilisation of 50%, compared to a benchmark of 65%</w:t>
      </w:r>
    </w:p>
    <w:p w14:paraId="1959726D" w14:textId="4C365FD3" w:rsidR="0013290D" w:rsidRDefault="0013290D" w:rsidP="0013290D">
      <w:pPr>
        <w:pStyle w:val="ListParagraph"/>
        <w:numPr>
          <w:ilvl w:val="0"/>
          <w:numId w:val="4"/>
        </w:numPr>
      </w:pPr>
      <w:r>
        <w:t>Eyre and Western (SA) with utilisation of 53%, compared to a benchmark of 64%</w:t>
      </w:r>
    </w:p>
    <w:p w14:paraId="771FDAAA" w14:textId="36061C08" w:rsidR="0013290D" w:rsidRDefault="0013290D" w:rsidP="0013290D">
      <w:pPr>
        <w:pStyle w:val="ListParagraph"/>
        <w:numPr>
          <w:ilvl w:val="0"/>
          <w:numId w:val="4"/>
        </w:numPr>
      </w:pPr>
      <w:r>
        <w:t>Kimberly-Pilbara (WA) with utilisation of 49%, compared to a benchmark of 60%</w:t>
      </w:r>
    </w:p>
    <w:p w14:paraId="561C4DB7" w14:textId="586358A0" w:rsidR="0013290D" w:rsidRPr="004A01CD" w:rsidRDefault="0013290D" w:rsidP="0013290D">
      <w:pPr>
        <w:pStyle w:val="ListParagraph"/>
        <w:numPr>
          <w:ilvl w:val="0"/>
          <w:numId w:val="4"/>
        </w:numPr>
      </w:pPr>
      <w:r>
        <w:t>Outer Gippsland (VIC) with utilisation of 51%, compared to a benchmark of 62%</w:t>
      </w:r>
    </w:p>
    <w:p w14:paraId="2DC974EB" w14:textId="43F942E3" w:rsidR="0013290D" w:rsidRPr="004A01CD" w:rsidRDefault="0013290D" w:rsidP="0013290D">
      <w:pPr>
        <w:pStyle w:val="ListParagraph"/>
        <w:numPr>
          <w:ilvl w:val="0"/>
          <w:numId w:val="4"/>
        </w:numPr>
      </w:pPr>
      <w:r>
        <w:t>Murray and Mallee (SA) with utilisation of 59%, compared to a benchmark of 69%</w:t>
      </w:r>
    </w:p>
    <w:p w14:paraId="367E0CF2" w14:textId="3147272B" w:rsidR="00A207B5" w:rsidRPr="004A01CD" w:rsidRDefault="00A207B5" w:rsidP="00A207B5">
      <w:r w:rsidRPr="004A01CD">
        <w:t xml:space="preserve">By total annualised plan budgets, the largest </w:t>
      </w:r>
      <w:r w:rsidR="00265C2C">
        <w:t>district</w:t>
      </w:r>
      <w:r w:rsidRPr="004A01CD">
        <w:t>s are</w:t>
      </w:r>
      <w:r w:rsidR="0013290D">
        <w:t xml:space="preserve"> Murray and Mallee </w:t>
      </w:r>
      <w:r w:rsidRPr="004A01CD">
        <w:t>($</w:t>
      </w:r>
      <w:r w:rsidR="0013290D">
        <w:t>56</w:t>
      </w:r>
      <w:r w:rsidRPr="004A01CD">
        <w:t xml:space="preserve"> million) and </w:t>
      </w:r>
      <w:r w:rsidR="0013290D">
        <w:t>Outer Gippsland</w:t>
      </w:r>
      <w:r w:rsidRPr="004A01CD">
        <w:t xml:space="preserve"> ($</w:t>
      </w:r>
      <w:r w:rsidR="0013290D">
        <w:t>47</w:t>
      </w:r>
      <w:r w:rsidRPr="004A01CD">
        <w:t xml:space="preserve"> million). The smallest are </w:t>
      </w:r>
      <w:r w:rsidR="0013290D">
        <w:t>East Arnhem</w:t>
      </w:r>
      <w:r w:rsidR="002A3698">
        <w:t xml:space="preserve"> ($</w:t>
      </w:r>
      <w:r w:rsidR="0013290D">
        <w:t>9</w:t>
      </w:r>
      <w:r w:rsidR="000E18F1">
        <w:t xml:space="preserve">m) </w:t>
      </w:r>
      <w:r w:rsidR="002A3698">
        <w:t xml:space="preserve">and </w:t>
      </w:r>
      <w:r w:rsidR="0013290D">
        <w:t>Barkly</w:t>
      </w:r>
      <w:r w:rsidR="002A3698">
        <w:t xml:space="preserve"> ($1</w:t>
      </w:r>
      <w:r w:rsidR="0013290D">
        <w:t>0</w:t>
      </w:r>
      <w:r w:rsidR="002A3698">
        <w:t>m)</w:t>
      </w:r>
      <w:r w:rsidRPr="004A01CD">
        <w:t>.</w:t>
      </w:r>
    </w:p>
    <w:p w14:paraId="6952518F" w14:textId="00C8FAE3" w:rsidR="00376969" w:rsidRPr="004A01CD" w:rsidRDefault="00376969" w:rsidP="00376969">
      <w:pPr>
        <w:pStyle w:val="Heading2"/>
      </w:pPr>
      <w:bookmarkStart w:id="24" w:name="_Toc67927006"/>
      <w:r w:rsidRPr="004A01CD">
        <w:t>Slide 1</w:t>
      </w:r>
      <w:r w:rsidR="00DF3E18">
        <w:t>7</w:t>
      </w:r>
      <w:r w:rsidRPr="004A01CD">
        <w:t xml:space="preserve">: </w:t>
      </w:r>
      <w:r w:rsidR="000E18F1" w:rsidRPr="000E18F1">
        <w:t>The number of districts with an overall utilisation rate more than 10% below national average has not changed between June 2020 and December 2020</w:t>
      </w:r>
      <w:bookmarkEnd w:id="24"/>
    </w:p>
    <w:p w14:paraId="6EE34CAC" w14:textId="32FB8578" w:rsidR="00BE2476" w:rsidRPr="004A01CD" w:rsidRDefault="00BE2476" w:rsidP="00BE2476">
      <w:r w:rsidRPr="004A01CD">
        <w:t xml:space="preserve">There are two charts. One shows the distribution of </w:t>
      </w:r>
      <w:r w:rsidR="00265C2C">
        <w:t>district</w:t>
      </w:r>
      <w:r w:rsidRPr="004A01CD">
        <w:t xml:space="preserve">s by their </w:t>
      </w:r>
      <w:r w:rsidR="001026A1" w:rsidRPr="004A01CD">
        <w:t>gap</w:t>
      </w:r>
      <w:r w:rsidRPr="004A01CD">
        <w:t xml:space="preserve"> to benchmark utilisation at</w:t>
      </w:r>
      <w:r w:rsidR="000E18F1">
        <w:t xml:space="preserve"> December</w:t>
      </w:r>
      <w:r w:rsidRPr="004A01CD">
        <w:t xml:space="preserve"> 20</w:t>
      </w:r>
      <w:r w:rsidR="002A3698">
        <w:t>20</w:t>
      </w:r>
      <w:r w:rsidRPr="004A01CD">
        <w:t xml:space="preserve">, and the other shows </w:t>
      </w:r>
      <w:r w:rsidR="00D440EC" w:rsidRPr="004A01CD">
        <w:t xml:space="preserve">the distribution of </w:t>
      </w:r>
      <w:r w:rsidR="00265C2C">
        <w:t>district</w:t>
      </w:r>
      <w:r w:rsidR="00D440EC" w:rsidRPr="004A01CD">
        <w:t xml:space="preserve">s by their </w:t>
      </w:r>
      <w:r w:rsidR="001026A1" w:rsidRPr="004A01CD">
        <w:t xml:space="preserve">gap </w:t>
      </w:r>
      <w:r w:rsidR="00D440EC" w:rsidRPr="004A01CD">
        <w:t xml:space="preserve">to benchmark utilisation </w:t>
      </w:r>
      <w:r w:rsidRPr="004A01CD">
        <w:t xml:space="preserve">at </w:t>
      </w:r>
      <w:r w:rsidR="000E18F1">
        <w:t>June</w:t>
      </w:r>
      <w:r w:rsidR="002A3698">
        <w:t xml:space="preserve"> 20</w:t>
      </w:r>
      <w:r w:rsidR="000E18F1">
        <w:t>20</w:t>
      </w:r>
      <w:r w:rsidRPr="004A01CD">
        <w:t>.</w:t>
      </w:r>
    </w:p>
    <w:p w14:paraId="5A6B9FC9" w14:textId="0A7D9EEF" w:rsidR="00BE2476" w:rsidRPr="004A01CD" w:rsidRDefault="00BA113A" w:rsidP="00BE2476">
      <w:r w:rsidRPr="004A01CD">
        <w:t xml:space="preserve">At </w:t>
      </w:r>
      <w:r w:rsidR="000E18F1">
        <w:t>December</w:t>
      </w:r>
      <w:r w:rsidR="002A3698">
        <w:t xml:space="preserve"> 2020</w:t>
      </w:r>
      <w:r w:rsidR="00DD7D11">
        <w:t xml:space="preserve"> and June 2020</w:t>
      </w:r>
      <w:r w:rsidRPr="004A01CD">
        <w:t xml:space="preserve">, 8 </w:t>
      </w:r>
      <w:r w:rsidR="00265C2C">
        <w:t>district</w:t>
      </w:r>
      <w:r w:rsidRPr="004A01CD">
        <w:t>s (10.</w:t>
      </w:r>
      <w:r w:rsidR="002A3698">
        <w:t>0</w:t>
      </w:r>
      <w:r w:rsidRPr="004A01CD">
        <w:t>%) were more than</w:t>
      </w:r>
      <w:r w:rsidR="00FA6BA8">
        <w:t xml:space="preserve"> ten </w:t>
      </w:r>
      <w:r w:rsidRPr="004A01CD">
        <w:t>percentage points below benchmark</w:t>
      </w:r>
      <w:r w:rsidR="00DD7D11">
        <w:t>.</w:t>
      </w:r>
    </w:p>
    <w:p w14:paraId="3C642738" w14:textId="070D2B2A" w:rsidR="00BA113A" w:rsidRPr="004A01CD" w:rsidRDefault="00BA113A" w:rsidP="00BA113A">
      <w:r w:rsidRPr="004A01CD">
        <w:t xml:space="preserve">At </w:t>
      </w:r>
      <w:r w:rsidR="000E18F1">
        <w:t>December 2020</w:t>
      </w:r>
      <w:r w:rsidRPr="004A01CD">
        <w:t xml:space="preserve">, </w:t>
      </w:r>
      <w:r w:rsidR="000E18F1">
        <w:t>12</w:t>
      </w:r>
      <w:r w:rsidRPr="004A01CD">
        <w:t xml:space="preserve"> </w:t>
      </w:r>
      <w:r w:rsidR="00265C2C">
        <w:t>district</w:t>
      </w:r>
      <w:r w:rsidRPr="004A01CD">
        <w:t>s (1</w:t>
      </w:r>
      <w:r w:rsidR="000E18F1">
        <w:t>5</w:t>
      </w:r>
      <w:r w:rsidR="002A3698">
        <w:t>.0</w:t>
      </w:r>
      <w:r w:rsidRPr="004A01CD">
        <w:t>%) were between</w:t>
      </w:r>
      <w:r w:rsidR="00FA6BA8">
        <w:t xml:space="preserve"> five </w:t>
      </w:r>
      <w:r w:rsidRPr="004A01CD">
        <w:t>and</w:t>
      </w:r>
      <w:r w:rsidR="00FA6BA8">
        <w:t xml:space="preserve"> ten </w:t>
      </w:r>
      <w:r w:rsidRPr="004A01CD">
        <w:t xml:space="preserve">percentage points below benchmark, compared to </w:t>
      </w:r>
      <w:r w:rsidR="000E18F1">
        <w:t>8</w:t>
      </w:r>
      <w:r w:rsidRPr="004A01CD">
        <w:t xml:space="preserve"> (</w:t>
      </w:r>
      <w:r w:rsidR="002A3698">
        <w:t>1</w:t>
      </w:r>
      <w:r w:rsidR="000E18F1">
        <w:t>0</w:t>
      </w:r>
      <w:r w:rsidRPr="004A01CD">
        <w:t xml:space="preserve">%) at </w:t>
      </w:r>
      <w:r w:rsidR="000E18F1">
        <w:t>June 2020</w:t>
      </w:r>
      <w:r w:rsidRPr="004A01CD">
        <w:t>.</w:t>
      </w:r>
    </w:p>
    <w:p w14:paraId="6941764B" w14:textId="2F0B8EDF" w:rsidR="00BA113A" w:rsidRPr="004A01CD" w:rsidRDefault="00BA113A" w:rsidP="00BA113A">
      <w:r w:rsidRPr="004A01CD">
        <w:t xml:space="preserve">At </w:t>
      </w:r>
      <w:r w:rsidR="000E18F1">
        <w:t xml:space="preserve">December 2020, </w:t>
      </w:r>
      <w:r w:rsidR="00DD7D11">
        <w:t>58</w:t>
      </w:r>
      <w:r w:rsidRPr="004A01CD">
        <w:t xml:space="preserve"> </w:t>
      </w:r>
      <w:r w:rsidR="00265C2C">
        <w:t>district</w:t>
      </w:r>
      <w:r w:rsidRPr="004A01CD">
        <w:t xml:space="preserve">s </w:t>
      </w:r>
      <w:r w:rsidR="00E43B0F" w:rsidRPr="004A01CD">
        <w:t>(</w:t>
      </w:r>
      <w:r w:rsidR="002A3698">
        <w:t>7</w:t>
      </w:r>
      <w:r w:rsidR="00DD7D11">
        <w:t>2</w:t>
      </w:r>
      <w:r w:rsidR="00E43B0F" w:rsidRPr="004A01CD">
        <w:t>.</w:t>
      </w:r>
      <w:r w:rsidR="00DD7D11">
        <w:t>5</w:t>
      </w:r>
      <w:r w:rsidR="00E43B0F" w:rsidRPr="004A01CD">
        <w:t xml:space="preserve">%) </w:t>
      </w:r>
      <w:r w:rsidRPr="004A01CD">
        <w:t>were within</w:t>
      </w:r>
      <w:r w:rsidR="00FA6BA8">
        <w:t xml:space="preserve"> five </w:t>
      </w:r>
      <w:r w:rsidR="00E43B0F" w:rsidRPr="004A01CD">
        <w:t xml:space="preserve">percentage </w:t>
      </w:r>
      <w:r w:rsidRPr="004A01CD">
        <w:t xml:space="preserve">points of benchmark, compared to </w:t>
      </w:r>
      <w:r w:rsidR="00DD7D11">
        <w:t>63</w:t>
      </w:r>
      <w:r w:rsidRPr="004A01CD">
        <w:t xml:space="preserve"> (</w:t>
      </w:r>
      <w:r w:rsidR="00DD7D11">
        <w:t>7</w:t>
      </w:r>
      <w:r w:rsidR="002A3698">
        <w:t>8</w:t>
      </w:r>
      <w:r w:rsidRPr="004A01CD">
        <w:t>.</w:t>
      </w:r>
      <w:r w:rsidR="00DD7D11">
        <w:t>8</w:t>
      </w:r>
      <w:r w:rsidRPr="004A01CD">
        <w:t xml:space="preserve">%) at </w:t>
      </w:r>
      <w:r w:rsidR="000E18F1">
        <w:t>June 2020</w:t>
      </w:r>
      <w:r w:rsidRPr="004A01CD">
        <w:t>.</w:t>
      </w:r>
    </w:p>
    <w:p w14:paraId="182C171B" w14:textId="3088D20A" w:rsidR="00BA113A" w:rsidRDefault="00BA113A" w:rsidP="00BA113A">
      <w:r w:rsidRPr="004A01CD">
        <w:t xml:space="preserve">At </w:t>
      </w:r>
      <w:r w:rsidR="000E18F1">
        <w:t>December 2020</w:t>
      </w:r>
      <w:r w:rsidRPr="004A01CD">
        <w:t xml:space="preserve">, </w:t>
      </w:r>
      <w:r w:rsidR="00DD7D11">
        <w:t>2</w:t>
      </w:r>
      <w:r w:rsidRPr="004A01CD">
        <w:t xml:space="preserve"> </w:t>
      </w:r>
      <w:r w:rsidR="00265C2C">
        <w:t>district</w:t>
      </w:r>
      <w:r w:rsidR="00DD7D11">
        <w:t>s</w:t>
      </w:r>
      <w:r w:rsidRPr="004A01CD">
        <w:t xml:space="preserve"> </w:t>
      </w:r>
      <w:r w:rsidR="00E43B0F" w:rsidRPr="004A01CD">
        <w:t>(</w:t>
      </w:r>
      <w:r w:rsidR="00DD7D11">
        <w:t>2.5</w:t>
      </w:r>
      <w:r w:rsidR="00E43B0F" w:rsidRPr="004A01CD">
        <w:t xml:space="preserve">%) </w:t>
      </w:r>
      <w:r w:rsidRPr="004A01CD">
        <w:t>w</w:t>
      </w:r>
      <w:r w:rsidR="002A3698">
        <w:t>as</w:t>
      </w:r>
      <w:r w:rsidRPr="004A01CD">
        <w:t xml:space="preserve"> </w:t>
      </w:r>
      <w:r w:rsidR="002A3698">
        <w:t>between</w:t>
      </w:r>
      <w:r w:rsidR="00E43B0F" w:rsidRPr="004A01CD">
        <w:t xml:space="preserve"> than</w:t>
      </w:r>
      <w:r w:rsidR="00FA6BA8">
        <w:t xml:space="preserve"> five </w:t>
      </w:r>
      <w:r w:rsidR="002A3698">
        <w:t>and</w:t>
      </w:r>
      <w:r w:rsidR="00FA6BA8">
        <w:t xml:space="preserve"> ten </w:t>
      </w:r>
      <w:r w:rsidR="00E43B0F" w:rsidRPr="004A01CD">
        <w:t xml:space="preserve">percentage </w:t>
      </w:r>
      <w:r w:rsidRPr="004A01CD">
        <w:t xml:space="preserve">points </w:t>
      </w:r>
      <w:r w:rsidR="00E43B0F" w:rsidRPr="004A01CD">
        <w:t xml:space="preserve">above </w:t>
      </w:r>
      <w:r w:rsidRPr="004A01CD">
        <w:t xml:space="preserve">benchmark, compared to </w:t>
      </w:r>
      <w:r w:rsidR="00DD7D11">
        <w:t>1</w:t>
      </w:r>
      <w:r w:rsidR="00DD7D11" w:rsidRPr="004A01CD">
        <w:t xml:space="preserve"> </w:t>
      </w:r>
      <w:r w:rsidR="00DD7D11">
        <w:t>district</w:t>
      </w:r>
      <w:r w:rsidR="00DD7D11" w:rsidRPr="004A01CD">
        <w:t xml:space="preserve"> (</w:t>
      </w:r>
      <w:r w:rsidR="00DD7D11">
        <w:t>1</w:t>
      </w:r>
      <w:r w:rsidR="00DD7D11" w:rsidRPr="004A01CD">
        <w:t>.</w:t>
      </w:r>
      <w:r w:rsidR="00DD7D11">
        <w:t>3</w:t>
      </w:r>
      <w:r w:rsidR="00DD7D11" w:rsidRPr="004A01CD">
        <w:t xml:space="preserve">%) </w:t>
      </w:r>
      <w:r w:rsidRPr="004A01CD">
        <w:t xml:space="preserve">at </w:t>
      </w:r>
      <w:r w:rsidR="000E18F1">
        <w:t>June 2020</w:t>
      </w:r>
      <w:r w:rsidRPr="004A01CD">
        <w:t>.</w:t>
      </w:r>
    </w:p>
    <w:p w14:paraId="77A9B524" w14:textId="3C72EAB9" w:rsidR="002A3698" w:rsidRPr="004A01CD" w:rsidRDefault="002A3698" w:rsidP="00BA113A">
      <w:r>
        <w:lastRenderedPageBreak/>
        <w:t>There were no districts more than</w:t>
      </w:r>
      <w:r w:rsidR="00FA6BA8">
        <w:t xml:space="preserve"> ten </w:t>
      </w:r>
      <w:r>
        <w:t xml:space="preserve">percentage points above benchmark in </w:t>
      </w:r>
      <w:r w:rsidR="00DD7D11">
        <w:t xml:space="preserve">both </w:t>
      </w:r>
      <w:r w:rsidR="000E18F1">
        <w:t>December 2020</w:t>
      </w:r>
      <w:r w:rsidR="00DD7D11">
        <w:t xml:space="preserve"> and June 2020.</w:t>
      </w:r>
    </w:p>
    <w:p w14:paraId="75A6A0BB" w14:textId="6C30B110" w:rsidR="00376969" w:rsidRPr="004A01CD" w:rsidRDefault="00376969" w:rsidP="00376969">
      <w:pPr>
        <w:pStyle w:val="Heading2"/>
      </w:pPr>
      <w:bookmarkStart w:id="25" w:name="_Toc67927007"/>
      <w:r w:rsidRPr="004A01CD">
        <w:t>Slide 1</w:t>
      </w:r>
      <w:r w:rsidR="00DF3E18">
        <w:t>8</w:t>
      </w:r>
      <w:r w:rsidRPr="004A01CD">
        <w:t xml:space="preserve">: </w:t>
      </w:r>
      <w:r w:rsidR="00F345A1" w:rsidRPr="00F345A1">
        <w:t>Overall utilisation rates have fallen slightly across Australia</w:t>
      </w:r>
      <w:bookmarkEnd w:id="25"/>
    </w:p>
    <w:p w14:paraId="1270FD7A" w14:textId="5DC4BCC3" w:rsidR="00F345A1" w:rsidRPr="00F345A1" w:rsidRDefault="00F345A1" w:rsidP="00F345A1">
      <w:pPr>
        <w:rPr>
          <w:b/>
          <w:bCs/>
        </w:rPr>
      </w:pPr>
      <w:r w:rsidRPr="00F345A1">
        <w:rPr>
          <w:b/>
          <w:bCs/>
        </w:rPr>
        <w:t xml:space="preserve">National utilisation </w:t>
      </w:r>
      <w:r>
        <w:rPr>
          <w:b/>
          <w:bCs/>
        </w:rPr>
        <w:t>rate has fallen from 70% to 67%</w:t>
      </w:r>
      <w:r w:rsidRPr="00F345A1">
        <w:rPr>
          <w:b/>
          <w:bCs/>
        </w:rPr>
        <w:t xml:space="preserve"> between end of June 2020 and end of December 2020 and the benchmark charts (preceding slide) show that districts are shifting to levels of utilisation lower to benchmark. </w:t>
      </w:r>
    </w:p>
    <w:p w14:paraId="0C4CFC0D" w14:textId="77777777" w:rsidR="00F345A1" w:rsidRPr="00F345A1" w:rsidRDefault="00F345A1" w:rsidP="00F345A1">
      <w:r w:rsidRPr="00F345A1">
        <w:t>As shown in the charts on the preceding slide, at the end of June 2020 there were 16 districts with utilisation rates more than 5% below their benchmark. At the end of December 2020 this rose to 20.</w:t>
      </w:r>
    </w:p>
    <w:p w14:paraId="006E3CB1" w14:textId="77777777" w:rsidR="00F345A1" w:rsidRPr="00F345A1" w:rsidRDefault="00F345A1" w:rsidP="00F345A1">
      <w:r w:rsidRPr="00F345A1">
        <w:t xml:space="preserve">However, at the end of June 2020, one district had </w:t>
      </w:r>
      <w:proofErr w:type="gramStart"/>
      <w:r w:rsidRPr="00F345A1">
        <w:t>a</w:t>
      </w:r>
      <w:proofErr w:type="gramEnd"/>
      <w:r w:rsidRPr="00F345A1">
        <w:t xml:space="preserve"> utilisation rate of more than 5% above their benchmark. At the end of December 2020 this had risen to two.</w:t>
      </w:r>
    </w:p>
    <w:p w14:paraId="201B0E19" w14:textId="77777777" w:rsidR="00F345A1" w:rsidRPr="00F345A1" w:rsidRDefault="00F345A1" w:rsidP="00F345A1">
      <w:r w:rsidRPr="00F345A1">
        <w:t>Overall this indicates that some regions are moving further from the benchmark.</w:t>
      </w:r>
    </w:p>
    <w:p w14:paraId="48F8869C" w14:textId="6F0ED10C" w:rsidR="00F345A1" w:rsidRDefault="00F345A1" w:rsidP="00F345A1">
      <w:r w:rsidRPr="00F345A1">
        <w:t>One district (Outer Gippsland) was less than 5% below the benchmark in June 2020, is now more than 10% below its benchmark in December 2020.</w:t>
      </w:r>
    </w:p>
    <w:p w14:paraId="1651D238" w14:textId="1999FFEA" w:rsidR="00F345A1" w:rsidRPr="00F345A1" w:rsidRDefault="00F345A1" w:rsidP="00F345A1">
      <w:r>
        <w:t xml:space="preserve">Note: </w:t>
      </w:r>
      <w:r w:rsidRPr="00F345A1">
        <w:t>The fall in utilisation is mainly driven by an increase in committed supports, rather than a drop in payments</w:t>
      </w:r>
    </w:p>
    <w:p w14:paraId="09BE3768" w14:textId="0BBE7150" w:rsidR="00376969" w:rsidRPr="004A01CD" w:rsidRDefault="00376969" w:rsidP="00376969">
      <w:pPr>
        <w:pStyle w:val="Heading2"/>
      </w:pPr>
      <w:bookmarkStart w:id="26" w:name="_Toc67927008"/>
      <w:r w:rsidRPr="004A01CD">
        <w:t xml:space="preserve">Slide </w:t>
      </w:r>
      <w:r w:rsidR="0005284D">
        <w:t>1</w:t>
      </w:r>
      <w:r w:rsidR="00DF3E18">
        <w:t>9</w:t>
      </w:r>
      <w:r w:rsidRPr="004A01CD">
        <w:t xml:space="preserve">: </w:t>
      </w:r>
      <w:r w:rsidR="00F345A1" w:rsidRPr="00F345A1">
        <w:t>14 of 28 small districts were more than 5% below the utilisation benchmark.</w:t>
      </w:r>
      <w:bookmarkEnd w:id="26"/>
    </w:p>
    <w:p w14:paraId="62FF49AC" w14:textId="6B7CDED9" w:rsidR="00F345A1" w:rsidRPr="00F345A1" w:rsidRDefault="00F345A1" w:rsidP="00F345A1">
      <w:r>
        <w:t>A chart showing</w:t>
      </w:r>
      <w:r w:rsidRPr="00F345A1">
        <w:t xml:space="preserve"> plan utilisation for each of the service districts that had less than $100m in total plan budgets for the period – arranged in order of gap between utilisation rate and benchmark.</w:t>
      </w:r>
    </w:p>
    <w:p w14:paraId="76BA30B6" w14:textId="77777777" w:rsidR="00F345A1" w:rsidRPr="00F345A1" w:rsidRDefault="00F345A1" w:rsidP="00F345A1">
      <w:r w:rsidRPr="00F345A1">
        <w:t xml:space="preserve">East Arnhem (NT) had </w:t>
      </w:r>
      <w:proofErr w:type="gramStart"/>
      <w:r w:rsidRPr="00F345A1">
        <w:t>a</w:t>
      </w:r>
      <w:proofErr w:type="gramEnd"/>
      <w:r w:rsidRPr="00F345A1">
        <w:t xml:space="preserve"> utilisation rate more than 24% below its benchmark.</w:t>
      </w:r>
    </w:p>
    <w:p w14:paraId="5FEB9F2A" w14:textId="77777777" w:rsidR="00F345A1" w:rsidRPr="00F345A1" w:rsidRDefault="00F345A1" w:rsidP="00F345A1">
      <w:r w:rsidRPr="00F345A1">
        <w:t xml:space="preserve">The table on slide 15 lists the eight districts that are more than 10% below the benchmark. </w:t>
      </w:r>
    </w:p>
    <w:p w14:paraId="2F108652" w14:textId="58F8C2DF" w:rsidR="00376969" w:rsidRPr="004A01CD" w:rsidRDefault="00376969" w:rsidP="00376969">
      <w:pPr>
        <w:pStyle w:val="Heading2"/>
      </w:pPr>
      <w:bookmarkStart w:id="27" w:name="_Toc67927009"/>
      <w:r w:rsidRPr="004A01CD">
        <w:t xml:space="preserve">Slide </w:t>
      </w:r>
      <w:r w:rsidR="00DF3E18">
        <w:t>20</w:t>
      </w:r>
      <w:r w:rsidRPr="004A01CD">
        <w:t xml:space="preserve">: </w:t>
      </w:r>
      <w:r w:rsidR="00F345A1" w:rsidRPr="00F345A1">
        <w:t>Plan utilisation for all districts with total plan budgets greater than $100m were within ten percentage points of the benchmark</w:t>
      </w:r>
      <w:bookmarkEnd w:id="27"/>
    </w:p>
    <w:p w14:paraId="7B4DA422" w14:textId="1EBBD06C" w:rsidR="00F345A1" w:rsidRPr="00F345A1" w:rsidRDefault="00F345A1" w:rsidP="00F345A1">
      <w:r w:rsidRPr="00F345A1">
        <w:t>The charts show plan utilisation for each of the service districts that had $100m to $225m and greater than $225m in total plan budgets for the period. None of these districts had plan utilisation of more than 10% below the benchmark or more than 10% above the benchmark.</w:t>
      </w:r>
    </w:p>
    <w:p w14:paraId="32B9A320" w14:textId="77777777" w:rsidR="00F345A1" w:rsidRPr="00F345A1" w:rsidRDefault="00F345A1" w:rsidP="00F345A1">
      <w:r w:rsidRPr="00F345A1">
        <w:t>For districts with $100m to $225m in total plan budgets, Northern NSW showed the highest utilisation above benchmark (utilisation rate of 70%, benchmark of 67%) and Central Highlands in Victoria showed the lowest utilisation below benchmark (utilisation rate of 63%, benchmark of 70%).</w:t>
      </w:r>
    </w:p>
    <w:p w14:paraId="16B3D2CD" w14:textId="77777777" w:rsidR="00F345A1" w:rsidRPr="00F345A1" w:rsidRDefault="00F345A1" w:rsidP="00F345A1">
      <w:r w:rsidRPr="00F345A1">
        <w:t>For districts with greater than $225m in total plan budgets, South Western Sydney in New South Wales showed the highest utilisation above benchmark (utilisation rate of 76%, benchmark of 69%) and Barwon in Victoria showed the lowest utilisation below benchmark (utilisation rate of 64%, benchmark of 70%).</w:t>
      </w:r>
    </w:p>
    <w:p w14:paraId="4554A7C0" w14:textId="77777777" w:rsidR="00F345A1" w:rsidRDefault="00F345A1" w:rsidP="00CB4DA4">
      <w:pPr>
        <w:pStyle w:val="Heading2"/>
        <w:rPr>
          <w:rFonts w:eastAsiaTheme="minorHAnsi" w:cstheme="minorBidi"/>
          <w:b w:val="0"/>
          <w:bCs w:val="0"/>
          <w:color w:val="auto"/>
          <w:sz w:val="22"/>
          <w:szCs w:val="22"/>
        </w:rPr>
      </w:pPr>
    </w:p>
    <w:p w14:paraId="522EF415" w14:textId="09E809FB" w:rsidR="00CB4DA4" w:rsidRPr="004A01CD" w:rsidRDefault="00F7718E" w:rsidP="00CB4DA4">
      <w:pPr>
        <w:pStyle w:val="Heading2"/>
      </w:pPr>
      <w:bookmarkStart w:id="28" w:name="_Toc67927010"/>
      <w:r w:rsidRPr="004A01CD">
        <w:lastRenderedPageBreak/>
        <w:t xml:space="preserve">Slide </w:t>
      </w:r>
      <w:r w:rsidR="0073775E" w:rsidRPr="004A01CD">
        <w:t>2</w:t>
      </w:r>
      <w:r w:rsidR="00DF3E18">
        <w:t>1</w:t>
      </w:r>
      <w:r w:rsidRPr="004A01CD">
        <w:t xml:space="preserve">: </w:t>
      </w:r>
      <w:r w:rsidR="00F345A1" w:rsidRPr="00F345A1">
        <w:t>Provider concentration tends to fall as total budget increases</w:t>
      </w:r>
      <w:bookmarkEnd w:id="28"/>
    </w:p>
    <w:p w14:paraId="21FECEA9" w14:textId="27AAB0F6" w:rsidR="00EE391E" w:rsidRDefault="00EE391E" w:rsidP="00EE391E">
      <w:r w:rsidRPr="004A01CD">
        <w:t xml:space="preserve">A chart shows </w:t>
      </w:r>
      <w:r w:rsidR="0064587C" w:rsidRPr="004A01CD">
        <w:t xml:space="preserve">provider concentration for each </w:t>
      </w:r>
      <w:r w:rsidR="00265C2C">
        <w:t>service district</w:t>
      </w:r>
      <w:r w:rsidR="0064587C" w:rsidRPr="004A01CD">
        <w:t xml:space="preserve">. The </w:t>
      </w:r>
      <w:r w:rsidR="00265C2C">
        <w:t>district</w:t>
      </w:r>
      <w:r w:rsidR="0064587C" w:rsidRPr="004A01CD">
        <w:t xml:space="preserve">s are ordered by total plan budgets. Concentration in the smallest </w:t>
      </w:r>
      <w:r w:rsidR="00265C2C">
        <w:t>district</w:t>
      </w:r>
      <w:r w:rsidR="0064587C" w:rsidRPr="004A01CD">
        <w:t xml:space="preserve">s is approximately 85-95%, decreasing </w:t>
      </w:r>
      <w:r w:rsidR="001C07F5" w:rsidRPr="004A01CD">
        <w:t xml:space="preserve">to approximately 35-40% for the largest </w:t>
      </w:r>
      <w:r w:rsidR="00265C2C">
        <w:t>district</w:t>
      </w:r>
      <w:r w:rsidR="001C07F5" w:rsidRPr="004A01CD">
        <w:t>s.</w:t>
      </w:r>
    </w:p>
    <w:p w14:paraId="46A350E3" w14:textId="75971083" w:rsidR="00036E40" w:rsidRPr="00622AC9" w:rsidRDefault="00622AC9" w:rsidP="00036E40">
      <w:r w:rsidRPr="00622AC9">
        <w:t>Ordering</w:t>
      </w:r>
      <w:r w:rsidR="00036E40" w:rsidRPr="00622AC9">
        <w:t xml:space="preserve"> </w:t>
      </w:r>
      <w:r w:rsidRPr="00622AC9">
        <w:rPr>
          <w:bCs/>
        </w:rPr>
        <w:t xml:space="preserve">districts by budget size indicates that larger districts have lower provider concentration (see chart below). </w:t>
      </w:r>
      <w:proofErr w:type="gramStart"/>
      <w:r w:rsidRPr="00622AC9">
        <w:rPr>
          <w:bCs/>
        </w:rPr>
        <w:t>districts</w:t>
      </w:r>
      <w:proofErr w:type="gramEnd"/>
      <w:r w:rsidRPr="00622AC9">
        <w:rPr>
          <w:bCs/>
        </w:rPr>
        <w:t xml:space="preserve"> with large budgets are likely to be populous districts (e.g. urban areas) and these tend to have a larger number of providers.</w:t>
      </w:r>
    </w:p>
    <w:p w14:paraId="68D78A4F" w14:textId="125085FD" w:rsidR="000860E6" w:rsidRPr="000860E6" w:rsidRDefault="000860E6" w:rsidP="000860E6">
      <w:r>
        <w:t xml:space="preserve">Note: </w:t>
      </w:r>
      <w:r w:rsidRPr="000860E6">
        <w:t xml:space="preserve">The correlation coefficient is -0.73. A correlation coefficient below zero indicates that there is a negative relationship between size and provider concentration – i.e. as budget size increases, provider concentration decreases. The size of the co-efficient (between zero and one) indicates the strength of the relationship. A coefficient of -0.73 indicates a moderately strong relationship.    </w:t>
      </w:r>
    </w:p>
    <w:p w14:paraId="4F25A595" w14:textId="38D4101F" w:rsidR="006015EC" w:rsidRPr="004A01CD" w:rsidRDefault="006015EC" w:rsidP="00CB4DA4">
      <w:pPr>
        <w:pStyle w:val="Heading2"/>
      </w:pPr>
      <w:bookmarkStart w:id="29" w:name="_Toc67927011"/>
      <w:r w:rsidRPr="004A01CD">
        <w:t xml:space="preserve">Slide </w:t>
      </w:r>
      <w:r w:rsidR="00846FEB" w:rsidRPr="004A01CD">
        <w:t>2</w:t>
      </w:r>
      <w:r w:rsidR="00DF3E18">
        <w:t>2</w:t>
      </w:r>
      <w:r w:rsidRPr="004A01CD">
        <w:t xml:space="preserve">: </w:t>
      </w:r>
      <w:r w:rsidR="000860E6" w:rsidRPr="000860E6">
        <w:t>Provider concentration was above the benchmark of 85% for seven service districts, all with total plan budgets below $100m</w:t>
      </w:r>
      <w:bookmarkEnd w:id="29"/>
    </w:p>
    <w:p w14:paraId="5275782E" w14:textId="3FEE2B39" w:rsidR="000860E6" w:rsidRPr="000860E6" w:rsidRDefault="00422AAC" w:rsidP="000860E6">
      <w:pPr>
        <w:jc w:val="both"/>
        <w:rPr>
          <w:rFonts w:cs="Arial"/>
        </w:rPr>
      </w:pPr>
      <w:r w:rsidRPr="004A01CD">
        <w:rPr>
          <w:rFonts w:cs="Arial"/>
        </w:rPr>
        <w:t>A</w:t>
      </w:r>
      <w:r w:rsidR="00AA5422" w:rsidRPr="004A01CD">
        <w:rPr>
          <w:rFonts w:cs="Arial"/>
        </w:rPr>
        <w:t xml:space="preserve"> chart </w:t>
      </w:r>
      <w:r w:rsidR="000860E6" w:rsidRPr="000860E6">
        <w:rPr>
          <w:rFonts w:cs="Arial"/>
        </w:rPr>
        <w:t>show</w:t>
      </w:r>
      <w:r w:rsidR="000860E6">
        <w:rPr>
          <w:rFonts w:cs="Arial"/>
        </w:rPr>
        <w:t>ing</w:t>
      </w:r>
      <w:r w:rsidR="000860E6" w:rsidRPr="000860E6">
        <w:rPr>
          <w:rFonts w:cs="Arial"/>
        </w:rPr>
        <w:t xml:space="preserve"> the number of service districts that have provider concentration above or below the benchmark, as well as the size of the gap. The benchmark has been set at 85% for all districts.</w:t>
      </w:r>
    </w:p>
    <w:p w14:paraId="168CBE44" w14:textId="77777777" w:rsidR="000860E6" w:rsidRPr="000860E6" w:rsidRDefault="000860E6" w:rsidP="000860E6">
      <w:pPr>
        <w:jc w:val="both"/>
        <w:rPr>
          <w:rFonts w:cs="Arial"/>
        </w:rPr>
      </w:pPr>
      <w:r w:rsidRPr="000860E6">
        <w:rPr>
          <w:rFonts w:cs="Arial"/>
        </w:rPr>
        <w:t xml:space="preserve">Overall, seven out of 80 districts (8.8%) were above the benchmark. </w:t>
      </w:r>
    </w:p>
    <w:p w14:paraId="306C0348" w14:textId="77777777" w:rsidR="000860E6" w:rsidRPr="000860E6" w:rsidRDefault="000860E6" w:rsidP="000860E6">
      <w:pPr>
        <w:jc w:val="both"/>
        <w:rPr>
          <w:rFonts w:cs="Arial"/>
        </w:rPr>
      </w:pPr>
      <w:r w:rsidRPr="000860E6">
        <w:rPr>
          <w:rFonts w:cs="Arial"/>
        </w:rPr>
        <w:t>19 out of 80 districts (23.8%) were more than 40% below the benchmark.</w:t>
      </w:r>
    </w:p>
    <w:p w14:paraId="654C424E" w14:textId="2C979290" w:rsidR="001B3BFE" w:rsidRPr="000860E6" w:rsidRDefault="00886F15" w:rsidP="000860E6">
      <w:pPr>
        <w:rPr>
          <w:rFonts w:cs="Arial"/>
        </w:rPr>
      </w:pPr>
      <w:r w:rsidRPr="004A01CD">
        <w:rPr>
          <w:rFonts w:cs="Arial"/>
        </w:rPr>
        <w:t xml:space="preserve">Note 1: </w:t>
      </w:r>
      <w:r w:rsidR="001B3BFE" w:rsidRPr="000860E6">
        <w:rPr>
          <w:rFonts w:cs="Arial"/>
        </w:rPr>
        <w:t>Calculated over the period from 1 April 2020 to 30 September 2020, using data available as at 31 December 2020</w:t>
      </w:r>
    </w:p>
    <w:p w14:paraId="3F261517" w14:textId="356E58AA" w:rsidR="00886F15" w:rsidRPr="004A01CD" w:rsidRDefault="00886F15" w:rsidP="00886F15">
      <w:pPr>
        <w:jc w:val="both"/>
        <w:rPr>
          <w:rFonts w:cs="Arial"/>
        </w:rPr>
      </w:pPr>
    </w:p>
    <w:p w14:paraId="356C99F3" w14:textId="77777777" w:rsidR="001B3BFE" w:rsidRPr="000860E6" w:rsidRDefault="00886F15" w:rsidP="000860E6">
      <w:pPr>
        <w:rPr>
          <w:rFonts w:cs="Arial"/>
        </w:rPr>
      </w:pPr>
      <w:r w:rsidRPr="004A01CD">
        <w:rPr>
          <w:rFonts w:cs="Arial"/>
        </w:rPr>
        <w:t xml:space="preserve">Note 2: </w:t>
      </w:r>
      <w:r w:rsidR="001B3BFE" w:rsidRPr="000860E6">
        <w:rPr>
          <w:rFonts w:cs="Arial"/>
        </w:rPr>
        <w:t>Further detail on benchmarks is provided in Appendix B</w:t>
      </w:r>
    </w:p>
    <w:p w14:paraId="3303F5AA" w14:textId="73A2538F" w:rsidR="00886F15" w:rsidRPr="004A01CD" w:rsidRDefault="00886F15" w:rsidP="00886F15">
      <w:pPr>
        <w:jc w:val="both"/>
        <w:rPr>
          <w:rFonts w:cs="Arial"/>
        </w:rPr>
      </w:pPr>
    </w:p>
    <w:p w14:paraId="472DA771" w14:textId="26CA534D" w:rsidR="00B24C0D" w:rsidRPr="004A01CD" w:rsidRDefault="00B24C0D" w:rsidP="003A7B01">
      <w:pPr>
        <w:pStyle w:val="Heading2"/>
      </w:pPr>
      <w:bookmarkStart w:id="30" w:name="_Toc67927012"/>
      <w:r w:rsidRPr="004A01CD">
        <w:t xml:space="preserve">Slide </w:t>
      </w:r>
      <w:r w:rsidR="00846FEB" w:rsidRPr="004A01CD">
        <w:t>2</w:t>
      </w:r>
      <w:r w:rsidR="00DF3E18">
        <w:t>3</w:t>
      </w:r>
      <w:r w:rsidRPr="004A01CD">
        <w:t xml:space="preserve">: </w:t>
      </w:r>
      <w:r w:rsidR="000860E6" w:rsidRPr="000860E6">
        <w:t>The majority of districts above the provider concentration benchmark were in NT and WA.</w:t>
      </w:r>
      <w:bookmarkEnd w:id="30"/>
    </w:p>
    <w:p w14:paraId="6837D543" w14:textId="09873781" w:rsidR="00B24C0D" w:rsidRPr="004A01CD" w:rsidRDefault="00886F15" w:rsidP="00886F15">
      <w:pPr>
        <w:tabs>
          <w:tab w:val="left" w:pos="3431"/>
        </w:tabs>
        <w:jc w:val="both"/>
      </w:pPr>
      <w:r w:rsidRPr="004A01CD">
        <w:rPr>
          <w:rFonts w:cs="Arial"/>
        </w:rPr>
        <w:t xml:space="preserve">There are two tables. The first table shows </w:t>
      </w:r>
      <w:r w:rsidRPr="004A01CD">
        <w:t xml:space="preserve">a list of the six </w:t>
      </w:r>
      <w:r w:rsidR="00265C2C">
        <w:t>district</w:t>
      </w:r>
      <w:r w:rsidRPr="004A01CD">
        <w:t>s where 90% to 95% of payments are made to the</w:t>
      </w:r>
      <w:r w:rsidR="00FA6BA8">
        <w:t xml:space="preserve"> ten </w:t>
      </w:r>
      <w:r w:rsidRPr="004A01CD">
        <w:t xml:space="preserve">largest providers, and the second table shows a list of the </w:t>
      </w:r>
      <w:r w:rsidR="008338F5">
        <w:t>four</w:t>
      </w:r>
      <w:r w:rsidRPr="004A01CD">
        <w:t xml:space="preserve"> </w:t>
      </w:r>
      <w:r w:rsidR="00265C2C">
        <w:t>district</w:t>
      </w:r>
      <w:r w:rsidRPr="004A01CD">
        <w:t>s where 85% to 90% of payments are made to the</w:t>
      </w:r>
      <w:r w:rsidR="00FA6BA8">
        <w:t xml:space="preserve"> ten </w:t>
      </w:r>
      <w:r w:rsidRPr="004A01CD">
        <w:t>largest providers.</w:t>
      </w:r>
      <w:r w:rsidR="008A7453" w:rsidRPr="004A01CD">
        <w:t xml:space="preserve"> Note that the benchmark concentration is 85% for all </w:t>
      </w:r>
      <w:r w:rsidR="00265C2C">
        <w:t>district</w:t>
      </w:r>
      <w:r w:rsidR="008A7453" w:rsidRPr="004A01CD">
        <w:t>s</w:t>
      </w:r>
      <w:r w:rsidR="001F48CA" w:rsidRPr="004A01CD">
        <w:t xml:space="preserve">, and the tables are showing those </w:t>
      </w:r>
      <w:r w:rsidR="00265C2C">
        <w:t>district</w:t>
      </w:r>
      <w:r w:rsidR="001F48CA" w:rsidRPr="004A01CD">
        <w:t>s that are above the benchmark for provider concentration</w:t>
      </w:r>
      <w:r w:rsidR="008A7453" w:rsidRPr="004A01CD">
        <w:t>.</w:t>
      </w:r>
    </w:p>
    <w:p w14:paraId="469CA7E7" w14:textId="7B389FDB" w:rsidR="008A7453" w:rsidRPr="004A01CD" w:rsidRDefault="008A7453" w:rsidP="008A7453">
      <w:r w:rsidRPr="004A01CD">
        <w:t xml:space="preserve">The </w:t>
      </w:r>
      <w:r w:rsidR="00265C2C">
        <w:t>district</w:t>
      </w:r>
      <w:r w:rsidRPr="004A01CD">
        <w:t>s where 90% to 95% of payments are made to the</w:t>
      </w:r>
      <w:r w:rsidR="00FA6BA8">
        <w:t xml:space="preserve"> ten </w:t>
      </w:r>
      <w:r w:rsidRPr="004A01CD">
        <w:t>largest providers are:</w:t>
      </w:r>
    </w:p>
    <w:p w14:paraId="67EAE731" w14:textId="167B6219" w:rsidR="008723FD" w:rsidRDefault="008723FD" w:rsidP="008A7087">
      <w:pPr>
        <w:pStyle w:val="ListParagraph"/>
        <w:numPr>
          <w:ilvl w:val="0"/>
          <w:numId w:val="4"/>
        </w:numPr>
        <w:tabs>
          <w:tab w:val="left" w:pos="3431"/>
        </w:tabs>
        <w:jc w:val="both"/>
      </w:pPr>
      <w:r>
        <w:t>Midwest-Gascoyne (WA) with concentration of 94%</w:t>
      </w:r>
    </w:p>
    <w:p w14:paraId="166F267C" w14:textId="61D84691" w:rsidR="008723FD" w:rsidRDefault="008723FD" w:rsidP="008A7087">
      <w:pPr>
        <w:pStyle w:val="ListParagraph"/>
        <w:numPr>
          <w:ilvl w:val="0"/>
          <w:numId w:val="4"/>
        </w:numPr>
        <w:tabs>
          <w:tab w:val="left" w:pos="3431"/>
        </w:tabs>
        <w:jc w:val="both"/>
      </w:pPr>
      <w:r>
        <w:t>Great Southe</w:t>
      </w:r>
      <w:r w:rsidR="000860E6">
        <w:t>rn (WA) with concentration of 93</w:t>
      </w:r>
      <w:r>
        <w:t>%</w:t>
      </w:r>
    </w:p>
    <w:p w14:paraId="05796A0C" w14:textId="25E4BD75" w:rsidR="008338F5" w:rsidRDefault="008A7453" w:rsidP="008338F5">
      <w:pPr>
        <w:pStyle w:val="ListParagraph"/>
        <w:numPr>
          <w:ilvl w:val="0"/>
          <w:numId w:val="4"/>
        </w:numPr>
        <w:tabs>
          <w:tab w:val="left" w:pos="3431"/>
        </w:tabs>
        <w:jc w:val="both"/>
      </w:pPr>
      <w:r w:rsidRPr="004A01CD">
        <w:t>Barkly (NT) with concentration of 9</w:t>
      </w:r>
      <w:r w:rsidR="000860E6">
        <w:t>2</w:t>
      </w:r>
      <w:r w:rsidRPr="004A01CD">
        <w:t>%</w:t>
      </w:r>
    </w:p>
    <w:p w14:paraId="3F02C10D" w14:textId="73D283FF" w:rsidR="008E16AC" w:rsidRPr="004A01CD" w:rsidRDefault="008E16AC" w:rsidP="008E16AC">
      <w:r w:rsidRPr="004A01CD">
        <w:t xml:space="preserve">The </w:t>
      </w:r>
      <w:r w:rsidR="00265C2C">
        <w:t>district</w:t>
      </w:r>
      <w:r w:rsidRPr="004A01CD">
        <w:t>s where 90% to 95% of payments are made to the</w:t>
      </w:r>
      <w:r w:rsidR="00FA6BA8">
        <w:t xml:space="preserve"> ten </w:t>
      </w:r>
      <w:r w:rsidRPr="004A01CD">
        <w:t>largest providers are:</w:t>
      </w:r>
    </w:p>
    <w:p w14:paraId="59F85C96" w14:textId="683DD508" w:rsidR="008338F5" w:rsidRDefault="008338F5" w:rsidP="008A7087">
      <w:pPr>
        <w:pStyle w:val="ListParagraph"/>
        <w:numPr>
          <w:ilvl w:val="0"/>
          <w:numId w:val="4"/>
        </w:numPr>
        <w:tabs>
          <w:tab w:val="left" w:pos="3431"/>
        </w:tabs>
        <w:jc w:val="both"/>
      </w:pPr>
      <w:r w:rsidRPr="004A01CD">
        <w:t xml:space="preserve">Goldfields-Esperance (WA) with concentration of </w:t>
      </w:r>
      <w:r w:rsidR="000860E6">
        <w:t>90</w:t>
      </w:r>
      <w:r w:rsidRPr="004A01CD">
        <w:t>%</w:t>
      </w:r>
    </w:p>
    <w:p w14:paraId="67B4F3C0" w14:textId="720F2512" w:rsidR="008E16AC" w:rsidRDefault="008E16AC" w:rsidP="008A7087">
      <w:pPr>
        <w:pStyle w:val="ListParagraph"/>
        <w:numPr>
          <w:ilvl w:val="0"/>
          <w:numId w:val="4"/>
        </w:numPr>
        <w:tabs>
          <w:tab w:val="left" w:pos="3431"/>
        </w:tabs>
        <w:jc w:val="both"/>
      </w:pPr>
      <w:r w:rsidRPr="004A01CD">
        <w:t>Far North (SA) with concentration of 8</w:t>
      </w:r>
      <w:r w:rsidR="000860E6">
        <w:t>9</w:t>
      </w:r>
      <w:r w:rsidRPr="004A01CD">
        <w:t>%</w:t>
      </w:r>
    </w:p>
    <w:p w14:paraId="67C74665" w14:textId="73E3693D" w:rsidR="000860E6" w:rsidRPr="004A01CD" w:rsidRDefault="000860E6" w:rsidP="000860E6">
      <w:pPr>
        <w:pStyle w:val="ListParagraph"/>
        <w:numPr>
          <w:ilvl w:val="0"/>
          <w:numId w:val="4"/>
        </w:numPr>
        <w:tabs>
          <w:tab w:val="left" w:pos="3431"/>
        </w:tabs>
        <w:jc w:val="both"/>
      </w:pPr>
      <w:r>
        <w:lastRenderedPageBreak/>
        <w:t>Katherine</w:t>
      </w:r>
      <w:r w:rsidRPr="004A01CD">
        <w:t xml:space="preserve"> (</w:t>
      </w:r>
      <w:r>
        <w:t>NT</w:t>
      </w:r>
      <w:r w:rsidRPr="004A01CD">
        <w:t xml:space="preserve">) with concentration of </w:t>
      </w:r>
      <w:r>
        <w:t>88</w:t>
      </w:r>
      <w:r w:rsidRPr="004A01CD">
        <w:t>%</w:t>
      </w:r>
    </w:p>
    <w:p w14:paraId="62E4789D" w14:textId="17453266" w:rsidR="000860E6" w:rsidRPr="004A01CD" w:rsidRDefault="000860E6" w:rsidP="000860E6">
      <w:pPr>
        <w:pStyle w:val="ListParagraph"/>
        <w:numPr>
          <w:ilvl w:val="0"/>
          <w:numId w:val="4"/>
        </w:numPr>
        <w:tabs>
          <w:tab w:val="left" w:pos="3431"/>
        </w:tabs>
        <w:jc w:val="both"/>
      </w:pPr>
      <w:r w:rsidRPr="004A01CD">
        <w:t xml:space="preserve">Kimberley-Pilbara (WA) with concentration of </w:t>
      </w:r>
      <w:r>
        <w:t>85</w:t>
      </w:r>
      <w:r w:rsidRPr="004A01CD">
        <w:t>%</w:t>
      </w:r>
    </w:p>
    <w:p w14:paraId="1D81F1F2" w14:textId="75388BC8" w:rsidR="001B3BFE" w:rsidRPr="00C34ADB" w:rsidRDefault="00C34ADB" w:rsidP="00C34ADB">
      <w:pPr>
        <w:tabs>
          <w:tab w:val="left" w:pos="3431"/>
        </w:tabs>
        <w:jc w:val="both"/>
      </w:pPr>
      <w:r>
        <w:t>F</w:t>
      </w:r>
      <w:r w:rsidR="001B3BFE" w:rsidRPr="00C34ADB">
        <w:t>our of the seven districts are in the Western Australia, two are in Northern Territory, and one in South Australia.</w:t>
      </w:r>
    </w:p>
    <w:p w14:paraId="7196A1B1" w14:textId="076A7377" w:rsidR="008E16AC" w:rsidRPr="004A01CD" w:rsidRDefault="008338F5" w:rsidP="008E16AC">
      <w:pPr>
        <w:tabs>
          <w:tab w:val="left" w:pos="3431"/>
        </w:tabs>
        <w:jc w:val="both"/>
      </w:pPr>
      <w:r>
        <w:t>All</w:t>
      </w:r>
      <w:r w:rsidR="008E16AC" w:rsidRPr="004A01CD">
        <w:t xml:space="preserve"> of the </w:t>
      </w:r>
      <w:r w:rsidR="00265C2C">
        <w:t>district</w:t>
      </w:r>
      <w:r w:rsidR="008E16AC" w:rsidRPr="004A01CD">
        <w:t xml:space="preserve">s have less than $100 million in total annualised plan budgets. </w:t>
      </w:r>
    </w:p>
    <w:p w14:paraId="5FE56FA7" w14:textId="05779DBB" w:rsidR="003903B9" w:rsidRPr="004A01CD" w:rsidRDefault="003903B9" w:rsidP="003A7B01">
      <w:pPr>
        <w:pStyle w:val="Heading2"/>
      </w:pPr>
      <w:bookmarkStart w:id="31" w:name="_Toc67927013"/>
      <w:r w:rsidRPr="004A01CD">
        <w:t xml:space="preserve">Slide </w:t>
      </w:r>
      <w:r w:rsidR="00846FEB" w:rsidRPr="004A01CD">
        <w:t>2</w:t>
      </w:r>
      <w:r w:rsidR="00DF3E18">
        <w:t>4</w:t>
      </w:r>
      <w:r w:rsidR="00C34ADB" w:rsidRPr="00C34ADB">
        <w:rPr>
          <w:rFonts w:cs="Arial"/>
          <w:kern w:val="24"/>
          <w:sz w:val="40"/>
          <w:szCs w:val="40"/>
        </w:rPr>
        <w:t xml:space="preserve"> </w:t>
      </w:r>
      <w:r w:rsidR="00C34ADB" w:rsidRPr="00C34ADB">
        <w:t>Districts with provider concentration of between 90-95% has decreased compared to June 2020, indicating more providers in some districts</w:t>
      </w:r>
      <w:bookmarkEnd w:id="31"/>
    </w:p>
    <w:p w14:paraId="2D69C165" w14:textId="682ACDF8" w:rsidR="00D440EC" w:rsidRPr="004A01CD" w:rsidRDefault="00D440EC" w:rsidP="00D440EC">
      <w:r w:rsidRPr="004A01CD">
        <w:t xml:space="preserve">There are two charts. One shows the distribution of </w:t>
      </w:r>
      <w:r w:rsidR="00265C2C">
        <w:t>district</w:t>
      </w:r>
      <w:r w:rsidRPr="004A01CD">
        <w:t xml:space="preserve">s by </w:t>
      </w:r>
      <w:r w:rsidR="00AF1042" w:rsidRPr="004A01CD">
        <w:t>provider concentration</w:t>
      </w:r>
      <w:r w:rsidRPr="004A01CD">
        <w:t xml:space="preserve"> at </w:t>
      </w:r>
      <w:r w:rsidR="00C34ADB">
        <w:t>December 2020</w:t>
      </w:r>
      <w:r w:rsidRPr="004A01CD">
        <w:t xml:space="preserve"> and the other shows the distribution of </w:t>
      </w:r>
      <w:r w:rsidR="00265C2C">
        <w:t>district</w:t>
      </w:r>
      <w:r w:rsidRPr="004A01CD">
        <w:t xml:space="preserve">s by </w:t>
      </w:r>
      <w:r w:rsidR="00AF1042" w:rsidRPr="004A01CD">
        <w:t xml:space="preserve">provider concentration </w:t>
      </w:r>
      <w:r w:rsidRPr="004A01CD">
        <w:t xml:space="preserve">at </w:t>
      </w:r>
      <w:r w:rsidR="00C34ADB">
        <w:t>June 2020</w:t>
      </w:r>
      <w:r w:rsidRPr="004A01CD">
        <w:t>.</w:t>
      </w:r>
    </w:p>
    <w:p w14:paraId="4D2D0F6A" w14:textId="1FB60B31" w:rsidR="00D440EC" w:rsidRPr="004A01CD" w:rsidRDefault="00CD6E71" w:rsidP="00D440EC">
      <w:r w:rsidRPr="004A01CD">
        <w:t>At</w:t>
      </w:r>
      <w:r w:rsidR="00C34ADB">
        <w:t xml:space="preserve"> December</w:t>
      </w:r>
      <w:r w:rsidR="002A3698">
        <w:t xml:space="preserve"> 2020</w:t>
      </w:r>
      <w:r w:rsidRPr="004A01CD">
        <w:t>, 1</w:t>
      </w:r>
      <w:r w:rsidR="00C34ADB">
        <w:t>9</w:t>
      </w:r>
      <w:r w:rsidR="00D440EC" w:rsidRPr="004A01CD">
        <w:t xml:space="preserve"> </w:t>
      </w:r>
      <w:r w:rsidR="00265C2C">
        <w:t>district</w:t>
      </w:r>
      <w:r w:rsidR="00D440EC" w:rsidRPr="004A01CD">
        <w:t>s (</w:t>
      </w:r>
      <w:r w:rsidR="00504335">
        <w:t>2</w:t>
      </w:r>
      <w:r w:rsidR="00C34ADB">
        <w:t>3</w:t>
      </w:r>
      <w:r w:rsidR="00D440EC" w:rsidRPr="004A01CD">
        <w:t>.</w:t>
      </w:r>
      <w:r w:rsidR="00C34ADB">
        <w:t>8</w:t>
      </w:r>
      <w:r w:rsidR="00D440EC" w:rsidRPr="004A01CD">
        <w:t xml:space="preserve">%) </w:t>
      </w:r>
      <w:r w:rsidR="004867FC" w:rsidRPr="004A01CD">
        <w:t>had provider concentration of less than 45%</w:t>
      </w:r>
      <w:r w:rsidR="00D440EC" w:rsidRPr="004A01CD">
        <w:t xml:space="preserve">, compared to </w:t>
      </w:r>
      <w:r w:rsidR="00C34ADB" w:rsidRPr="004A01CD">
        <w:t>1</w:t>
      </w:r>
      <w:r w:rsidR="00C34ADB">
        <w:t>8</w:t>
      </w:r>
      <w:r w:rsidR="00C34ADB" w:rsidRPr="004A01CD">
        <w:t xml:space="preserve"> </w:t>
      </w:r>
      <w:r w:rsidR="00C34ADB">
        <w:t>district</w:t>
      </w:r>
      <w:r w:rsidR="00C34ADB" w:rsidRPr="004A01CD">
        <w:t>s (</w:t>
      </w:r>
      <w:r w:rsidR="00C34ADB">
        <w:t>22</w:t>
      </w:r>
      <w:r w:rsidR="00C34ADB" w:rsidRPr="004A01CD">
        <w:t>.</w:t>
      </w:r>
      <w:r w:rsidR="00C34ADB">
        <w:t>5</w:t>
      </w:r>
      <w:r w:rsidR="00C34ADB" w:rsidRPr="004A01CD">
        <w:t xml:space="preserve">%) </w:t>
      </w:r>
      <w:r w:rsidR="00D440EC" w:rsidRPr="004A01CD">
        <w:t xml:space="preserve">at </w:t>
      </w:r>
      <w:r w:rsidR="00C34ADB">
        <w:t>June 2020</w:t>
      </w:r>
      <w:r w:rsidR="00D440EC" w:rsidRPr="004A01CD">
        <w:t>.</w:t>
      </w:r>
    </w:p>
    <w:p w14:paraId="5EC07611" w14:textId="125BB6AA" w:rsidR="00622C55" w:rsidRPr="004A01CD" w:rsidRDefault="00622C55" w:rsidP="00622C55">
      <w:r w:rsidRPr="004A01CD">
        <w:t xml:space="preserve">At </w:t>
      </w:r>
      <w:r w:rsidR="00C34ADB">
        <w:t>December</w:t>
      </w:r>
      <w:r w:rsidR="002A3698">
        <w:t xml:space="preserve"> 2020</w:t>
      </w:r>
      <w:r w:rsidRPr="004A01CD">
        <w:t>, 3</w:t>
      </w:r>
      <w:r w:rsidR="00C34ADB">
        <w:t>4</w:t>
      </w:r>
      <w:r w:rsidRPr="004A01CD">
        <w:t xml:space="preserve"> </w:t>
      </w:r>
      <w:r w:rsidR="00265C2C">
        <w:t>district</w:t>
      </w:r>
      <w:r w:rsidRPr="004A01CD">
        <w:t>s (4</w:t>
      </w:r>
      <w:r w:rsidR="00C34ADB">
        <w:t>2</w:t>
      </w:r>
      <w:r w:rsidRPr="004A01CD">
        <w:t>.</w:t>
      </w:r>
      <w:r w:rsidR="00C34ADB">
        <w:t>5</w:t>
      </w:r>
      <w:r w:rsidRPr="004A01CD">
        <w:t xml:space="preserve">%) had provider concentration of between 45% and 65%, compared to </w:t>
      </w:r>
      <w:r w:rsidR="00C34ADB" w:rsidRPr="004A01CD">
        <w:t>3</w:t>
      </w:r>
      <w:r w:rsidR="00C34ADB">
        <w:t>3</w:t>
      </w:r>
      <w:r w:rsidR="00C34ADB" w:rsidRPr="004A01CD">
        <w:t xml:space="preserve"> </w:t>
      </w:r>
      <w:r w:rsidR="00C34ADB">
        <w:t>district</w:t>
      </w:r>
      <w:r w:rsidR="00C34ADB" w:rsidRPr="004A01CD">
        <w:t>s (4</w:t>
      </w:r>
      <w:r w:rsidR="00C34ADB">
        <w:t>1</w:t>
      </w:r>
      <w:r w:rsidR="00C34ADB" w:rsidRPr="004A01CD">
        <w:t>.</w:t>
      </w:r>
      <w:r w:rsidR="00C34ADB">
        <w:t>3</w:t>
      </w:r>
      <w:r w:rsidR="00C34ADB" w:rsidRPr="004A01CD">
        <w:t xml:space="preserve">%) </w:t>
      </w:r>
      <w:r w:rsidRPr="004A01CD">
        <w:t xml:space="preserve">at </w:t>
      </w:r>
      <w:r w:rsidR="00C34ADB">
        <w:t>June 2020</w:t>
      </w:r>
      <w:r w:rsidR="00C34ADB" w:rsidRPr="004A01CD">
        <w:t>.</w:t>
      </w:r>
    </w:p>
    <w:p w14:paraId="187E4391" w14:textId="7B9EF51A" w:rsidR="00622C55" w:rsidRPr="004A01CD" w:rsidRDefault="00622C55" w:rsidP="00622C55">
      <w:r w:rsidRPr="004A01CD">
        <w:t xml:space="preserve">At </w:t>
      </w:r>
      <w:r w:rsidR="00C34ADB">
        <w:t>December</w:t>
      </w:r>
      <w:r w:rsidR="002A3698">
        <w:t xml:space="preserve"> 2020</w:t>
      </w:r>
      <w:r w:rsidRPr="004A01CD">
        <w:t xml:space="preserve">, </w:t>
      </w:r>
      <w:r w:rsidR="00C34ADB">
        <w:t>20</w:t>
      </w:r>
      <w:r w:rsidRPr="004A01CD">
        <w:t xml:space="preserve"> </w:t>
      </w:r>
      <w:r w:rsidR="00265C2C">
        <w:t>district</w:t>
      </w:r>
      <w:r w:rsidRPr="004A01CD">
        <w:t>s (2</w:t>
      </w:r>
      <w:r w:rsidR="00C34ADB">
        <w:t>5.0</w:t>
      </w:r>
      <w:r w:rsidRPr="004A01CD">
        <w:t xml:space="preserve">%) had provider concentration of between 65% and 85%, compared to </w:t>
      </w:r>
      <w:r w:rsidR="00C34ADB">
        <w:t>19</w:t>
      </w:r>
      <w:r w:rsidR="00C34ADB" w:rsidRPr="004A01CD">
        <w:t xml:space="preserve"> </w:t>
      </w:r>
      <w:r w:rsidR="00C34ADB">
        <w:t>district</w:t>
      </w:r>
      <w:r w:rsidR="00C34ADB" w:rsidRPr="004A01CD">
        <w:t>s (2</w:t>
      </w:r>
      <w:r w:rsidR="00C34ADB">
        <w:t>3</w:t>
      </w:r>
      <w:r w:rsidR="00C34ADB" w:rsidRPr="004A01CD">
        <w:t>.</w:t>
      </w:r>
      <w:r w:rsidR="00C34ADB">
        <w:t>8</w:t>
      </w:r>
      <w:r w:rsidR="00C34ADB" w:rsidRPr="004A01CD">
        <w:t xml:space="preserve">%) </w:t>
      </w:r>
      <w:r w:rsidRPr="004A01CD">
        <w:t xml:space="preserve">at </w:t>
      </w:r>
      <w:r w:rsidR="00C34ADB">
        <w:t>June 2020</w:t>
      </w:r>
      <w:r w:rsidR="00C34ADB" w:rsidRPr="004A01CD">
        <w:t>.</w:t>
      </w:r>
    </w:p>
    <w:p w14:paraId="3EF2DFE7" w14:textId="2B818517" w:rsidR="00622C55" w:rsidRDefault="00622C55" w:rsidP="00622C55">
      <w:r w:rsidRPr="004A01CD">
        <w:t xml:space="preserve">At </w:t>
      </w:r>
      <w:r w:rsidR="00C34ADB">
        <w:t>both December</w:t>
      </w:r>
      <w:r w:rsidR="002A3698">
        <w:t xml:space="preserve"> 2020</w:t>
      </w:r>
      <w:r w:rsidR="00C34ADB">
        <w:t xml:space="preserve"> and June 2020</w:t>
      </w:r>
      <w:r w:rsidRPr="004A01CD">
        <w:t xml:space="preserve">, </w:t>
      </w:r>
      <w:r w:rsidR="00C34ADB">
        <w:t>4</w:t>
      </w:r>
      <w:r w:rsidRPr="004A01CD">
        <w:t xml:space="preserve"> </w:t>
      </w:r>
      <w:r w:rsidR="00265C2C">
        <w:t>district</w:t>
      </w:r>
      <w:r w:rsidRPr="004A01CD">
        <w:t>s (</w:t>
      </w:r>
      <w:r w:rsidR="00504335">
        <w:t>5</w:t>
      </w:r>
      <w:r w:rsidRPr="004A01CD">
        <w:t>.</w:t>
      </w:r>
      <w:r w:rsidR="00504335">
        <w:t>0</w:t>
      </w:r>
      <w:r w:rsidRPr="004A01CD">
        <w:t xml:space="preserve">%) had provider concentration of </w:t>
      </w:r>
      <w:r w:rsidR="00504335">
        <w:t>between</w:t>
      </w:r>
      <w:r w:rsidRPr="004A01CD">
        <w:t xml:space="preserve"> 85%</w:t>
      </w:r>
      <w:r w:rsidR="00504335">
        <w:t xml:space="preserve"> and 90%</w:t>
      </w:r>
      <w:r w:rsidR="00C34ADB">
        <w:t>.</w:t>
      </w:r>
    </w:p>
    <w:p w14:paraId="0019E320" w14:textId="0B685724" w:rsidR="007917BB" w:rsidRDefault="007917BB" w:rsidP="007917BB">
      <w:r w:rsidRPr="004A01CD">
        <w:t xml:space="preserve">At </w:t>
      </w:r>
      <w:r w:rsidR="00C34ADB">
        <w:t>December</w:t>
      </w:r>
      <w:r>
        <w:t xml:space="preserve"> 2020</w:t>
      </w:r>
      <w:r w:rsidRPr="004A01CD">
        <w:t xml:space="preserve">, </w:t>
      </w:r>
      <w:r w:rsidR="00C34ADB">
        <w:t>3</w:t>
      </w:r>
      <w:r w:rsidRPr="004A01CD">
        <w:t xml:space="preserve"> </w:t>
      </w:r>
      <w:r>
        <w:t>district</w:t>
      </w:r>
      <w:r w:rsidRPr="004A01CD">
        <w:t>s (</w:t>
      </w:r>
      <w:r w:rsidR="00C34ADB">
        <w:t>3.8</w:t>
      </w:r>
      <w:r w:rsidRPr="004A01CD">
        <w:t xml:space="preserve">%) had provider concentration of </w:t>
      </w:r>
      <w:r>
        <w:t>between</w:t>
      </w:r>
      <w:r w:rsidRPr="004A01CD">
        <w:t xml:space="preserve"> </w:t>
      </w:r>
      <w:r>
        <w:t>90</w:t>
      </w:r>
      <w:r w:rsidRPr="004A01CD">
        <w:t>%</w:t>
      </w:r>
      <w:r>
        <w:t xml:space="preserve"> and 95%</w:t>
      </w:r>
      <w:r w:rsidRPr="004A01CD">
        <w:t>, compared to</w:t>
      </w:r>
      <w:r>
        <w:t xml:space="preserve"> </w:t>
      </w:r>
      <w:r w:rsidR="00C34ADB">
        <w:t>6</w:t>
      </w:r>
      <w:r w:rsidR="00C34ADB" w:rsidRPr="004A01CD">
        <w:t xml:space="preserve"> </w:t>
      </w:r>
      <w:r w:rsidR="00C34ADB">
        <w:t>district</w:t>
      </w:r>
      <w:r w:rsidR="00C34ADB" w:rsidRPr="004A01CD">
        <w:t>s (</w:t>
      </w:r>
      <w:r w:rsidR="00C34ADB">
        <w:t>7</w:t>
      </w:r>
      <w:r w:rsidR="00C34ADB" w:rsidRPr="004A01CD">
        <w:t>.</w:t>
      </w:r>
      <w:r w:rsidR="00C34ADB">
        <w:t>5</w:t>
      </w:r>
      <w:r w:rsidR="00C34ADB" w:rsidRPr="004A01CD">
        <w:t xml:space="preserve">%) </w:t>
      </w:r>
      <w:r w:rsidRPr="004A01CD">
        <w:t xml:space="preserve">at </w:t>
      </w:r>
      <w:r w:rsidR="00C34ADB">
        <w:t>June 2020</w:t>
      </w:r>
      <w:r w:rsidR="00C34ADB" w:rsidRPr="004A01CD">
        <w:t>.</w:t>
      </w:r>
    </w:p>
    <w:p w14:paraId="3CE3C3AA" w14:textId="75047176" w:rsidR="00C34ADB" w:rsidRDefault="00C34ADB" w:rsidP="007917BB">
      <w:r>
        <w:t>At both December 2020 and June 2020, none had provider concentration above 95%.</w:t>
      </w:r>
    </w:p>
    <w:p w14:paraId="4DBF1023" w14:textId="191DBB00" w:rsidR="00937916" w:rsidRPr="004A01CD" w:rsidRDefault="00937916" w:rsidP="003A7B01">
      <w:pPr>
        <w:pStyle w:val="Heading2"/>
      </w:pPr>
      <w:bookmarkStart w:id="32" w:name="_Toc67927014"/>
      <w:r w:rsidRPr="004A01CD">
        <w:t xml:space="preserve">Slide </w:t>
      </w:r>
      <w:r w:rsidR="00846FEB" w:rsidRPr="004A01CD">
        <w:t>2</w:t>
      </w:r>
      <w:r w:rsidR="00DF3E18">
        <w:t>5</w:t>
      </w:r>
      <w:r w:rsidRPr="004A01CD">
        <w:t xml:space="preserve">: </w:t>
      </w:r>
      <w:r w:rsidR="00C34ADB" w:rsidRPr="00C34ADB">
        <w:t>Provider concentration has remained relatively stable compared to June 2020</w:t>
      </w:r>
      <w:bookmarkEnd w:id="32"/>
    </w:p>
    <w:p w14:paraId="2D7D97F5" w14:textId="77777777" w:rsidR="00C34ADB" w:rsidRPr="00C34ADB" w:rsidRDefault="00C34ADB" w:rsidP="00C34ADB">
      <w:pPr>
        <w:jc w:val="both"/>
        <w:rPr>
          <w:rFonts w:cs="Arial"/>
        </w:rPr>
      </w:pPr>
      <w:r w:rsidRPr="00C34ADB">
        <w:rPr>
          <w:rFonts w:cs="Arial"/>
          <w:b/>
          <w:bCs/>
        </w:rPr>
        <w:t>The average level of provider concentration across districts in Australia has fallen from 60% to 59%. Overall this indicates a slight improvement since the June 2020 NDIS Market Report.</w:t>
      </w:r>
    </w:p>
    <w:p w14:paraId="32504EEB" w14:textId="77777777" w:rsidR="00C34ADB" w:rsidRPr="00C34ADB" w:rsidRDefault="00C34ADB" w:rsidP="00C34ADB">
      <w:pPr>
        <w:jc w:val="both"/>
        <w:rPr>
          <w:rFonts w:cs="Arial"/>
        </w:rPr>
      </w:pPr>
      <w:r w:rsidRPr="00C34ADB">
        <w:rPr>
          <w:rFonts w:cs="Arial"/>
        </w:rPr>
        <w:t>As shown on the charts on the preceding slide, the number of districts above the benchmark (85% of provider payments made to the top ten providers that received the most payments in the exposure period) has fallen from ten (out of 80) to seven (out of 80).</w:t>
      </w:r>
    </w:p>
    <w:p w14:paraId="57520BF7" w14:textId="77777777" w:rsidR="00C34ADB" w:rsidRPr="00C34ADB" w:rsidRDefault="00C34ADB" w:rsidP="00C34ADB">
      <w:pPr>
        <w:jc w:val="both"/>
        <w:rPr>
          <w:rFonts w:cs="Arial"/>
        </w:rPr>
      </w:pPr>
      <w:r w:rsidRPr="00C34ADB">
        <w:rPr>
          <w:rFonts w:cs="Arial"/>
        </w:rPr>
        <w:t xml:space="preserve">East Arnhem (NT), Central Australia (NT), and </w:t>
      </w:r>
      <w:proofErr w:type="spellStart"/>
      <w:r w:rsidRPr="00C34ADB">
        <w:rPr>
          <w:rFonts w:cs="Arial"/>
        </w:rPr>
        <w:t>Fleurieu</w:t>
      </w:r>
      <w:proofErr w:type="spellEnd"/>
      <w:r w:rsidRPr="00C34ADB">
        <w:rPr>
          <w:rFonts w:cs="Arial"/>
        </w:rPr>
        <w:t xml:space="preserve"> and Kangaroo Island (SA) are districts with provider concentration above benchmark in June 2020 which are now below the benchmark. </w:t>
      </w:r>
    </w:p>
    <w:p w14:paraId="59EC9AC5" w14:textId="77777777" w:rsidR="00C34ADB" w:rsidRPr="00C34ADB" w:rsidRDefault="00C34ADB" w:rsidP="00C34ADB">
      <w:pPr>
        <w:jc w:val="both"/>
        <w:rPr>
          <w:rFonts w:cs="Arial"/>
        </w:rPr>
      </w:pPr>
      <w:r w:rsidRPr="00C34ADB">
        <w:rPr>
          <w:rFonts w:cs="Arial"/>
        </w:rPr>
        <w:t>The number of districts below the benchmark has increased from 70 to 73 (out of 80).</w:t>
      </w:r>
    </w:p>
    <w:p w14:paraId="64FA62A3" w14:textId="77777777" w:rsidR="00C34ADB" w:rsidRPr="00C34ADB" w:rsidRDefault="00C34ADB" w:rsidP="00C34ADB">
      <w:pPr>
        <w:jc w:val="both"/>
        <w:rPr>
          <w:rFonts w:cs="Arial"/>
        </w:rPr>
      </w:pPr>
      <w:r w:rsidRPr="00C34ADB">
        <w:rPr>
          <w:rFonts w:cs="Arial"/>
        </w:rPr>
        <w:t>The proportion of the overall split (between ‘65% to 85%’, ‘45% to 65%’ and ‘below 45%’ of payments goes to top ten providers) has not significantly changed compared to June 2020.</w:t>
      </w:r>
    </w:p>
    <w:p w14:paraId="74A6F6B5" w14:textId="77777777" w:rsidR="00C34ADB" w:rsidRPr="00C34ADB" w:rsidRDefault="00C34ADB" w:rsidP="00C34ADB">
      <w:pPr>
        <w:jc w:val="both"/>
        <w:rPr>
          <w:rFonts w:cs="Arial"/>
        </w:rPr>
      </w:pPr>
      <w:r w:rsidRPr="00C34ADB">
        <w:rPr>
          <w:rFonts w:cs="Arial"/>
        </w:rPr>
        <w:t>Similar results in June and December 2019 indicate that provider concentration is a relatively stable metric.</w:t>
      </w:r>
    </w:p>
    <w:p w14:paraId="0AE46519" w14:textId="04F3AE9F" w:rsidR="00C34ADB" w:rsidRPr="00622AC9" w:rsidRDefault="00937916" w:rsidP="00C34ADB">
      <w:pPr>
        <w:pStyle w:val="Heading2"/>
      </w:pPr>
      <w:bookmarkStart w:id="33" w:name="_Toc67927015"/>
      <w:r w:rsidRPr="00C34ADB">
        <w:lastRenderedPageBreak/>
        <w:t xml:space="preserve">Slide </w:t>
      </w:r>
      <w:r w:rsidR="00B67826" w:rsidRPr="00C34ADB">
        <w:t>2</w:t>
      </w:r>
      <w:r w:rsidR="00DF3E18">
        <w:t>6</w:t>
      </w:r>
      <w:r w:rsidRPr="00C34ADB">
        <w:t xml:space="preserve">: </w:t>
      </w:r>
      <w:r w:rsidR="00C34ADB" w:rsidRPr="00C34ADB">
        <w:t>All the districts above the provider concentration benchmark had less than $100m in total plan budgets</w:t>
      </w:r>
      <w:bookmarkEnd w:id="33"/>
    </w:p>
    <w:p w14:paraId="1B386CD3" w14:textId="3A22EFE8" w:rsidR="00622AC9" w:rsidRDefault="00622AC9" w:rsidP="00622AC9">
      <w:pPr>
        <w:jc w:val="both"/>
        <w:rPr>
          <w:rFonts w:cs="Arial"/>
          <w:bCs/>
        </w:rPr>
      </w:pPr>
      <w:r w:rsidRPr="00622AC9">
        <w:rPr>
          <w:rFonts w:cs="Arial"/>
        </w:rPr>
        <w:t xml:space="preserve">A </w:t>
      </w:r>
      <w:r w:rsidRPr="00622AC9">
        <w:rPr>
          <w:rFonts w:cs="Arial"/>
          <w:bCs/>
        </w:rPr>
        <w:t>chart provides further insight into each service district with less than $100m in total plan budgets over the period.</w:t>
      </w:r>
    </w:p>
    <w:p w14:paraId="4B933C60" w14:textId="178F6922" w:rsidR="00622AC9" w:rsidRDefault="00622AC9" w:rsidP="00622AC9">
      <w:pPr>
        <w:jc w:val="both"/>
        <w:rPr>
          <w:rFonts w:cs="Arial"/>
          <w:bCs/>
        </w:rPr>
      </w:pPr>
      <w:r w:rsidRPr="00622AC9">
        <w:rPr>
          <w:rFonts w:cs="Arial"/>
        </w:rPr>
        <w:t xml:space="preserve">A </w:t>
      </w:r>
      <w:r w:rsidRPr="00622AC9">
        <w:rPr>
          <w:rFonts w:cs="Arial"/>
          <w:bCs/>
        </w:rPr>
        <w:t>service district with the highest provider concentration is Midwest-Gascoyne followed by Great Southern – both in Western Australia. At 94% and 93%, respectively, these are districts with the highest concentration across all service districts in Australia.</w:t>
      </w:r>
    </w:p>
    <w:p w14:paraId="4E9B7E65" w14:textId="5F196647" w:rsidR="00622AC9" w:rsidRPr="00622AC9" w:rsidRDefault="00622AC9" w:rsidP="00622AC9">
      <w:pPr>
        <w:jc w:val="both"/>
        <w:rPr>
          <w:rFonts w:cs="Arial"/>
          <w:bCs/>
        </w:rPr>
      </w:pPr>
      <w:r w:rsidRPr="00622AC9">
        <w:rPr>
          <w:rFonts w:cs="Arial"/>
        </w:rPr>
        <w:t xml:space="preserve">These </w:t>
      </w:r>
      <w:r w:rsidRPr="00622AC9">
        <w:rPr>
          <w:rFonts w:cs="Arial"/>
          <w:bCs/>
        </w:rPr>
        <w:t>districts are relatively new to the analysis and have been in Scheme for a year and a half as at 31 December 2020.</w:t>
      </w:r>
    </w:p>
    <w:p w14:paraId="6649F950" w14:textId="7FDB4294" w:rsidR="00614642" w:rsidRPr="004A01CD" w:rsidRDefault="00614642" w:rsidP="002E3512">
      <w:pPr>
        <w:pStyle w:val="Heading2"/>
      </w:pPr>
      <w:bookmarkStart w:id="34" w:name="_Toc67927016"/>
      <w:r w:rsidRPr="004A01CD">
        <w:t xml:space="preserve">Slide </w:t>
      </w:r>
      <w:r w:rsidR="00A53212" w:rsidRPr="004A01CD">
        <w:t>2</w:t>
      </w:r>
      <w:r w:rsidR="00DF3E18">
        <w:t>7</w:t>
      </w:r>
      <w:r w:rsidRPr="004A01CD">
        <w:t xml:space="preserve">: </w:t>
      </w:r>
      <w:r w:rsidR="00C34ADB" w:rsidRPr="00C34ADB">
        <w:t>All districts with more than $100m in total plan budgets had provider concentration below the benchmark</w:t>
      </w:r>
      <w:bookmarkEnd w:id="34"/>
    </w:p>
    <w:p w14:paraId="7149ABC5" w14:textId="35B14DC2" w:rsidR="001A4479" w:rsidRDefault="007261CA" w:rsidP="00CD0537">
      <w:r w:rsidRPr="004A01CD">
        <w:t>There are two charts. One</w:t>
      </w:r>
      <w:r w:rsidR="0039187F" w:rsidRPr="004A01CD">
        <w:t xml:space="preserve"> chart shows provider concentration, and the corresponding benchmark (85%), for each </w:t>
      </w:r>
      <w:r w:rsidR="00265C2C">
        <w:t>service district</w:t>
      </w:r>
      <w:r w:rsidR="0039187F" w:rsidRPr="004A01CD">
        <w:t xml:space="preserve"> with total annualised plan budgets of </w:t>
      </w:r>
      <w:r w:rsidRPr="004A01CD">
        <w:t>between $</w:t>
      </w:r>
      <w:r w:rsidR="00C34ADB">
        <w:t>100</w:t>
      </w:r>
      <w:r w:rsidRPr="004A01CD">
        <w:t xml:space="preserve"> million and $</w:t>
      </w:r>
      <w:r w:rsidR="00C34ADB">
        <w:t>225</w:t>
      </w:r>
      <w:r w:rsidRPr="004A01CD">
        <w:t xml:space="preserve"> million, and the other shows the same provider concentration for </w:t>
      </w:r>
      <w:r w:rsidR="00265C2C">
        <w:t>district</w:t>
      </w:r>
      <w:r w:rsidRPr="004A01CD">
        <w:t>s with total annualised plan budgets of more than $</w:t>
      </w:r>
      <w:r w:rsidR="00C34ADB">
        <w:t>225</w:t>
      </w:r>
      <w:r w:rsidRPr="004A01CD">
        <w:t xml:space="preserve"> million</w:t>
      </w:r>
      <w:r w:rsidR="0039187F" w:rsidRPr="004A01CD">
        <w:t>.</w:t>
      </w:r>
    </w:p>
    <w:p w14:paraId="6E00E41D" w14:textId="2A5B6AE8" w:rsidR="00D420E9" w:rsidRPr="00D420E9" w:rsidRDefault="00D420E9" w:rsidP="00CD0537">
      <w:r w:rsidRPr="00D420E9">
        <w:t xml:space="preserve">While </w:t>
      </w:r>
      <w:r w:rsidRPr="00D420E9">
        <w:rPr>
          <w:bCs/>
        </w:rPr>
        <w:t>all of the districts display levels of provider concentration below the benchmark, there are still markets where investment could be beneficial. Comparison of the two charts also shows that provider concentration tends to be greater in the smaller districts</w:t>
      </w:r>
      <w:r>
        <w:rPr>
          <w:bCs/>
        </w:rPr>
        <w:t>.</w:t>
      </w:r>
    </w:p>
    <w:p w14:paraId="36BBBCEA" w14:textId="31207FEA" w:rsidR="00307D5A" w:rsidRPr="004A01CD" w:rsidRDefault="00307D5A" w:rsidP="00CD0537">
      <w:pPr>
        <w:pStyle w:val="Heading2"/>
      </w:pPr>
      <w:bookmarkStart w:id="35" w:name="_Toc67927017"/>
      <w:r w:rsidRPr="004A01CD">
        <w:t xml:space="preserve">Slide </w:t>
      </w:r>
      <w:r w:rsidR="00A53212" w:rsidRPr="004A01CD">
        <w:t>2</w:t>
      </w:r>
      <w:r w:rsidR="00DF3E18">
        <w:t>8</w:t>
      </w:r>
      <w:r w:rsidRPr="004A01CD">
        <w:t xml:space="preserve">: </w:t>
      </w:r>
      <w:r w:rsidR="00C34ADB" w:rsidRPr="00C34ADB">
        <w:t>The outcomes indicator on choice and control for four districts was more than 10% below the benchmark</w:t>
      </w:r>
      <w:bookmarkEnd w:id="35"/>
    </w:p>
    <w:p w14:paraId="24799D75" w14:textId="6FDBF772" w:rsidR="00C34ADB" w:rsidRDefault="00C34ADB" w:rsidP="00C34ADB">
      <w:pPr>
        <w:jc w:val="both"/>
        <w:rPr>
          <w:b/>
          <w:bCs/>
        </w:rPr>
      </w:pPr>
      <w:r w:rsidRPr="00C34ADB">
        <w:rPr>
          <w:b/>
          <w:bCs/>
        </w:rPr>
        <w:t>The analysis shows that the proportion of participants that reported that they do not choose who supports them was more than 10% below the benchmark for four districts.</w:t>
      </w:r>
    </w:p>
    <w:p w14:paraId="64B0BC9C" w14:textId="72C48EAE" w:rsidR="00D420E9" w:rsidRDefault="00D420E9" w:rsidP="00D420E9">
      <w:pPr>
        <w:rPr>
          <w:bCs/>
        </w:rPr>
      </w:pPr>
      <w:r w:rsidRPr="00D420E9">
        <w:t xml:space="preserve">A </w:t>
      </w:r>
      <w:r w:rsidRPr="00D420E9">
        <w:rPr>
          <w:bCs/>
        </w:rPr>
        <w:t>chart shows the distribution of the gap between the outcomes indicator on choice and control1 and the benchmark2, for each service district. The benchmark represents the national average, adjusted for the mix of SIL participants</w:t>
      </w:r>
      <w:r>
        <w:rPr>
          <w:bCs/>
        </w:rPr>
        <w:t>.</w:t>
      </w:r>
    </w:p>
    <w:p w14:paraId="6F950153" w14:textId="680369B5" w:rsidR="00D420E9" w:rsidRDefault="00D420E9" w:rsidP="00D420E9">
      <w:pPr>
        <w:rPr>
          <w:bCs/>
        </w:rPr>
      </w:pPr>
      <w:r w:rsidRPr="00D420E9">
        <w:t xml:space="preserve">The </w:t>
      </w:r>
      <w:r w:rsidRPr="00D420E9">
        <w:rPr>
          <w:bCs/>
        </w:rPr>
        <w:t>indicator in respect of four districts was more than 10% below the benchmark: Darwin Remote (NT)</w:t>
      </w:r>
      <w:proofErr w:type="gramStart"/>
      <w:r w:rsidRPr="00D420E9">
        <w:rPr>
          <w:bCs/>
        </w:rPr>
        <w:t>,  Katherine</w:t>
      </w:r>
      <w:proofErr w:type="gramEnd"/>
      <w:r w:rsidRPr="00D420E9">
        <w:rPr>
          <w:bCs/>
        </w:rPr>
        <w:t xml:space="preserve"> (NT), East Arnhem (NT) and Goldfields-Esperance (WA).</w:t>
      </w:r>
    </w:p>
    <w:p w14:paraId="70F37ACE" w14:textId="7C11D2C4" w:rsidR="00D420E9" w:rsidRPr="00D420E9" w:rsidRDefault="00D420E9" w:rsidP="00D420E9">
      <w:r w:rsidRPr="00D420E9">
        <w:t xml:space="preserve">The </w:t>
      </w:r>
      <w:r w:rsidRPr="00D420E9">
        <w:rPr>
          <w:bCs/>
        </w:rPr>
        <w:t>indicator for three districts was more than 10% above the benchmark: Barkly (NT), ACT (ACT), and Barwon (VIC). Limestone Coast (SA) which was more than 10% above the benchmark in June 2020 is now just 9% above the benchmark</w:t>
      </w:r>
      <w:r>
        <w:rPr>
          <w:bCs/>
        </w:rPr>
        <w:t>.</w:t>
      </w:r>
    </w:p>
    <w:p w14:paraId="6C5C7736" w14:textId="658A5E30" w:rsidR="00267A94" w:rsidRPr="00C34ADB" w:rsidRDefault="00267A94" w:rsidP="003A7B01">
      <w:pPr>
        <w:pStyle w:val="Heading2"/>
      </w:pPr>
      <w:bookmarkStart w:id="36" w:name="_Toc67927018"/>
      <w:r w:rsidRPr="00C34ADB">
        <w:t xml:space="preserve">Slide </w:t>
      </w:r>
      <w:r w:rsidR="0005284D" w:rsidRPr="00C34ADB">
        <w:t>2</w:t>
      </w:r>
      <w:r w:rsidR="00DF3E18">
        <w:t>9</w:t>
      </w:r>
      <w:r w:rsidRPr="00C34ADB">
        <w:t xml:space="preserve">: </w:t>
      </w:r>
      <w:r w:rsidR="00C34ADB" w:rsidRPr="00C34ADB">
        <w:t>The majority of districts more than 10% below the outcomes indicator benchmark were in NT</w:t>
      </w:r>
      <w:bookmarkEnd w:id="36"/>
    </w:p>
    <w:p w14:paraId="5C5A85C5" w14:textId="7A0EA511" w:rsidR="00754E74" w:rsidRPr="004A01CD" w:rsidRDefault="00C64C37" w:rsidP="003B6F30">
      <w:r w:rsidRPr="004A01CD">
        <w:t>There are two tables.</w:t>
      </w:r>
      <w:r w:rsidR="0050142D" w:rsidRPr="004A01CD">
        <w:t xml:space="preserve"> One shows </w:t>
      </w:r>
      <w:r w:rsidR="00C72488" w:rsidRPr="004A01CD">
        <w:t xml:space="preserve">a list of the </w:t>
      </w:r>
      <w:r w:rsidR="00754E74" w:rsidRPr="004A01CD">
        <w:t xml:space="preserve">two </w:t>
      </w:r>
      <w:r w:rsidR="00265C2C">
        <w:t>district</w:t>
      </w:r>
      <w:r w:rsidR="00754E74" w:rsidRPr="004A01CD">
        <w:t>s more than</w:t>
      </w:r>
      <w:r w:rsidR="00FA6BA8">
        <w:t xml:space="preserve"> ten </w:t>
      </w:r>
      <w:r w:rsidR="00754E74" w:rsidRPr="004A01CD">
        <w:t xml:space="preserve">percentage points below benchmark for the outcomes indicator on choice and control. The second shows </w:t>
      </w:r>
      <w:r w:rsidR="00C72488" w:rsidRPr="004A01CD">
        <w:t xml:space="preserve">a list of the </w:t>
      </w:r>
      <w:r w:rsidR="003B6F30">
        <w:t>15</w:t>
      </w:r>
      <w:r w:rsidR="00754E74" w:rsidRPr="004A01CD">
        <w:t xml:space="preserve"> </w:t>
      </w:r>
      <w:r w:rsidR="00265C2C">
        <w:t>district</w:t>
      </w:r>
      <w:r w:rsidR="00754E74" w:rsidRPr="004A01CD">
        <w:t>s between</w:t>
      </w:r>
      <w:r w:rsidR="00FA6BA8">
        <w:t xml:space="preserve"> five </w:t>
      </w:r>
      <w:r w:rsidR="00754E74" w:rsidRPr="004A01CD">
        <w:t>and</w:t>
      </w:r>
      <w:r w:rsidR="00FA6BA8">
        <w:t xml:space="preserve"> ten </w:t>
      </w:r>
      <w:r w:rsidR="00754E74" w:rsidRPr="004A01CD">
        <w:t>percentage points below benchmark for the outcomes indicator on choice and control.</w:t>
      </w:r>
    </w:p>
    <w:p w14:paraId="3235EF6D" w14:textId="50F40F34" w:rsidR="00C72488" w:rsidRPr="004A01CD" w:rsidRDefault="00C72488" w:rsidP="003B6F30">
      <w:r w:rsidRPr="004A01CD">
        <w:t xml:space="preserve">The </w:t>
      </w:r>
      <w:r w:rsidR="00265C2C">
        <w:t>district</w:t>
      </w:r>
      <w:r w:rsidRPr="004A01CD">
        <w:t>s more than</w:t>
      </w:r>
      <w:r w:rsidR="00FA6BA8">
        <w:t xml:space="preserve"> ten </w:t>
      </w:r>
      <w:r w:rsidRPr="004A01CD">
        <w:t>percentage points below benchmark for the outcomes indicator on choice and control are:</w:t>
      </w:r>
    </w:p>
    <w:p w14:paraId="6ED57A5E" w14:textId="39635895" w:rsidR="003B6F30" w:rsidRDefault="003B6F30" w:rsidP="008A7087">
      <w:pPr>
        <w:pStyle w:val="ListParagraph"/>
        <w:numPr>
          <w:ilvl w:val="0"/>
          <w:numId w:val="8"/>
        </w:numPr>
      </w:pPr>
      <w:r>
        <w:lastRenderedPageBreak/>
        <w:t>Darwin Remote</w:t>
      </w:r>
      <w:r w:rsidRPr="004A01CD">
        <w:t xml:space="preserve"> (NT) with an outcomes indicator of </w:t>
      </w:r>
      <w:r w:rsidR="00C34ADB">
        <w:t>36</w:t>
      </w:r>
      <w:r w:rsidRPr="004A01CD">
        <w:t>%, compared to a benchmark of 5</w:t>
      </w:r>
      <w:r w:rsidR="00C34ADB">
        <w:t>6</w:t>
      </w:r>
      <w:r w:rsidRPr="004A01CD">
        <w:t>%</w:t>
      </w:r>
    </w:p>
    <w:p w14:paraId="7BC5D3AC" w14:textId="07E03C67" w:rsidR="00C34ADB" w:rsidRPr="004A01CD" w:rsidRDefault="00C34ADB" w:rsidP="00C34ADB">
      <w:pPr>
        <w:pStyle w:val="ListParagraph"/>
        <w:numPr>
          <w:ilvl w:val="0"/>
          <w:numId w:val="8"/>
        </w:numPr>
      </w:pPr>
      <w:r w:rsidRPr="004A01CD">
        <w:t xml:space="preserve">Katherine (NT) </w:t>
      </w:r>
      <w:r>
        <w:t>with an outcomes indicator of 27</w:t>
      </w:r>
      <w:r w:rsidRPr="004A01CD">
        <w:t>%, compared to a benchmark of 4</w:t>
      </w:r>
      <w:r>
        <w:t>5</w:t>
      </w:r>
      <w:r w:rsidRPr="004A01CD">
        <w:t>%</w:t>
      </w:r>
    </w:p>
    <w:p w14:paraId="0EC45566" w14:textId="32417696" w:rsidR="003B6F30" w:rsidRPr="004A01CD" w:rsidRDefault="003B6F30" w:rsidP="008A7087">
      <w:pPr>
        <w:pStyle w:val="ListParagraph"/>
        <w:numPr>
          <w:ilvl w:val="0"/>
          <w:numId w:val="8"/>
        </w:numPr>
      </w:pPr>
      <w:r w:rsidRPr="004A01CD">
        <w:t>East Arnhem (NT) with an outcomes indicator of 4</w:t>
      </w:r>
      <w:r w:rsidR="00C34ADB">
        <w:t>5</w:t>
      </w:r>
      <w:r w:rsidRPr="004A01CD">
        <w:t xml:space="preserve">%, compared to a benchmark of </w:t>
      </w:r>
      <w:r w:rsidR="00C34ADB">
        <w:t>56</w:t>
      </w:r>
      <w:r w:rsidRPr="004A01CD">
        <w:t>%</w:t>
      </w:r>
    </w:p>
    <w:p w14:paraId="1D0CD73D" w14:textId="0929F5B6" w:rsidR="003B6F30" w:rsidRPr="004A01CD" w:rsidRDefault="003B6F30" w:rsidP="008A7087">
      <w:pPr>
        <w:pStyle w:val="ListParagraph"/>
        <w:numPr>
          <w:ilvl w:val="0"/>
          <w:numId w:val="8"/>
        </w:numPr>
      </w:pPr>
      <w:r>
        <w:t>Goldfields-Esperance</w:t>
      </w:r>
      <w:r w:rsidRPr="004A01CD">
        <w:t xml:space="preserve"> (</w:t>
      </w:r>
      <w:r>
        <w:t>WA</w:t>
      </w:r>
      <w:r w:rsidRPr="004A01CD">
        <w:t>) with an outcomes indicator of 4</w:t>
      </w:r>
      <w:r w:rsidR="00C34ADB">
        <w:t>2</w:t>
      </w:r>
      <w:r w:rsidRPr="004A01CD">
        <w:t>%, compared to a benchmark of 5</w:t>
      </w:r>
      <w:r w:rsidR="00C34ADB">
        <w:t>3</w:t>
      </w:r>
      <w:r w:rsidRPr="004A01CD">
        <w:t>%</w:t>
      </w:r>
    </w:p>
    <w:p w14:paraId="32B32F84" w14:textId="454024C2" w:rsidR="00DF6D4F" w:rsidRPr="004A01CD" w:rsidRDefault="003B6F30" w:rsidP="003B6F30">
      <w:r>
        <w:t>All of these</w:t>
      </w:r>
      <w:r w:rsidR="00DF6D4F" w:rsidRPr="004A01CD">
        <w:t xml:space="preserve"> </w:t>
      </w:r>
      <w:r w:rsidR="00265C2C">
        <w:t>district</w:t>
      </w:r>
      <w:r w:rsidR="00DF6D4F" w:rsidRPr="004A01CD">
        <w:t xml:space="preserve">s are small, with </w:t>
      </w:r>
      <w:proofErr w:type="gramStart"/>
      <w:r>
        <w:t>participants</w:t>
      </w:r>
      <w:proofErr w:type="gramEnd"/>
      <w:r>
        <w:t xml:space="preserve"> numbers ranging from 1</w:t>
      </w:r>
      <w:r w:rsidR="00B47312">
        <w:t>77</w:t>
      </w:r>
      <w:r>
        <w:t xml:space="preserve"> to </w:t>
      </w:r>
      <w:r w:rsidR="00B47312">
        <w:t>546</w:t>
      </w:r>
      <w:r>
        <w:t>.</w:t>
      </w:r>
    </w:p>
    <w:p w14:paraId="2F504F3C" w14:textId="457795B0" w:rsidR="00C72488" w:rsidRDefault="00C72488" w:rsidP="003B6F30">
      <w:r w:rsidRPr="004A01CD">
        <w:t xml:space="preserve">The </w:t>
      </w:r>
      <w:r w:rsidR="00265C2C">
        <w:t>district</w:t>
      </w:r>
      <w:r w:rsidRPr="004A01CD">
        <w:t>s between</w:t>
      </w:r>
      <w:r w:rsidR="00FA6BA8">
        <w:t xml:space="preserve"> five </w:t>
      </w:r>
      <w:r w:rsidRPr="004A01CD">
        <w:t>and</w:t>
      </w:r>
      <w:r w:rsidR="00FA6BA8">
        <w:t xml:space="preserve"> ten </w:t>
      </w:r>
      <w:r w:rsidRPr="004A01CD">
        <w:t>percentage points below benchmark for the outcomes indicator on choice and control are:</w:t>
      </w:r>
    </w:p>
    <w:p w14:paraId="40EF9B03" w14:textId="38A7E169" w:rsidR="00B47312" w:rsidRDefault="00B47312" w:rsidP="00B47312">
      <w:pPr>
        <w:pStyle w:val="ListParagraph"/>
        <w:numPr>
          <w:ilvl w:val="0"/>
          <w:numId w:val="7"/>
        </w:numPr>
      </w:pPr>
      <w:r w:rsidRPr="004A01CD">
        <w:t>South Western Sydney (NSW) with an outcomes indicator of 4</w:t>
      </w:r>
      <w:r>
        <w:t>5</w:t>
      </w:r>
      <w:r w:rsidRPr="004A01CD">
        <w:t>%, compared to a benchmark of 5</w:t>
      </w:r>
      <w:r w:rsidR="008D04AC">
        <w:t>2</w:t>
      </w:r>
      <w:r w:rsidRPr="004A01CD">
        <w:t>%</w:t>
      </w:r>
    </w:p>
    <w:p w14:paraId="4976361A" w14:textId="7D5D6DB3" w:rsidR="003B6F30" w:rsidRDefault="003B6F30" w:rsidP="00B47312">
      <w:pPr>
        <w:pStyle w:val="ListParagraph"/>
        <w:numPr>
          <w:ilvl w:val="0"/>
          <w:numId w:val="7"/>
        </w:numPr>
      </w:pPr>
      <w:r w:rsidRPr="004A01CD">
        <w:t>Central Australia (NT) with an outcomes indicator of 3</w:t>
      </w:r>
      <w:r w:rsidR="00B47312">
        <w:t>7</w:t>
      </w:r>
      <w:r w:rsidRPr="004A01CD">
        <w:t>%, compared to a benchmark of 4</w:t>
      </w:r>
      <w:r w:rsidR="008D04AC">
        <w:t>6</w:t>
      </w:r>
      <w:r w:rsidRPr="004A01CD">
        <w:t>%</w:t>
      </w:r>
    </w:p>
    <w:p w14:paraId="6E1D0931" w14:textId="1CCFA3E4" w:rsidR="00B47312" w:rsidRPr="004A01CD" w:rsidRDefault="00B47312" w:rsidP="00B47312">
      <w:pPr>
        <w:pStyle w:val="ListParagraph"/>
        <w:numPr>
          <w:ilvl w:val="0"/>
          <w:numId w:val="7"/>
        </w:numPr>
      </w:pPr>
      <w:r w:rsidRPr="004A01CD">
        <w:t>South Eastern Sydney (NSW) with an outcomes indicator of 4</w:t>
      </w:r>
      <w:r>
        <w:t>4</w:t>
      </w:r>
      <w:r w:rsidRPr="004A01CD">
        <w:t>%, compared to a benchmark of 5</w:t>
      </w:r>
      <w:r w:rsidR="008D04AC">
        <w:t>2</w:t>
      </w:r>
      <w:r w:rsidRPr="004A01CD">
        <w:t>%</w:t>
      </w:r>
    </w:p>
    <w:p w14:paraId="0763DE86" w14:textId="77FDFCAB" w:rsidR="003B6F30" w:rsidRPr="004A01CD" w:rsidRDefault="003B6F30" w:rsidP="008A7087">
      <w:pPr>
        <w:pStyle w:val="ListParagraph"/>
        <w:numPr>
          <w:ilvl w:val="0"/>
          <w:numId w:val="7"/>
        </w:numPr>
      </w:pPr>
      <w:r w:rsidRPr="004A01CD">
        <w:t>Sydney (NSW) with an outcomes indicator of 4</w:t>
      </w:r>
      <w:r w:rsidR="00B47312">
        <w:t>5</w:t>
      </w:r>
      <w:r w:rsidRPr="004A01CD">
        <w:t>%, compared to a benchmark of 5</w:t>
      </w:r>
      <w:r w:rsidR="008D04AC">
        <w:t>3</w:t>
      </w:r>
      <w:r w:rsidRPr="004A01CD">
        <w:t>%</w:t>
      </w:r>
    </w:p>
    <w:p w14:paraId="12DBF4E0" w14:textId="6FC2F035" w:rsidR="003B6F30" w:rsidRDefault="003B6F30" w:rsidP="008A7087">
      <w:pPr>
        <w:pStyle w:val="ListParagraph"/>
        <w:numPr>
          <w:ilvl w:val="0"/>
          <w:numId w:val="7"/>
        </w:numPr>
      </w:pPr>
      <w:r>
        <w:t>Central North Metro (WA) with an outcomes indicator of 4</w:t>
      </w:r>
      <w:r w:rsidR="00B47312">
        <w:t>4</w:t>
      </w:r>
      <w:r>
        <w:t>% compared to a benchmark of 5</w:t>
      </w:r>
      <w:r w:rsidR="008D04AC">
        <w:t>1</w:t>
      </w:r>
      <w:r>
        <w:t>%</w:t>
      </w:r>
    </w:p>
    <w:p w14:paraId="06DA0D17" w14:textId="56DBFACA" w:rsidR="00B47312" w:rsidRDefault="00B47312" w:rsidP="00B47312">
      <w:pPr>
        <w:pStyle w:val="ListParagraph"/>
        <w:numPr>
          <w:ilvl w:val="0"/>
          <w:numId w:val="7"/>
        </w:numPr>
      </w:pPr>
      <w:r>
        <w:t>Wheat Belt (WA) with an outcomes indicator of 48% compared to a benchmark of 5</w:t>
      </w:r>
      <w:r w:rsidR="008D04AC">
        <w:t>5</w:t>
      </w:r>
      <w:r>
        <w:t>%</w:t>
      </w:r>
    </w:p>
    <w:p w14:paraId="5AB7BE72" w14:textId="002FEE8E" w:rsidR="003B6F30" w:rsidRDefault="003B6F30" w:rsidP="008A7087">
      <w:pPr>
        <w:pStyle w:val="ListParagraph"/>
        <w:numPr>
          <w:ilvl w:val="0"/>
          <w:numId w:val="7"/>
        </w:numPr>
      </w:pPr>
      <w:r w:rsidRPr="004A01CD">
        <w:t>TAS South East (TAS) with an outcomes indicator of 4</w:t>
      </w:r>
      <w:r w:rsidR="00B47312">
        <w:t>6</w:t>
      </w:r>
      <w:r w:rsidRPr="004A01CD">
        <w:t xml:space="preserve">%, compared to a benchmark of </w:t>
      </w:r>
      <w:r>
        <w:t>5</w:t>
      </w:r>
      <w:r w:rsidR="008D04AC">
        <w:t>1</w:t>
      </w:r>
      <w:r w:rsidRPr="004A01CD">
        <w:t>%</w:t>
      </w:r>
    </w:p>
    <w:p w14:paraId="204AB9D7" w14:textId="1DA4F19B" w:rsidR="00B47312" w:rsidRDefault="00B47312" w:rsidP="00B47312">
      <w:pPr>
        <w:pStyle w:val="ListParagraph"/>
        <w:numPr>
          <w:ilvl w:val="0"/>
          <w:numId w:val="7"/>
        </w:numPr>
      </w:pPr>
      <w:proofErr w:type="spellStart"/>
      <w:r>
        <w:t>Brimbank</w:t>
      </w:r>
      <w:proofErr w:type="spellEnd"/>
      <w:r>
        <w:t xml:space="preserve"> Melton</w:t>
      </w:r>
      <w:r w:rsidRPr="004A01CD">
        <w:t xml:space="preserve"> (</w:t>
      </w:r>
      <w:r>
        <w:t>VIC</w:t>
      </w:r>
      <w:r w:rsidRPr="004A01CD">
        <w:t>) with an outcomes indicator of 4</w:t>
      </w:r>
      <w:r>
        <w:t>8</w:t>
      </w:r>
      <w:r w:rsidRPr="004A01CD">
        <w:t xml:space="preserve">%, compared to a benchmark of </w:t>
      </w:r>
      <w:r>
        <w:t>5</w:t>
      </w:r>
      <w:r w:rsidR="008D04AC">
        <w:t>4</w:t>
      </w:r>
      <w:r w:rsidRPr="004A01CD">
        <w:t>%</w:t>
      </w:r>
    </w:p>
    <w:p w14:paraId="0968BA5F" w14:textId="2BBC95B0" w:rsidR="003B6F30" w:rsidRDefault="00B47312" w:rsidP="008A7087">
      <w:pPr>
        <w:pStyle w:val="ListParagraph"/>
        <w:numPr>
          <w:ilvl w:val="0"/>
          <w:numId w:val="7"/>
        </w:numPr>
      </w:pPr>
      <w:r>
        <w:t>Western Sydney</w:t>
      </w:r>
      <w:r w:rsidR="003B6F30">
        <w:t xml:space="preserve"> (</w:t>
      </w:r>
      <w:r>
        <w:t>NSW</w:t>
      </w:r>
      <w:r w:rsidR="003B6F30">
        <w:t>) with an outcomes indicator of 4</w:t>
      </w:r>
      <w:r>
        <w:t>6</w:t>
      </w:r>
      <w:r w:rsidR="003B6F30">
        <w:t>% compared to a benchmark of 5</w:t>
      </w:r>
      <w:r w:rsidR="008D04AC">
        <w:t>1</w:t>
      </w:r>
      <w:r w:rsidR="003B6F30">
        <w:t>%.</w:t>
      </w:r>
    </w:p>
    <w:p w14:paraId="75F8AB2C" w14:textId="16493035" w:rsidR="003B6F30" w:rsidRDefault="00B47312" w:rsidP="008A7087">
      <w:pPr>
        <w:pStyle w:val="ListParagraph"/>
        <w:numPr>
          <w:ilvl w:val="0"/>
          <w:numId w:val="7"/>
        </w:numPr>
      </w:pPr>
      <w:r>
        <w:t>Inner East Melbourne</w:t>
      </w:r>
      <w:r w:rsidR="003B6F30">
        <w:t xml:space="preserve"> (</w:t>
      </w:r>
      <w:r>
        <w:t>VIC</w:t>
      </w:r>
      <w:r w:rsidR="003B6F30">
        <w:t xml:space="preserve">) with an outcomes indicator of </w:t>
      </w:r>
      <w:r>
        <w:t>45</w:t>
      </w:r>
      <w:r w:rsidR="003B6F30">
        <w:t xml:space="preserve">% compared to a benchmark of </w:t>
      </w:r>
      <w:r w:rsidR="008D04AC">
        <w:t>50</w:t>
      </w:r>
      <w:r w:rsidR="003B6F30">
        <w:t>%.</w:t>
      </w:r>
    </w:p>
    <w:p w14:paraId="6FAFADF1" w14:textId="5E118BA0" w:rsidR="003B6F30" w:rsidRDefault="003B6F30" w:rsidP="008A7087">
      <w:pPr>
        <w:pStyle w:val="ListParagraph"/>
        <w:numPr>
          <w:ilvl w:val="0"/>
          <w:numId w:val="7"/>
        </w:numPr>
      </w:pPr>
      <w:r>
        <w:t>Southern Melbourne (VIC) with an outcomes indicator of 4</w:t>
      </w:r>
      <w:r w:rsidR="00B47312">
        <w:t>9</w:t>
      </w:r>
      <w:r>
        <w:t>%, compared to a benchmark of 5</w:t>
      </w:r>
      <w:r w:rsidR="008D04AC">
        <w:t>4</w:t>
      </w:r>
      <w:r>
        <w:t>%</w:t>
      </w:r>
    </w:p>
    <w:p w14:paraId="72E5CA5E" w14:textId="740FF67A" w:rsidR="00B47312" w:rsidRDefault="00B47312" w:rsidP="00B47312">
      <w:pPr>
        <w:pStyle w:val="ListParagraph"/>
        <w:numPr>
          <w:ilvl w:val="0"/>
          <w:numId w:val="7"/>
        </w:numPr>
      </w:pPr>
      <w:r w:rsidRPr="004A01CD">
        <w:t>North Metro (WA) with an outcomes indicator of 4</w:t>
      </w:r>
      <w:r>
        <w:t>8</w:t>
      </w:r>
      <w:r w:rsidRPr="004A01CD">
        <w:t>%, compared to a benchmark of 5</w:t>
      </w:r>
      <w:r w:rsidR="008D04AC">
        <w:t>3</w:t>
      </w:r>
      <w:r w:rsidRPr="004A01CD">
        <w:t>%</w:t>
      </w:r>
    </w:p>
    <w:p w14:paraId="4CA0E45A" w14:textId="78BF378D" w:rsidR="00B47312" w:rsidRDefault="00B47312" w:rsidP="00B47312">
      <w:pPr>
        <w:pStyle w:val="ListParagraph"/>
        <w:numPr>
          <w:ilvl w:val="0"/>
          <w:numId w:val="7"/>
        </w:numPr>
      </w:pPr>
      <w:r w:rsidRPr="004A01CD">
        <w:t>North Sydney (NSW) with an outcomes indicator of 4</w:t>
      </w:r>
      <w:r>
        <w:t>5</w:t>
      </w:r>
      <w:r w:rsidRPr="004A01CD">
        <w:t xml:space="preserve">%, compared to a benchmark of </w:t>
      </w:r>
      <w:r w:rsidR="008D04AC">
        <w:t>50</w:t>
      </w:r>
      <w:r w:rsidRPr="004A01CD">
        <w:t>%</w:t>
      </w:r>
    </w:p>
    <w:p w14:paraId="74795F0F" w14:textId="0B1A37A7" w:rsidR="00FE0AF2" w:rsidRPr="004A01CD" w:rsidRDefault="00FE0AF2" w:rsidP="00FE0AF2">
      <w:pPr>
        <w:pStyle w:val="Heading2"/>
      </w:pPr>
      <w:bookmarkStart w:id="37" w:name="_Toc67927019"/>
      <w:r w:rsidRPr="004A01CD">
        <w:t xml:space="preserve">Slide </w:t>
      </w:r>
      <w:r w:rsidR="00DF3E18">
        <w:t>30</w:t>
      </w:r>
      <w:r w:rsidRPr="004A01CD">
        <w:t xml:space="preserve">: </w:t>
      </w:r>
      <w:r w:rsidR="00AD4F20" w:rsidRPr="00AD4F20">
        <w:t>The number of districts that are within five percentage points of the benchmark has risen from 39 to 44 between June 2020 and December 2020</w:t>
      </w:r>
      <w:bookmarkEnd w:id="37"/>
    </w:p>
    <w:p w14:paraId="78A21E0F" w14:textId="3B5DD2F9" w:rsidR="00EF4381" w:rsidRPr="004A01CD" w:rsidRDefault="00EF4381" w:rsidP="00EF4381">
      <w:r w:rsidRPr="004A01CD">
        <w:t xml:space="preserve">There are two charts. One shows the distribution of </w:t>
      </w:r>
      <w:r w:rsidR="00265C2C">
        <w:t>district</w:t>
      </w:r>
      <w:r w:rsidRPr="004A01CD">
        <w:t xml:space="preserve">s by their </w:t>
      </w:r>
      <w:r w:rsidRPr="004A01CD">
        <w:rPr>
          <w:rFonts w:cs="Arial"/>
        </w:rPr>
        <w:t>gap between the outcomes indicator on choice and control and the benchmark</w:t>
      </w:r>
      <w:r w:rsidRPr="004A01CD">
        <w:t xml:space="preserve"> at </w:t>
      </w:r>
      <w:r w:rsidR="00AD4F20">
        <w:t>December</w:t>
      </w:r>
      <w:r w:rsidR="002A3698">
        <w:t xml:space="preserve"> 2020</w:t>
      </w:r>
      <w:r w:rsidRPr="004A01CD">
        <w:t xml:space="preserve">, and the other shows the distribution of </w:t>
      </w:r>
      <w:r w:rsidR="00265C2C">
        <w:t>district</w:t>
      </w:r>
      <w:r w:rsidRPr="004A01CD">
        <w:t xml:space="preserve">s by their </w:t>
      </w:r>
      <w:r w:rsidRPr="004A01CD">
        <w:rPr>
          <w:rFonts w:cs="Arial"/>
        </w:rPr>
        <w:t>gap between the outcomes indicator on choice and control and the benchmark</w:t>
      </w:r>
      <w:r w:rsidRPr="004A01CD">
        <w:t xml:space="preserve"> at </w:t>
      </w:r>
      <w:r w:rsidR="00AD4F20">
        <w:t>June 2020</w:t>
      </w:r>
      <w:r w:rsidRPr="004A01CD">
        <w:t>.</w:t>
      </w:r>
    </w:p>
    <w:p w14:paraId="7E682BDE" w14:textId="2E55AAEB" w:rsidR="00EF4381" w:rsidRPr="004A01CD" w:rsidRDefault="004D3FF7" w:rsidP="00EF4381">
      <w:r w:rsidRPr="004A01CD">
        <w:t xml:space="preserve">At </w:t>
      </w:r>
      <w:r w:rsidR="00AD4F20">
        <w:t>December</w:t>
      </w:r>
      <w:r w:rsidR="002A3698">
        <w:t xml:space="preserve"> 2020</w:t>
      </w:r>
      <w:r w:rsidRPr="004A01CD">
        <w:t xml:space="preserve">, </w:t>
      </w:r>
      <w:r w:rsidR="00AD4F20">
        <w:t>3</w:t>
      </w:r>
      <w:r w:rsidR="00EF4381" w:rsidRPr="004A01CD">
        <w:t xml:space="preserve"> </w:t>
      </w:r>
      <w:r w:rsidR="00265C2C">
        <w:t>district</w:t>
      </w:r>
      <w:r w:rsidR="00EF4381" w:rsidRPr="004A01CD">
        <w:t>s (</w:t>
      </w:r>
      <w:r w:rsidR="00AD4F20">
        <w:t>3</w:t>
      </w:r>
      <w:r w:rsidRPr="004A01CD">
        <w:t>.</w:t>
      </w:r>
      <w:r w:rsidR="00AD4F20">
        <w:t>8</w:t>
      </w:r>
      <w:r w:rsidR="00EF4381" w:rsidRPr="004A01CD">
        <w:t xml:space="preserve">%) </w:t>
      </w:r>
      <w:r w:rsidRPr="004A01CD">
        <w:t>were more than</w:t>
      </w:r>
      <w:r w:rsidR="00FA6BA8">
        <w:t xml:space="preserve"> ten </w:t>
      </w:r>
      <w:r w:rsidRPr="004A01CD">
        <w:t>percentage points below benchmark</w:t>
      </w:r>
      <w:r w:rsidR="00EF4381" w:rsidRPr="004A01CD">
        <w:t xml:space="preserve">, compared to </w:t>
      </w:r>
      <w:r w:rsidR="00AD4F20">
        <w:t>4</w:t>
      </w:r>
      <w:r w:rsidR="00AD4F20" w:rsidRPr="004A01CD">
        <w:t xml:space="preserve"> </w:t>
      </w:r>
      <w:r w:rsidR="00AD4F20">
        <w:t>district</w:t>
      </w:r>
      <w:r w:rsidR="00AD4F20" w:rsidRPr="004A01CD">
        <w:t>s (</w:t>
      </w:r>
      <w:r w:rsidR="00AD4F20">
        <w:t>5</w:t>
      </w:r>
      <w:r w:rsidR="00AD4F20" w:rsidRPr="004A01CD">
        <w:t>.</w:t>
      </w:r>
      <w:r w:rsidR="00AD4F20">
        <w:t>0</w:t>
      </w:r>
      <w:r w:rsidR="00AD4F20" w:rsidRPr="004A01CD">
        <w:t xml:space="preserve">%) </w:t>
      </w:r>
      <w:r w:rsidR="00EF4381" w:rsidRPr="004A01CD">
        <w:t xml:space="preserve">at </w:t>
      </w:r>
      <w:r w:rsidR="00AD4F20">
        <w:t>June 2020</w:t>
      </w:r>
      <w:r w:rsidR="00EF4381" w:rsidRPr="004A01CD">
        <w:t>.</w:t>
      </w:r>
    </w:p>
    <w:p w14:paraId="229ABB40" w14:textId="29CEC89D" w:rsidR="004D3FF7" w:rsidRPr="004A01CD" w:rsidRDefault="004D3FF7" w:rsidP="004D3FF7">
      <w:r w:rsidRPr="004A01CD">
        <w:t>At</w:t>
      </w:r>
      <w:r w:rsidR="00AD4F20">
        <w:t xml:space="preserve"> Decembe</w:t>
      </w:r>
      <w:r w:rsidR="00980258">
        <w:t xml:space="preserve">r </w:t>
      </w:r>
      <w:r w:rsidR="002A3698">
        <w:t>2020</w:t>
      </w:r>
      <w:r w:rsidRPr="004A01CD">
        <w:t>, 1</w:t>
      </w:r>
      <w:r w:rsidR="00AD4F20">
        <w:t>6</w:t>
      </w:r>
      <w:r w:rsidRPr="004A01CD">
        <w:t xml:space="preserve"> </w:t>
      </w:r>
      <w:r w:rsidR="00265C2C">
        <w:t>district</w:t>
      </w:r>
      <w:r w:rsidRPr="004A01CD">
        <w:t>s (</w:t>
      </w:r>
      <w:r w:rsidR="00AD4F20">
        <w:t>20</w:t>
      </w:r>
      <w:r w:rsidRPr="004A01CD">
        <w:t>%) were between</w:t>
      </w:r>
      <w:r w:rsidR="00FA6BA8">
        <w:t xml:space="preserve"> five </w:t>
      </w:r>
      <w:r w:rsidRPr="004A01CD">
        <w:t>and</w:t>
      </w:r>
      <w:r w:rsidR="00FA6BA8">
        <w:t xml:space="preserve"> ten </w:t>
      </w:r>
      <w:r w:rsidRPr="004A01CD">
        <w:t xml:space="preserve">percentage points below benchmark, compared to </w:t>
      </w:r>
      <w:r w:rsidR="00AD4F20" w:rsidRPr="004A01CD">
        <w:t>1</w:t>
      </w:r>
      <w:r w:rsidR="00AD4F20">
        <w:t>8</w:t>
      </w:r>
      <w:r w:rsidR="00AD4F20" w:rsidRPr="004A01CD">
        <w:t xml:space="preserve"> </w:t>
      </w:r>
      <w:r w:rsidR="00AD4F20">
        <w:t>district</w:t>
      </w:r>
      <w:r w:rsidR="00AD4F20" w:rsidRPr="004A01CD">
        <w:t>s (2</w:t>
      </w:r>
      <w:r w:rsidR="00AD4F20">
        <w:t>2</w:t>
      </w:r>
      <w:r w:rsidR="00AD4F20" w:rsidRPr="004A01CD">
        <w:t>.</w:t>
      </w:r>
      <w:r w:rsidR="00AD4F20">
        <w:t>5</w:t>
      </w:r>
      <w:r w:rsidR="00AD4F20" w:rsidRPr="004A01CD">
        <w:t xml:space="preserve">%) </w:t>
      </w:r>
      <w:r w:rsidRPr="004A01CD">
        <w:t xml:space="preserve">at </w:t>
      </w:r>
      <w:r w:rsidR="00AD4F20">
        <w:t>June 2020</w:t>
      </w:r>
      <w:r w:rsidRPr="004A01CD">
        <w:t>.</w:t>
      </w:r>
    </w:p>
    <w:p w14:paraId="250E5BE5" w14:textId="245B3FEA" w:rsidR="004D3FF7" w:rsidRPr="004A01CD" w:rsidRDefault="00A5033C" w:rsidP="004D3FF7">
      <w:r w:rsidRPr="004A01CD">
        <w:lastRenderedPageBreak/>
        <w:t xml:space="preserve">At </w:t>
      </w:r>
      <w:r w:rsidR="00AD4F20">
        <w:t xml:space="preserve">December </w:t>
      </w:r>
      <w:r w:rsidR="002A3698">
        <w:t>2020</w:t>
      </w:r>
      <w:r w:rsidRPr="004A01CD">
        <w:t xml:space="preserve">, </w:t>
      </w:r>
      <w:r w:rsidR="00AD4F20">
        <w:t>44</w:t>
      </w:r>
      <w:r w:rsidR="004D3FF7" w:rsidRPr="004A01CD">
        <w:t xml:space="preserve"> </w:t>
      </w:r>
      <w:r w:rsidR="00265C2C">
        <w:t>district</w:t>
      </w:r>
      <w:r w:rsidR="004D3FF7" w:rsidRPr="004A01CD">
        <w:t>s (</w:t>
      </w:r>
      <w:r w:rsidR="00AD4F20">
        <w:t>55.0</w:t>
      </w:r>
      <w:r w:rsidR="004D3FF7" w:rsidRPr="004A01CD">
        <w:t>%) were more than</w:t>
      </w:r>
      <w:r w:rsidR="00FA6BA8">
        <w:t xml:space="preserve"> ten </w:t>
      </w:r>
      <w:r w:rsidR="004D3FF7" w:rsidRPr="004A01CD">
        <w:t xml:space="preserve">percentage points below benchmark, compared to </w:t>
      </w:r>
      <w:r w:rsidR="00AD4F20">
        <w:t>39</w:t>
      </w:r>
      <w:r w:rsidR="00AD4F20" w:rsidRPr="004A01CD">
        <w:t xml:space="preserve"> </w:t>
      </w:r>
      <w:r w:rsidR="00AD4F20">
        <w:t>district</w:t>
      </w:r>
      <w:r w:rsidR="00AD4F20" w:rsidRPr="004A01CD">
        <w:t>s (</w:t>
      </w:r>
      <w:r w:rsidR="00AD4F20">
        <w:t>48</w:t>
      </w:r>
      <w:r w:rsidR="00AD4F20" w:rsidRPr="004A01CD">
        <w:t>.</w:t>
      </w:r>
      <w:r w:rsidR="00AD4F20">
        <w:t>8</w:t>
      </w:r>
      <w:r w:rsidR="00AD4F20" w:rsidRPr="004A01CD">
        <w:t xml:space="preserve">%) </w:t>
      </w:r>
      <w:r w:rsidR="004D3FF7" w:rsidRPr="004A01CD">
        <w:t xml:space="preserve">at </w:t>
      </w:r>
      <w:r w:rsidR="00AD4F20">
        <w:t>June 2020</w:t>
      </w:r>
      <w:r w:rsidR="004D3FF7" w:rsidRPr="004A01CD">
        <w:t>.</w:t>
      </w:r>
    </w:p>
    <w:p w14:paraId="32E82B45" w14:textId="79A6BDF1" w:rsidR="004D3FF7" w:rsidRPr="004A01CD" w:rsidRDefault="004D3FF7" w:rsidP="004D3FF7">
      <w:r w:rsidRPr="004A01CD">
        <w:t xml:space="preserve">At </w:t>
      </w:r>
      <w:r w:rsidR="00AD4F20">
        <w:t xml:space="preserve">December </w:t>
      </w:r>
      <w:r w:rsidR="002A3698">
        <w:t>2020</w:t>
      </w:r>
      <w:r w:rsidRPr="004A01CD">
        <w:t xml:space="preserve">, </w:t>
      </w:r>
      <w:r w:rsidR="00A5033C" w:rsidRPr="004A01CD">
        <w:t>1</w:t>
      </w:r>
      <w:r w:rsidR="00980258">
        <w:t>3</w:t>
      </w:r>
      <w:r w:rsidR="00A5033C" w:rsidRPr="004A01CD">
        <w:t xml:space="preserve"> </w:t>
      </w:r>
      <w:r w:rsidR="00265C2C">
        <w:t>district</w:t>
      </w:r>
      <w:r w:rsidRPr="004A01CD">
        <w:t>s (</w:t>
      </w:r>
      <w:r w:rsidR="00A5033C" w:rsidRPr="004A01CD">
        <w:t>1</w:t>
      </w:r>
      <w:r w:rsidR="00980258">
        <w:t>6</w:t>
      </w:r>
      <w:r w:rsidR="00A5033C" w:rsidRPr="004A01CD">
        <w:t>.</w:t>
      </w:r>
      <w:r w:rsidR="00980258">
        <w:t>3</w:t>
      </w:r>
      <w:r w:rsidRPr="004A01CD">
        <w:t>%) were more than</w:t>
      </w:r>
      <w:r w:rsidR="00FA6BA8">
        <w:t xml:space="preserve"> ten </w:t>
      </w:r>
      <w:r w:rsidRPr="004A01CD">
        <w:t>percentage points below benchmark, compared to</w:t>
      </w:r>
      <w:r w:rsidR="00A5033C" w:rsidRPr="004A01CD">
        <w:t xml:space="preserve"> </w:t>
      </w:r>
      <w:r w:rsidR="00AD4F20" w:rsidRPr="004A01CD">
        <w:t>1</w:t>
      </w:r>
      <w:r w:rsidR="00AD4F20">
        <w:t>5</w:t>
      </w:r>
      <w:r w:rsidR="00AD4F20" w:rsidRPr="004A01CD">
        <w:t xml:space="preserve"> </w:t>
      </w:r>
      <w:r w:rsidR="00AD4F20">
        <w:t>district</w:t>
      </w:r>
      <w:r w:rsidR="00AD4F20" w:rsidRPr="004A01CD">
        <w:t>s (1</w:t>
      </w:r>
      <w:r w:rsidR="00AD4F20">
        <w:t>8</w:t>
      </w:r>
      <w:r w:rsidR="00AD4F20" w:rsidRPr="004A01CD">
        <w:t xml:space="preserve">.8%) </w:t>
      </w:r>
      <w:r w:rsidRPr="004A01CD">
        <w:t xml:space="preserve">at </w:t>
      </w:r>
      <w:r w:rsidR="00AD4F20">
        <w:t>June 2020</w:t>
      </w:r>
      <w:r w:rsidRPr="004A01CD">
        <w:t>.</w:t>
      </w:r>
    </w:p>
    <w:p w14:paraId="0FD0D00F" w14:textId="0CD1C329" w:rsidR="004D3FF7" w:rsidRPr="004A01CD" w:rsidRDefault="004D3FF7" w:rsidP="004D3FF7">
      <w:r w:rsidRPr="004A01CD">
        <w:t xml:space="preserve">At </w:t>
      </w:r>
      <w:r w:rsidR="00AD4F20">
        <w:t>Decembe</w:t>
      </w:r>
      <w:r w:rsidR="00980258">
        <w:t>r</w:t>
      </w:r>
      <w:r w:rsidR="002A3698">
        <w:t xml:space="preserve"> 2020</w:t>
      </w:r>
      <w:r w:rsidRPr="004A01CD">
        <w:t xml:space="preserve">, </w:t>
      </w:r>
      <w:r w:rsidR="00386A90">
        <w:t>4</w:t>
      </w:r>
      <w:r w:rsidRPr="004A01CD">
        <w:t xml:space="preserve"> </w:t>
      </w:r>
      <w:r w:rsidR="00265C2C">
        <w:t>district</w:t>
      </w:r>
      <w:r w:rsidRPr="004A01CD">
        <w:t>s (</w:t>
      </w:r>
      <w:r w:rsidR="00386A90">
        <w:t>5</w:t>
      </w:r>
      <w:r w:rsidR="00692CF9" w:rsidRPr="004A01CD">
        <w:t>.</w:t>
      </w:r>
      <w:r w:rsidR="00386A90">
        <w:t>0</w:t>
      </w:r>
      <w:r w:rsidRPr="004A01CD">
        <w:t>%) were more than</w:t>
      </w:r>
      <w:r w:rsidR="00FA6BA8">
        <w:t xml:space="preserve"> ten </w:t>
      </w:r>
      <w:r w:rsidRPr="004A01CD">
        <w:t xml:space="preserve">percentage points below benchmark, compared to </w:t>
      </w:r>
      <w:r w:rsidR="00AD4F20">
        <w:t>4</w:t>
      </w:r>
      <w:r w:rsidR="00AD4F20" w:rsidRPr="004A01CD">
        <w:t xml:space="preserve"> </w:t>
      </w:r>
      <w:r w:rsidR="00AD4F20">
        <w:t>district</w:t>
      </w:r>
      <w:r w:rsidR="00AD4F20" w:rsidRPr="004A01CD">
        <w:t>s (</w:t>
      </w:r>
      <w:r w:rsidR="00AD4F20">
        <w:t>5</w:t>
      </w:r>
      <w:r w:rsidR="00AD4F20" w:rsidRPr="004A01CD">
        <w:t>.</w:t>
      </w:r>
      <w:r w:rsidR="00AD4F20">
        <w:t>0</w:t>
      </w:r>
      <w:r w:rsidR="00AD4F20" w:rsidRPr="004A01CD">
        <w:t xml:space="preserve">%) </w:t>
      </w:r>
      <w:r w:rsidRPr="004A01CD">
        <w:t xml:space="preserve">at </w:t>
      </w:r>
      <w:r w:rsidR="00AD4F20">
        <w:t>June 2020</w:t>
      </w:r>
      <w:r w:rsidRPr="004A01CD">
        <w:t>.</w:t>
      </w:r>
    </w:p>
    <w:p w14:paraId="7EC21E25" w14:textId="2FAC7A6C" w:rsidR="00EA16F2" w:rsidRPr="004A01CD" w:rsidRDefault="00EA16F2" w:rsidP="003A7B01">
      <w:pPr>
        <w:pStyle w:val="Heading2"/>
      </w:pPr>
      <w:bookmarkStart w:id="38" w:name="_Toc67927020"/>
      <w:r w:rsidRPr="004A01CD">
        <w:t xml:space="preserve">Slide </w:t>
      </w:r>
      <w:r w:rsidR="00FE0AF2" w:rsidRPr="004A01CD">
        <w:t>3</w:t>
      </w:r>
      <w:r w:rsidR="00DF3E18">
        <w:t>1</w:t>
      </w:r>
      <w:r w:rsidRPr="004A01CD">
        <w:t xml:space="preserve">: </w:t>
      </w:r>
      <w:r w:rsidR="001D3C27" w:rsidRPr="001D3C27">
        <w:t>The outcomes indicator on choice and control has increased slightly compared to June 2020</w:t>
      </w:r>
      <w:bookmarkEnd w:id="38"/>
    </w:p>
    <w:p w14:paraId="79183DBC" w14:textId="77777777" w:rsidR="001D3C27" w:rsidRPr="001D3C27" w:rsidRDefault="001D3C27" w:rsidP="001D3C27">
      <w:r w:rsidRPr="001D3C27">
        <w:rPr>
          <w:b/>
          <w:bCs/>
        </w:rPr>
        <w:t>The nationwide response to the Outcomes indicator on Choice and Control has risen from 51% to 52%. Overall this indicates a slight improvement compared to June 2020.</w:t>
      </w:r>
    </w:p>
    <w:p w14:paraId="77B669E7" w14:textId="77777777" w:rsidR="001D3C27" w:rsidRPr="001D3C27" w:rsidRDefault="00C95684" w:rsidP="001D3C27">
      <w:pPr>
        <w:rPr>
          <w:rFonts w:cs="Arial"/>
        </w:rPr>
      </w:pPr>
      <w:r w:rsidRPr="00C95684">
        <w:rPr>
          <w:rFonts w:cs="Arial"/>
        </w:rPr>
        <w:t xml:space="preserve">As shown on the charts on the preceding slide, the number of districts greater than five </w:t>
      </w:r>
      <w:r w:rsidR="001D3C27" w:rsidRPr="001D3C27">
        <w:rPr>
          <w:rFonts w:cs="Arial"/>
        </w:rPr>
        <w:t xml:space="preserve">As shown on the charts on the preceding slide, the number of districts greater than five percentage </w:t>
      </w:r>
      <w:r w:rsidR="001D3C27" w:rsidRPr="00D420E9">
        <w:rPr>
          <w:rFonts w:cs="Arial"/>
        </w:rPr>
        <w:t xml:space="preserve">points </w:t>
      </w:r>
      <w:r w:rsidR="001D3C27" w:rsidRPr="00D420E9">
        <w:rPr>
          <w:rFonts w:cs="Arial"/>
          <w:bCs/>
        </w:rPr>
        <w:t>below</w:t>
      </w:r>
      <w:r w:rsidR="001D3C27" w:rsidRPr="00D420E9">
        <w:rPr>
          <w:rFonts w:cs="Arial"/>
        </w:rPr>
        <w:t xml:space="preserve"> the</w:t>
      </w:r>
      <w:r w:rsidR="001D3C27" w:rsidRPr="001D3C27">
        <w:rPr>
          <w:rFonts w:cs="Arial"/>
        </w:rPr>
        <w:t xml:space="preserve"> benchmark has fallen from 19 to 17 (out of 80).</w:t>
      </w:r>
    </w:p>
    <w:p w14:paraId="2C09C72B" w14:textId="77777777" w:rsidR="001D3C27" w:rsidRPr="001D3C27" w:rsidRDefault="001D3C27" w:rsidP="001D3C27">
      <w:pPr>
        <w:rPr>
          <w:rFonts w:cs="Arial"/>
        </w:rPr>
      </w:pPr>
      <w:r w:rsidRPr="001D3C27">
        <w:rPr>
          <w:rFonts w:cs="Arial"/>
        </w:rPr>
        <w:t xml:space="preserve">Limestone Coast (SA) which was more than 10% above the benchmark in June 2020 is now just 9% above the benchmark. </w:t>
      </w:r>
    </w:p>
    <w:p w14:paraId="26485DB0" w14:textId="77777777" w:rsidR="00D420E9" w:rsidRPr="00D420E9" w:rsidRDefault="001D3C27" w:rsidP="00D420E9">
      <w:pPr>
        <w:rPr>
          <w:rFonts w:cs="Arial"/>
        </w:rPr>
      </w:pPr>
      <w:r w:rsidRPr="001D3C27">
        <w:rPr>
          <w:rFonts w:cs="Arial"/>
        </w:rPr>
        <w:t>Overall, the number of districts greater than five percentage po</w:t>
      </w:r>
      <w:r w:rsidRPr="00D420E9">
        <w:rPr>
          <w:rFonts w:cs="Arial"/>
        </w:rPr>
        <w:t xml:space="preserve">ints </w:t>
      </w:r>
      <w:r w:rsidRPr="00D420E9">
        <w:rPr>
          <w:rFonts w:cs="Arial"/>
          <w:bCs/>
        </w:rPr>
        <w:t>above</w:t>
      </w:r>
      <w:r w:rsidRPr="00D420E9">
        <w:rPr>
          <w:rFonts w:cs="Arial"/>
        </w:rPr>
        <w:t xml:space="preserve"> the</w:t>
      </w:r>
      <w:r w:rsidRPr="001D3C27">
        <w:rPr>
          <w:rFonts w:cs="Arial"/>
        </w:rPr>
        <w:t xml:space="preserve"> benchmark </w:t>
      </w:r>
      <w:r w:rsidRPr="00D420E9">
        <w:rPr>
          <w:rFonts w:cs="Arial"/>
        </w:rPr>
        <w:t>has dropped to 19 in Decem</w:t>
      </w:r>
      <w:r w:rsidR="00D420E9" w:rsidRPr="00D420E9">
        <w:rPr>
          <w:rFonts w:cs="Arial"/>
        </w:rPr>
        <w:t>ber 2020 from 22 in June 2020.</w:t>
      </w:r>
    </w:p>
    <w:p w14:paraId="69C4075D" w14:textId="77777777" w:rsidR="00D420E9" w:rsidRPr="00D420E9" w:rsidRDefault="001D3C27" w:rsidP="00D420E9">
      <w:pPr>
        <w:rPr>
          <w:rFonts w:cs="Arial"/>
          <w:bCs/>
        </w:rPr>
      </w:pPr>
      <w:r w:rsidRPr="00D420E9">
        <w:rPr>
          <w:rFonts w:cs="Arial"/>
          <w:bCs/>
        </w:rPr>
        <w:t>The number of districts above the benchmark has remained the same – 44 (out of 80)</w:t>
      </w:r>
      <w:r w:rsidR="00D420E9" w:rsidRPr="00D420E9">
        <w:rPr>
          <w:rFonts w:cs="Arial"/>
          <w:bCs/>
        </w:rPr>
        <w:t>.</w:t>
      </w:r>
    </w:p>
    <w:p w14:paraId="503A4C4D" w14:textId="77777777" w:rsidR="00D420E9" w:rsidRPr="00D420E9" w:rsidRDefault="001D3C27" w:rsidP="00D420E9">
      <w:pPr>
        <w:rPr>
          <w:rFonts w:cs="Arial"/>
          <w:bCs/>
        </w:rPr>
      </w:pPr>
      <w:r w:rsidRPr="00D420E9">
        <w:rPr>
          <w:rFonts w:cs="Arial"/>
          <w:bCs/>
        </w:rPr>
        <w:t>The number of districts greater than ten percentage points above the benchmark has decreased from 4 to 3.</w:t>
      </w:r>
    </w:p>
    <w:p w14:paraId="35E8D0D9" w14:textId="06DC65CE" w:rsidR="001D3C27" w:rsidRPr="00D420E9" w:rsidRDefault="001D3C27" w:rsidP="00D420E9">
      <w:pPr>
        <w:rPr>
          <w:rFonts w:cs="Arial"/>
        </w:rPr>
      </w:pPr>
      <w:r w:rsidRPr="00D420E9">
        <w:rPr>
          <w:rFonts w:cs="Arial"/>
          <w:bCs/>
        </w:rPr>
        <w:t>As mentioned previously, the three districts are Barkly (NT), ACT (ACT), and Barwon (VIC). Limestone Coast (SA) which was more than 10% above the benchmark in June 2020 is now just 9% above the benchmark.</w:t>
      </w:r>
    </w:p>
    <w:p w14:paraId="2E6DD703" w14:textId="563746BF" w:rsidR="00D420E9" w:rsidRDefault="00DC5242" w:rsidP="001D3C27">
      <w:pPr>
        <w:pStyle w:val="Heading2"/>
      </w:pPr>
      <w:bookmarkStart w:id="39" w:name="_Toc67927021"/>
      <w:r w:rsidRPr="001D3C27">
        <w:t xml:space="preserve">Slide </w:t>
      </w:r>
      <w:r w:rsidR="00D02B25" w:rsidRPr="001D3C27">
        <w:t>3</w:t>
      </w:r>
      <w:r w:rsidR="00DF3E18">
        <w:t>2</w:t>
      </w:r>
      <w:r w:rsidRPr="001D3C27">
        <w:t xml:space="preserve">: </w:t>
      </w:r>
      <w:r w:rsidR="001D3C27" w:rsidRPr="001D3C27">
        <w:t>The districts more than 10% below the benchmark had less than $100m in total plan budgets</w:t>
      </w:r>
      <w:bookmarkEnd w:id="39"/>
    </w:p>
    <w:p w14:paraId="3C2293A3" w14:textId="77777777" w:rsidR="00D420E9" w:rsidRDefault="00D420E9" w:rsidP="00D420E9">
      <w:pPr>
        <w:rPr>
          <w:rFonts w:cs="Arial"/>
          <w:bCs/>
        </w:rPr>
      </w:pPr>
      <w:r>
        <w:t xml:space="preserve">The </w:t>
      </w:r>
      <w:r w:rsidRPr="00D420E9">
        <w:rPr>
          <w:rFonts w:cs="Arial"/>
          <w:bCs/>
        </w:rPr>
        <w:t>chart on the left shows the outcomes indicator on choice and control for each of the service districts that had less than $100m in total plan budgets for the period</w:t>
      </w:r>
      <w:r>
        <w:rPr>
          <w:rFonts w:cs="Arial"/>
          <w:bCs/>
        </w:rPr>
        <w:t>.</w:t>
      </w:r>
    </w:p>
    <w:p w14:paraId="6FC68E09" w14:textId="77777777" w:rsidR="00D420E9" w:rsidRPr="00D420E9" w:rsidRDefault="001D3C27" w:rsidP="00D420E9">
      <w:pPr>
        <w:rPr>
          <w:rFonts w:cs="Arial"/>
          <w:bCs/>
        </w:rPr>
      </w:pPr>
      <w:r w:rsidRPr="00D420E9">
        <w:rPr>
          <w:rFonts w:cs="Arial"/>
          <w:bCs/>
        </w:rPr>
        <w:t>The districts more than 10% below the benchmark are Darwin Remote (NT), Katherine (NT), East Arnhem (NT) and Goldfields-Esperance (WA).</w:t>
      </w:r>
    </w:p>
    <w:p w14:paraId="73917959" w14:textId="77777777" w:rsidR="00D420E9" w:rsidRPr="00D420E9" w:rsidRDefault="001D3C27" w:rsidP="00D420E9">
      <w:pPr>
        <w:rPr>
          <w:rFonts w:cs="Arial"/>
          <w:bCs/>
        </w:rPr>
      </w:pPr>
      <w:r w:rsidRPr="00D420E9">
        <w:rPr>
          <w:rFonts w:cs="Arial"/>
          <w:bCs/>
        </w:rPr>
        <w:t>These were also the regions with the largest gap below benchmark in the June 2020, December 2019, and June 2019 reports</w:t>
      </w:r>
      <w:r w:rsidR="00D420E9" w:rsidRPr="00D420E9">
        <w:rPr>
          <w:rFonts w:cs="Arial"/>
          <w:bCs/>
        </w:rPr>
        <w:t>.</w:t>
      </w:r>
    </w:p>
    <w:p w14:paraId="22BB81C7" w14:textId="69B583E3" w:rsidR="001D3C27" w:rsidRPr="00D420E9" w:rsidRDefault="001D3C27" w:rsidP="00D420E9">
      <w:pPr>
        <w:rPr>
          <w:rFonts w:cs="Arial"/>
          <w:bCs/>
        </w:rPr>
      </w:pPr>
      <w:r w:rsidRPr="00D420E9">
        <w:rPr>
          <w:rFonts w:cs="Arial"/>
          <w:bCs/>
        </w:rPr>
        <w:t xml:space="preserve">Darwin Remote (NT) is covered in more detail in the December 2019 report. Katherine (NT), and Goldfields-Esperance (WA), and East Arnhem (NT) are covered in more detail in the June 2020 report. </w:t>
      </w:r>
    </w:p>
    <w:p w14:paraId="7F866339" w14:textId="5D77F37D" w:rsidR="00023998" w:rsidRPr="00023998" w:rsidRDefault="001B3BFE" w:rsidP="00023998">
      <w:pPr>
        <w:pStyle w:val="Heading2"/>
      </w:pPr>
      <w:bookmarkStart w:id="40" w:name="_Toc67927022"/>
      <w:r w:rsidRPr="001D3C27">
        <w:t>Slide 3</w:t>
      </w:r>
      <w:r w:rsidR="00DF3E18">
        <w:t>3</w:t>
      </w:r>
      <w:r>
        <w:t xml:space="preserve">: </w:t>
      </w:r>
      <w:r w:rsidR="00023998" w:rsidRPr="00023998">
        <w:t>The outcomes indicator on choice and control was more than 10% above the benchmark for two districts with more than $225m in total plan budgets</w:t>
      </w:r>
      <w:bookmarkEnd w:id="40"/>
    </w:p>
    <w:p w14:paraId="314BEB04" w14:textId="0BC43B28" w:rsidR="001B3BFE" w:rsidRPr="001B3BFE" w:rsidRDefault="001B3BFE" w:rsidP="001B3BFE">
      <w:r>
        <w:lastRenderedPageBreak/>
        <w:t xml:space="preserve">The two charts </w:t>
      </w:r>
      <w:r w:rsidRPr="001B3BFE">
        <w:t xml:space="preserve">show the outcomes indicator on choice and control for each of the service districts that had $100m to $225m and greater than $225m in total plan budgets for the period. </w:t>
      </w:r>
    </w:p>
    <w:p w14:paraId="6B695639" w14:textId="12C86494" w:rsidR="00C5144F" w:rsidRDefault="001B3BFE" w:rsidP="001B3BFE">
      <w:r w:rsidRPr="001B3BFE">
        <w:t xml:space="preserve">None of these districts had an outcomes indicator on choice and control of more than 10% below the benchmark. The two districts from these categories that had an indicator that was more than 10% above the benchmark, were the ACT and Barwon (VIC) districts. </w:t>
      </w:r>
    </w:p>
    <w:p w14:paraId="3D817C98" w14:textId="6F5532F4" w:rsidR="007423FA" w:rsidRPr="004A01CD" w:rsidRDefault="007423FA" w:rsidP="003A7B01">
      <w:pPr>
        <w:pStyle w:val="Heading2"/>
      </w:pPr>
      <w:bookmarkStart w:id="41" w:name="_Toc67927023"/>
      <w:r w:rsidRPr="004A01CD">
        <w:t xml:space="preserve">Slide </w:t>
      </w:r>
      <w:r w:rsidR="000B09DC" w:rsidRPr="004A01CD">
        <w:t>3</w:t>
      </w:r>
      <w:r w:rsidR="00DF3E18">
        <w:t>4</w:t>
      </w:r>
      <w:r w:rsidRPr="004A01CD">
        <w:t>:</w:t>
      </w:r>
      <w:r w:rsidR="00AC3101" w:rsidRPr="004A01CD">
        <w:t xml:space="preserve"> </w:t>
      </w:r>
      <w:r w:rsidR="00C5144F">
        <w:t xml:space="preserve">Section </w:t>
      </w:r>
      <w:r w:rsidR="00AC3101" w:rsidRPr="004A01CD">
        <w:t xml:space="preserve">3 </w:t>
      </w:r>
      <w:r w:rsidR="00C5144F">
        <w:t>Service District hotspots</w:t>
      </w:r>
      <w:bookmarkEnd w:id="41"/>
    </w:p>
    <w:p w14:paraId="5684E35B" w14:textId="267C4B64" w:rsidR="00AC3101" w:rsidRPr="004A01CD" w:rsidRDefault="00AC3101" w:rsidP="00AC3101">
      <w:pPr>
        <w:jc w:val="both"/>
        <w:rPr>
          <w:rFonts w:cs="Arial"/>
        </w:rPr>
      </w:pPr>
      <w:r w:rsidRPr="004A01CD">
        <w:rPr>
          <w:rFonts w:cs="Arial"/>
        </w:rPr>
        <w:t>Slides 3</w:t>
      </w:r>
      <w:r w:rsidR="00420B2A">
        <w:rPr>
          <w:rFonts w:cs="Arial"/>
        </w:rPr>
        <w:t>5</w:t>
      </w:r>
      <w:r w:rsidRPr="004A01CD">
        <w:rPr>
          <w:rFonts w:cs="Arial"/>
        </w:rPr>
        <w:t xml:space="preserve"> to </w:t>
      </w:r>
      <w:r w:rsidR="001B3BFE">
        <w:rPr>
          <w:rFonts w:cs="Arial"/>
        </w:rPr>
        <w:t>4</w:t>
      </w:r>
      <w:r w:rsidR="00420B2A">
        <w:rPr>
          <w:rFonts w:cs="Arial"/>
        </w:rPr>
        <w:t>4</w:t>
      </w:r>
      <w:r w:rsidRPr="004A01CD">
        <w:rPr>
          <w:rFonts w:cs="Arial"/>
        </w:rPr>
        <w:t xml:space="preserve"> present insights on </w:t>
      </w:r>
      <w:r w:rsidR="00C5144F">
        <w:rPr>
          <w:rFonts w:cs="Arial"/>
        </w:rPr>
        <w:t>Service District</w:t>
      </w:r>
      <w:r w:rsidRPr="004A01CD">
        <w:rPr>
          <w:rFonts w:cs="Arial"/>
        </w:rPr>
        <w:t xml:space="preserve"> hotspots</w:t>
      </w:r>
    </w:p>
    <w:p w14:paraId="5B00A910" w14:textId="73181C56" w:rsidR="00793F7D" w:rsidRPr="004A01CD" w:rsidRDefault="00793F7D" w:rsidP="003A7B01">
      <w:pPr>
        <w:pStyle w:val="Heading2"/>
      </w:pPr>
      <w:bookmarkStart w:id="42" w:name="_Toc67927024"/>
      <w:r w:rsidRPr="004A01CD">
        <w:t>Slide</w:t>
      </w:r>
      <w:r w:rsidR="000B09DC" w:rsidRPr="004A01CD">
        <w:t xml:space="preserve"> 3</w:t>
      </w:r>
      <w:r w:rsidR="00DF3E18">
        <w:t>5</w:t>
      </w:r>
      <w:r w:rsidRPr="004A01CD">
        <w:t xml:space="preserve">: </w:t>
      </w:r>
      <w:r w:rsidR="001B3BFE" w:rsidRPr="001B3BFE">
        <w:t>Hotspots are districts that score relatively worse against one or many corporate target metric benchmarks compared with other districts</w:t>
      </w:r>
      <w:bookmarkEnd w:id="42"/>
    </w:p>
    <w:p w14:paraId="31E9C0C3" w14:textId="77777777" w:rsidR="001B3BFE" w:rsidRPr="001B3BFE" w:rsidRDefault="001B3BFE" w:rsidP="001B3BFE">
      <w:pPr>
        <w:rPr>
          <w:rFonts w:cs="Arial"/>
        </w:rPr>
      </w:pPr>
      <w:r w:rsidRPr="001B3BFE">
        <w:rPr>
          <w:rFonts w:cs="Arial"/>
        </w:rPr>
        <w:t>Review and analysis of hotspots allows us to understand the characteristics of districts where the NDIS market may not be functioning well as other districts.</w:t>
      </w:r>
    </w:p>
    <w:p w14:paraId="6F94CA96" w14:textId="77777777" w:rsidR="001B3BFE" w:rsidRPr="001B3BFE" w:rsidRDefault="001B3BFE" w:rsidP="001B3BFE">
      <w:pPr>
        <w:rPr>
          <w:rFonts w:cs="Arial"/>
        </w:rPr>
      </w:pPr>
      <w:r w:rsidRPr="001B3BFE">
        <w:rPr>
          <w:rFonts w:cs="Arial"/>
        </w:rPr>
        <w:t>Hotspots in general are chosen based on where that district sits in relation to its benchmarks. Key identifiers are:</w:t>
      </w:r>
    </w:p>
    <w:p w14:paraId="3A2CBCDA" w14:textId="77777777" w:rsidR="001B3BFE" w:rsidRPr="001B3BFE" w:rsidRDefault="001B3BFE" w:rsidP="001B3BFE">
      <w:pPr>
        <w:pStyle w:val="ListParagraph"/>
        <w:numPr>
          <w:ilvl w:val="0"/>
          <w:numId w:val="9"/>
        </w:numPr>
      </w:pPr>
      <w:r w:rsidRPr="001B3BFE">
        <w:t>Utilisation rate more than ten percentage points below benchmark.</w:t>
      </w:r>
    </w:p>
    <w:p w14:paraId="6155C173" w14:textId="77777777" w:rsidR="001B3BFE" w:rsidRPr="001B3BFE" w:rsidRDefault="001B3BFE" w:rsidP="001B3BFE">
      <w:pPr>
        <w:pStyle w:val="ListParagraph"/>
        <w:numPr>
          <w:ilvl w:val="0"/>
          <w:numId w:val="9"/>
        </w:numPr>
      </w:pPr>
      <w:r w:rsidRPr="001B3BFE">
        <w:t>More than 95% of payments go to the top ten providers (provider concentration)</w:t>
      </w:r>
    </w:p>
    <w:p w14:paraId="31EB32D8" w14:textId="77777777" w:rsidR="001B3BFE" w:rsidRPr="001B3BFE" w:rsidRDefault="001B3BFE" w:rsidP="001B3BFE">
      <w:pPr>
        <w:pStyle w:val="ListParagraph"/>
        <w:numPr>
          <w:ilvl w:val="0"/>
          <w:numId w:val="9"/>
        </w:numPr>
        <w:rPr>
          <w:rFonts w:cs="Arial"/>
        </w:rPr>
      </w:pPr>
      <w:r w:rsidRPr="001B3BFE">
        <w:t>Outcomes indicator</w:t>
      </w:r>
      <w:r w:rsidRPr="001B3BFE">
        <w:rPr>
          <w:rFonts w:cs="Arial"/>
        </w:rPr>
        <w:t xml:space="preserve"> on choice and control is more than ten percentage points below benchmark.</w:t>
      </w:r>
    </w:p>
    <w:p w14:paraId="4A6BBD9C" w14:textId="77777777" w:rsidR="00F54F75" w:rsidRPr="00F54F75" w:rsidRDefault="00F54F75" w:rsidP="00F54F75">
      <w:r w:rsidRPr="00F54F75">
        <w:t>The following districts have been identified as hotspots for the reason(s) shown:</w:t>
      </w:r>
    </w:p>
    <w:p w14:paraId="00FD894D" w14:textId="109EDC13" w:rsidR="001B3BFE" w:rsidRPr="001B3BFE" w:rsidRDefault="00FD3FD8" w:rsidP="001B3BFE">
      <w:pPr>
        <w:pStyle w:val="ListParagraph"/>
        <w:numPr>
          <w:ilvl w:val="0"/>
          <w:numId w:val="9"/>
        </w:numPr>
      </w:pPr>
      <w:r>
        <w:t xml:space="preserve">Katherine (NT) – </w:t>
      </w:r>
      <w:r w:rsidR="001B3BFE" w:rsidRPr="001B3BFE">
        <w:t>low choice and control outcomes indicator score</w:t>
      </w:r>
    </w:p>
    <w:p w14:paraId="1988F5B7" w14:textId="292B0E8F" w:rsidR="001B3BFE" w:rsidRPr="001B3BFE" w:rsidRDefault="00FD3FD8" w:rsidP="001B3BFE">
      <w:pPr>
        <w:pStyle w:val="ListParagraph"/>
        <w:numPr>
          <w:ilvl w:val="0"/>
          <w:numId w:val="9"/>
        </w:numPr>
      </w:pPr>
      <w:r>
        <w:t xml:space="preserve">Goldfields-Esperance (WA) – </w:t>
      </w:r>
      <w:r w:rsidR="001B3BFE" w:rsidRPr="001B3BFE">
        <w:t>low choice and control outcomes indicator score</w:t>
      </w:r>
    </w:p>
    <w:p w14:paraId="36471D70" w14:textId="5E1451A7" w:rsidR="001B3BFE" w:rsidRPr="001B3BFE" w:rsidRDefault="00FD3FD8" w:rsidP="001B3BFE">
      <w:pPr>
        <w:pStyle w:val="ListParagraph"/>
        <w:numPr>
          <w:ilvl w:val="0"/>
          <w:numId w:val="9"/>
        </w:numPr>
      </w:pPr>
      <w:r>
        <w:t xml:space="preserve">East Arnhem (NT) – </w:t>
      </w:r>
      <w:r w:rsidR="001B3BFE" w:rsidRPr="001B3BFE">
        <w:t>low utilisation and low choice and control outcomes indicator score</w:t>
      </w:r>
    </w:p>
    <w:p w14:paraId="61411A41" w14:textId="6F00F2C9" w:rsidR="001B3BFE" w:rsidRPr="001B3BFE" w:rsidRDefault="001B3BFE" w:rsidP="001B3BFE">
      <w:pPr>
        <w:pStyle w:val="ListParagraph"/>
        <w:numPr>
          <w:ilvl w:val="0"/>
          <w:numId w:val="9"/>
        </w:numPr>
      </w:pPr>
      <w:r w:rsidRPr="001B3BFE">
        <w:t>Darwin Remote (NT)</w:t>
      </w:r>
      <w:r w:rsidR="00FD3FD8">
        <w:t xml:space="preserve"> – </w:t>
      </w:r>
      <w:r w:rsidRPr="001B3BFE">
        <w:t>low utilisation and low choice and control outcomes indicator score</w:t>
      </w:r>
    </w:p>
    <w:p w14:paraId="19991991" w14:textId="04D33995" w:rsidR="001B3BFE" w:rsidRPr="001B3BFE" w:rsidRDefault="001B3BFE" w:rsidP="001B3BFE">
      <w:pPr>
        <w:pStyle w:val="ListParagraph"/>
        <w:numPr>
          <w:ilvl w:val="0"/>
          <w:numId w:val="9"/>
        </w:numPr>
      </w:pPr>
      <w:r w:rsidRPr="001B3BFE">
        <w:t>Barkly (NT)</w:t>
      </w:r>
      <w:r w:rsidR="00FD3FD8">
        <w:t xml:space="preserve"> – </w:t>
      </w:r>
      <w:r w:rsidRPr="001B3BFE">
        <w:t>low utilisation</w:t>
      </w:r>
    </w:p>
    <w:p w14:paraId="21767D02" w14:textId="6E28D535" w:rsidR="001B3BFE" w:rsidRPr="001B3BFE" w:rsidRDefault="001B3BFE" w:rsidP="001B3BFE">
      <w:pPr>
        <w:pStyle w:val="ListParagraph"/>
        <w:numPr>
          <w:ilvl w:val="0"/>
          <w:numId w:val="9"/>
        </w:numPr>
      </w:pPr>
      <w:r w:rsidRPr="001B3BFE">
        <w:t>Far North (SA)</w:t>
      </w:r>
      <w:r w:rsidR="00FD3FD8">
        <w:t xml:space="preserve"> – </w:t>
      </w:r>
      <w:r w:rsidRPr="001B3BFE">
        <w:t>low utilisation</w:t>
      </w:r>
    </w:p>
    <w:p w14:paraId="59A68B71" w14:textId="5626963C" w:rsidR="001B3BFE" w:rsidRPr="001B3BFE" w:rsidRDefault="001B3BFE" w:rsidP="001B3BFE">
      <w:pPr>
        <w:pStyle w:val="ListParagraph"/>
        <w:numPr>
          <w:ilvl w:val="0"/>
          <w:numId w:val="9"/>
        </w:numPr>
      </w:pPr>
      <w:r w:rsidRPr="001B3BFE">
        <w:t>Eyre and Western (SA)</w:t>
      </w:r>
      <w:r w:rsidR="00FD3FD8">
        <w:t xml:space="preserve"> – </w:t>
      </w:r>
      <w:r w:rsidRPr="001B3BFE">
        <w:t>low utilisation</w:t>
      </w:r>
    </w:p>
    <w:p w14:paraId="65406675" w14:textId="76EB7FD6" w:rsidR="001B3BFE" w:rsidRPr="001B3BFE" w:rsidRDefault="001B3BFE" w:rsidP="001B3BFE">
      <w:pPr>
        <w:pStyle w:val="ListParagraph"/>
        <w:numPr>
          <w:ilvl w:val="0"/>
          <w:numId w:val="9"/>
        </w:numPr>
      </w:pPr>
      <w:r w:rsidRPr="001B3BFE">
        <w:t>Kimberley-Pilbara (WA)</w:t>
      </w:r>
      <w:r w:rsidR="00FD3FD8">
        <w:t xml:space="preserve"> – </w:t>
      </w:r>
      <w:r w:rsidRPr="001B3BFE">
        <w:t>low utilisation</w:t>
      </w:r>
    </w:p>
    <w:p w14:paraId="72A792BB" w14:textId="61C439F0" w:rsidR="001B3BFE" w:rsidRPr="001B3BFE" w:rsidRDefault="00FD3FD8" w:rsidP="001B3BFE">
      <w:pPr>
        <w:pStyle w:val="ListParagraph"/>
        <w:numPr>
          <w:ilvl w:val="0"/>
          <w:numId w:val="9"/>
        </w:numPr>
      </w:pPr>
      <w:r>
        <w:t xml:space="preserve">Outer Gippsland (VIC) – </w:t>
      </w:r>
      <w:r w:rsidR="001B3BFE" w:rsidRPr="001B3BFE">
        <w:t xml:space="preserve">low utilisation </w:t>
      </w:r>
    </w:p>
    <w:p w14:paraId="21B51648" w14:textId="45D07BC0" w:rsidR="001B3BFE" w:rsidRPr="001B3BFE" w:rsidRDefault="00FD3FD8" w:rsidP="001B3BFE">
      <w:pPr>
        <w:pStyle w:val="ListParagraph"/>
        <w:numPr>
          <w:ilvl w:val="0"/>
          <w:numId w:val="9"/>
        </w:numPr>
      </w:pPr>
      <w:r>
        <w:t xml:space="preserve">Murray and Mallee (SA) – </w:t>
      </w:r>
      <w:r w:rsidR="001B3BFE" w:rsidRPr="001B3BFE">
        <w:t>low utilisation</w:t>
      </w:r>
    </w:p>
    <w:p w14:paraId="5DD6B8BF" w14:textId="019B7A06" w:rsidR="00203D72" w:rsidRDefault="00497A22" w:rsidP="00497A22">
      <w:r w:rsidRPr="00497A22">
        <w:t xml:space="preserve">In this report, </w:t>
      </w:r>
      <w:r>
        <w:t>only</w:t>
      </w:r>
      <w:r w:rsidRPr="00497A22">
        <w:t xml:space="preserve"> Outer Gippsland and Murray and Mallee</w:t>
      </w:r>
      <w:r>
        <w:t xml:space="preserve"> are covered in detail</w:t>
      </w:r>
      <w:r w:rsidRPr="00497A22">
        <w:t xml:space="preserve">. The other hotspots were covered in the June </w:t>
      </w:r>
      <w:r w:rsidR="00140315">
        <w:t>2020 and December 2019</w:t>
      </w:r>
      <w:r w:rsidRPr="00497A22">
        <w:t xml:space="preserve"> reports (see next slide for details).</w:t>
      </w:r>
    </w:p>
    <w:p w14:paraId="07377AEB" w14:textId="730C20C8" w:rsidR="00AC3101" w:rsidRPr="004A01CD" w:rsidRDefault="000B09DC" w:rsidP="00F54F75">
      <w:pPr>
        <w:pStyle w:val="Heading2"/>
      </w:pPr>
      <w:bookmarkStart w:id="43" w:name="_Toc67927025"/>
      <w:r w:rsidRPr="004A01CD">
        <w:t xml:space="preserve">Slide </w:t>
      </w:r>
      <w:r w:rsidR="00FE4238" w:rsidRPr="004A01CD">
        <w:t>3</w:t>
      </w:r>
      <w:r w:rsidR="00DF3E18">
        <w:t>6</w:t>
      </w:r>
      <w:r w:rsidRPr="004A01CD">
        <w:t xml:space="preserve">: </w:t>
      </w:r>
      <w:r w:rsidR="00497A22" w:rsidRPr="00497A22">
        <w:t>Hotspots identified in the December 2019 and June 2020 NDIS Market report</w:t>
      </w:r>
      <w:bookmarkEnd w:id="43"/>
    </w:p>
    <w:p w14:paraId="01F61214" w14:textId="77777777" w:rsidR="00497A22" w:rsidRPr="00497A22" w:rsidRDefault="00497A22" w:rsidP="00497A22">
      <w:pPr>
        <w:jc w:val="both"/>
        <w:rPr>
          <w:rFonts w:cs="Arial"/>
        </w:rPr>
      </w:pPr>
      <w:r w:rsidRPr="00497A22">
        <w:rPr>
          <w:rFonts w:cs="Arial"/>
        </w:rPr>
        <w:t>The June 2020 NDIS Market report covered ten hotspots. Of these, nine hotspots were chosen according to similar criteria as set out in the preceding slide (i.e. poor performance relative to benchmark) and one was chosen for strong performance against the corporate target benchmarks.</w:t>
      </w:r>
    </w:p>
    <w:p w14:paraId="58203ED7" w14:textId="77777777" w:rsidR="00497A22" w:rsidRPr="00497A22" w:rsidRDefault="00497A22" w:rsidP="00497A22">
      <w:pPr>
        <w:jc w:val="both"/>
        <w:rPr>
          <w:rFonts w:cs="Arial"/>
        </w:rPr>
      </w:pPr>
      <w:r w:rsidRPr="00497A22">
        <w:rPr>
          <w:rFonts w:cs="Arial"/>
        </w:rPr>
        <w:lastRenderedPageBreak/>
        <w:t>The following eight districts, covered in detail either in the December 2019 or June 2020 report, have remained hotspots in December 2020 for the same reasons identified previously. They are not covered in this report to avoid repetition.</w:t>
      </w:r>
    </w:p>
    <w:tbl>
      <w:tblPr>
        <w:tblW w:w="8744" w:type="dxa"/>
        <w:tblCellMar>
          <w:left w:w="0" w:type="dxa"/>
          <w:right w:w="0" w:type="dxa"/>
        </w:tblCellMar>
        <w:tblLook w:val="0420" w:firstRow="1" w:lastRow="0" w:firstColumn="0" w:lastColumn="0" w:noHBand="0" w:noVBand="1"/>
      </w:tblPr>
      <w:tblGrid>
        <w:gridCol w:w="4372"/>
        <w:gridCol w:w="4372"/>
      </w:tblGrid>
      <w:tr w:rsidR="00497A22" w:rsidRPr="00497A22" w14:paraId="0329071D" w14:textId="77777777" w:rsidTr="00497A22">
        <w:trPr>
          <w:trHeight w:val="324"/>
        </w:trPr>
        <w:tc>
          <w:tcPr>
            <w:tcW w:w="43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B346B47" w14:textId="77777777" w:rsidR="00497A22" w:rsidRPr="00497A22" w:rsidRDefault="00497A22" w:rsidP="00497A22">
            <w:pPr>
              <w:jc w:val="both"/>
            </w:pPr>
            <w:r w:rsidRPr="00497A22">
              <w:rPr>
                <w:b/>
                <w:bCs/>
              </w:rPr>
              <w:t>December 2019 report</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5045B22" w14:textId="77777777" w:rsidR="00497A22" w:rsidRPr="00497A22" w:rsidRDefault="00497A22" w:rsidP="00497A22">
            <w:pPr>
              <w:jc w:val="both"/>
            </w:pPr>
            <w:r w:rsidRPr="00497A22">
              <w:rPr>
                <w:b/>
                <w:bCs/>
              </w:rPr>
              <w:t>June 2020 report</w:t>
            </w:r>
          </w:p>
        </w:tc>
      </w:tr>
      <w:tr w:rsidR="00497A22" w:rsidRPr="00497A22" w14:paraId="3AD86094" w14:textId="77777777" w:rsidTr="00497A22">
        <w:trPr>
          <w:trHeight w:val="324"/>
        </w:trPr>
        <w:tc>
          <w:tcPr>
            <w:tcW w:w="43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029C41" w14:textId="77777777" w:rsidR="00497A22" w:rsidRPr="00497A22" w:rsidRDefault="00497A22" w:rsidP="00497A22">
            <w:pPr>
              <w:jc w:val="both"/>
            </w:pPr>
            <w:r w:rsidRPr="00497A22">
              <w:t>Goldfields-Esperance (WA)</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73156B5" w14:textId="77777777" w:rsidR="00497A22" w:rsidRPr="00497A22" w:rsidRDefault="00497A22" w:rsidP="00497A22">
            <w:pPr>
              <w:jc w:val="both"/>
            </w:pPr>
            <w:r w:rsidRPr="00497A22">
              <w:t>Katherine (NT)</w:t>
            </w:r>
            <w:r w:rsidRPr="00497A22">
              <w:tab/>
            </w:r>
          </w:p>
        </w:tc>
      </w:tr>
      <w:tr w:rsidR="00497A22" w:rsidRPr="00497A22" w14:paraId="42B94443" w14:textId="77777777" w:rsidTr="00497A22">
        <w:trPr>
          <w:trHeight w:val="324"/>
        </w:trPr>
        <w:tc>
          <w:tcPr>
            <w:tcW w:w="43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FDED4D" w14:textId="77777777" w:rsidR="00497A22" w:rsidRPr="00497A22" w:rsidRDefault="00497A22" w:rsidP="00497A22">
            <w:pPr>
              <w:jc w:val="both"/>
            </w:pPr>
            <w:r w:rsidRPr="00497A22">
              <w:t>Darwin Remote (NT)</w:t>
            </w:r>
            <w:r w:rsidRPr="00497A22">
              <w:tab/>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D856D27" w14:textId="77777777" w:rsidR="00497A22" w:rsidRPr="00497A22" w:rsidRDefault="00497A22" w:rsidP="00497A22">
            <w:pPr>
              <w:jc w:val="both"/>
            </w:pPr>
            <w:r w:rsidRPr="00497A22">
              <w:t>East Arnhem (NT)</w:t>
            </w:r>
          </w:p>
        </w:tc>
      </w:tr>
      <w:tr w:rsidR="00497A22" w:rsidRPr="00497A22" w14:paraId="28371064" w14:textId="77777777" w:rsidTr="00497A22">
        <w:trPr>
          <w:trHeight w:val="324"/>
        </w:trPr>
        <w:tc>
          <w:tcPr>
            <w:tcW w:w="43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7CA909" w14:textId="77777777" w:rsidR="00497A22" w:rsidRPr="00497A22" w:rsidRDefault="00497A22" w:rsidP="00497A22">
            <w:pPr>
              <w:jc w:val="both"/>
            </w:pPr>
            <w:r w:rsidRPr="00497A22">
              <w:t>Eyre and Western (SA)</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16DB149" w14:textId="77777777" w:rsidR="00497A22" w:rsidRPr="00497A22" w:rsidRDefault="00497A22" w:rsidP="00497A22">
            <w:pPr>
              <w:jc w:val="both"/>
            </w:pPr>
            <w:r w:rsidRPr="00497A22">
              <w:t xml:space="preserve">Barkly (NT) </w:t>
            </w:r>
          </w:p>
        </w:tc>
      </w:tr>
      <w:tr w:rsidR="00497A22" w:rsidRPr="00497A22" w14:paraId="079B6D8B" w14:textId="77777777" w:rsidTr="00497A22">
        <w:trPr>
          <w:trHeight w:val="324"/>
        </w:trPr>
        <w:tc>
          <w:tcPr>
            <w:tcW w:w="43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7CA21F" w14:textId="77777777" w:rsidR="00497A22" w:rsidRPr="00497A22" w:rsidRDefault="00497A22" w:rsidP="00497A22">
            <w:pPr>
              <w:jc w:val="both"/>
            </w:pPr>
            <w:r w:rsidRPr="00497A22">
              <w:t>Kimberley-Pilbara (WA)</w:t>
            </w:r>
          </w:p>
        </w:tc>
        <w:tc>
          <w:tcPr>
            <w:tcW w:w="437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F645847" w14:textId="77777777" w:rsidR="00497A22" w:rsidRPr="00497A22" w:rsidRDefault="00497A22" w:rsidP="00497A22">
            <w:pPr>
              <w:jc w:val="both"/>
            </w:pPr>
            <w:r w:rsidRPr="00497A22">
              <w:t>Far North (SA)</w:t>
            </w:r>
            <w:r w:rsidRPr="00497A22">
              <w:tab/>
            </w:r>
          </w:p>
        </w:tc>
      </w:tr>
    </w:tbl>
    <w:p w14:paraId="5F33ABEF" w14:textId="7967C7F9" w:rsidR="00CF4818" w:rsidRDefault="00CF4818" w:rsidP="00AC3101">
      <w:pPr>
        <w:jc w:val="both"/>
        <w:rPr>
          <w:rFonts w:cs="Arial"/>
        </w:rPr>
      </w:pPr>
    </w:p>
    <w:p w14:paraId="4BC590B9" w14:textId="77777777" w:rsidR="00497A22" w:rsidRPr="00497A22" w:rsidRDefault="00497A22" w:rsidP="00497A22">
      <w:pPr>
        <w:jc w:val="both"/>
        <w:rPr>
          <w:rFonts w:cs="Arial"/>
        </w:rPr>
      </w:pPr>
      <w:r w:rsidRPr="00497A22">
        <w:rPr>
          <w:rFonts w:cs="Arial"/>
        </w:rPr>
        <w:t xml:space="preserve">The following districts were identified as a hotspot in the June 2020 report - either due to low choice and control outcomes indicator, or high provider concentration, or that it is a district performing well in relation to benchmarks.  They are no longer considered as hotspots in this December 2020 report due to improvements relative to benchmarks. </w:t>
      </w:r>
    </w:p>
    <w:tbl>
      <w:tblPr>
        <w:tblW w:w="8730" w:type="dxa"/>
        <w:tblCellMar>
          <w:left w:w="0" w:type="dxa"/>
          <w:right w:w="0" w:type="dxa"/>
        </w:tblCellMar>
        <w:tblLook w:val="0420" w:firstRow="1" w:lastRow="0" w:firstColumn="0" w:lastColumn="0" w:noHBand="0" w:noVBand="1"/>
      </w:tblPr>
      <w:tblGrid>
        <w:gridCol w:w="4365"/>
        <w:gridCol w:w="4365"/>
      </w:tblGrid>
      <w:tr w:rsidR="00497A22" w:rsidRPr="00497A22" w14:paraId="520920D7" w14:textId="77777777" w:rsidTr="00497A22">
        <w:trPr>
          <w:trHeight w:val="401"/>
        </w:trPr>
        <w:tc>
          <w:tcPr>
            <w:tcW w:w="4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DE5CBE8" w14:textId="77777777" w:rsidR="00497A22" w:rsidRPr="00497A22" w:rsidRDefault="00497A22" w:rsidP="00497A22">
            <w:pPr>
              <w:jc w:val="both"/>
              <w:rPr>
                <w:rFonts w:cs="Arial"/>
              </w:rPr>
            </w:pPr>
            <w:r w:rsidRPr="00497A22">
              <w:rPr>
                <w:rFonts w:cs="Arial"/>
              </w:rPr>
              <w:t>Great Southern (WA)</w:t>
            </w:r>
            <w:r w:rsidRPr="00497A22">
              <w:rPr>
                <w:rFonts w:cs="Arial"/>
              </w:rPr>
              <w:tab/>
            </w:r>
          </w:p>
        </w:tc>
        <w:tc>
          <w:tcPr>
            <w:tcW w:w="4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3CC5C9A" w14:textId="77777777" w:rsidR="00497A22" w:rsidRPr="00497A22" w:rsidRDefault="00497A22" w:rsidP="00497A22">
            <w:pPr>
              <w:jc w:val="both"/>
              <w:rPr>
                <w:rFonts w:cs="Arial"/>
              </w:rPr>
            </w:pPr>
            <w:r w:rsidRPr="00497A22">
              <w:rPr>
                <w:rFonts w:cs="Arial"/>
              </w:rPr>
              <w:t>Central North Metro (WA)</w:t>
            </w:r>
          </w:p>
        </w:tc>
      </w:tr>
      <w:tr w:rsidR="00497A22" w:rsidRPr="00497A22" w14:paraId="609DEA6C" w14:textId="77777777" w:rsidTr="00497A22">
        <w:trPr>
          <w:trHeight w:val="424"/>
        </w:trPr>
        <w:tc>
          <w:tcPr>
            <w:tcW w:w="4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33DA7FB" w14:textId="77777777" w:rsidR="00497A22" w:rsidRPr="00497A22" w:rsidRDefault="00497A22" w:rsidP="00497A22">
            <w:pPr>
              <w:jc w:val="both"/>
              <w:rPr>
                <w:rFonts w:cs="Arial"/>
              </w:rPr>
            </w:pPr>
            <w:r w:rsidRPr="00497A22">
              <w:rPr>
                <w:rFonts w:cs="Arial"/>
              </w:rPr>
              <w:t>Midwest-Gascoyne (WA)</w:t>
            </w:r>
          </w:p>
        </w:tc>
        <w:tc>
          <w:tcPr>
            <w:tcW w:w="4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6213CA" w14:textId="77777777" w:rsidR="00497A22" w:rsidRPr="00497A22" w:rsidRDefault="00497A22" w:rsidP="00497A22">
            <w:pPr>
              <w:jc w:val="both"/>
              <w:rPr>
                <w:rFonts w:cs="Arial"/>
              </w:rPr>
            </w:pPr>
            <w:r w:rsidRPr="00497A22">
              <w:rPr>
                <w:rFonts w:cs="Arial"/>
              </w:rPr>
              <w:t>South East Metro (WA) – this district was chosen as example of a service district that is performing well.</w:t>
            </w:r>
          </w:p>
        </w:tc>
      </w:tr>
      <w:tr w:rsidR="00DF3E18" w:rsidRPr="00497A22" w14:paraId="3D162FD9" w14:textId="77777777" w:rsidTr="00497A22">
        <w:trPr>
          <w:trHeight w:val="424"/>
        </w:trPr>
        <w:tc>
          <w:tcPr>
            <w:tcW w:w="4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68D3CCC9" w14:textId="06F6CFCA" w:rsidR="00DF3E18" w:rsidRPr="00497A22" w:rsidRDefault="00DF3E18" w:rsidP="00497A22">
            <w:pPr>
              <w:jc w:val="both"/>
              <w:rPr>
                <w:rFonts w:cs="Arial"/>
              </w:rPr>
            </w:pPr>
            <w:r>
              <w:rPr>
                <w:rFonts w:cs="Arial"/>
              </w:rPr>
              <w:t>Limestone Coast (SA)</w:t>
            </w:r>
          </w:p>
        </w:tc>
        <w:tc>
          <w:tcPr>
            <w:tcW w:w="436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20642618" w14:textId="77777777" w:rsidR="00DF3E18" w:rsidRPr="00497A22" w:rsidRDefault="00DF3E18" w:rsidP="00497A22">
            <w:pPr>
              <w:jc w:val="both"/>
              <w:rPr>
                <w:rFonts w:cs="Arial"/>
              </w:rPr>
            </w:pPr>
          </w:p>
        </w:tc>
      </w:tr>
    </w:tbl>
    <w:p w14:paraId="1D6F9957" w14:textId="77777777" w:rsidR="00497A22" w:rsidRDefault="00497A22" w:rsidP="00AC3101">
      <w:pPr>
        <w:jc w:val="both"/>
        <w:rPr>
          <w:rFonts w:cs="Arial"/>
        </w:rPr>
      </w:pPr>
    </w:p>
    <w:p w14:paraId="47D2C990" w14:textId="517D3D54" w:rsidR="00420B2A" w:rsidRPr="004A01CD" w:rsidRDefault="00420B2A" w:rsidP="00420B2A">
      <w:pPr>
        <w:pStyle w:val="Heading2"/>
      </w:pPr>
      <w:bookmarkStart w:id="44" w:name="_Toc67927026"/>
      <w:r w:rsidRPr="004A01CD">
        <w:t xml:space="preserve">Slide </w:t>
      </w:r>
      <w:r>
        <w:t>37</w:t>
      </w:r>
      <w:r w:rsidRPr="004A01CD">
        <w:t xml:space="preserve">: </w:t>
      </w:r>
      <w:r>
        <w:t>Market interventions addressing hotspots</w:t>
      </w:r>
      <w:bookmarkEnd w:id="44"/>
    </w:p>
    <w:p w14:paraId="364AD84F" w14:textId="0FCD655A" w:rsidR="00CF4818" w:rsidRDefault="00420B2A" w:rsidP="00AC3101">
      <w:pPr>
        <w:jc w:val="both"/>
      </w:pPr>
      <w:r w:rsidRPr="00420B2A">
        <w:t>The NDIA is progressing market interventions in the majority of the identified hot spots:</w:t>
      </w:r>
    </w:p>
    <w:tbl>
      <w:tblPr>
        <w:tblStyle w:val="TableGrid"/>
        <w:tblW w:w="0" w:type="auto"/>
        <w:tblLook w:val="04A0" w:firstRow="1" w:lastRow="0" w:firstColumn="1" w:lastColumn="0" w:noHBand="0" w:noVBand="1"/>
      </w:tblPr>
      <w:tblGrid>
        <w:gridCol w:w="4508"/>
        <w:gridCol w:w="4508"/>
      </w:tblGrid>
      <w:tr w:rsidR="00420B2A" w14:paraId="334D2080" w14:textId="77777777" w:rsidTr="00420B2A">
        <w:trPr>
          <w:trHeight w:val="309"/>
        </w:trPr>
        <w:tc>
          <w:tcPr>
            <w:tcW w:w="4508" w:type="dxa"/>
          </w:tcPr>
          <w:p w14:paraId="2AA19C28" w14:textId="77777777" w:rsidR="00420B2A" w:rsidRPr="00420B2A" w:rsidRDefault="00420B2A" w:rsidP="00420B2A">
            <w:pPr>
              <w:jc w:val="both"/>
              <w:rPr>
                <w:rFonts w:cs="Arial"/>
              </w:rPr>
            </w:pPr>
            <w:r w:rsidRPr="00420B2A">
              <w:rPr>
                <w:rFonts w:cs="Arial"/>
              </w:rPr>
              <w:t xml:space="preserve">Katherine (NT) </w:t>
            </w:r>
          </w:p>
          <w:p w14:paraId="3A38E89E" w14:textId="77777777" w:rsidR="00420B2A" w:rsidRPr="00420B2A" w:rsidRDefault="00420B2A" w:rsidP="00420B2A">
            <w:pPr>
              <w:jc w:val="both"/>
              <w:rPr>
                <w:rFonts w:cs="Arial"/>
              </w:rPr>
            </w:pPr>
          </w:p>
        </w:tc>
        <w:tc>
          <w:tcPr>
            <w:tcW w:w="4508" w:type="dxa"/>
          </w:tcPr>
          <w:p w14:paraId="22CC9BFA" w14:textId="77777777" w:rsidR="00420B2A" w:rsidRPr="00420B2A" w:rsidRDefault="00420B2A" w:rsidP="00420B2A">
            <w:pPr>
              <w:jc w:val="both"/>
              <w:rPr>
                <w:rFonts w:cs="Arial"/>
              </w:rPr>
            </w:pPr>
            <w:r w:rsidRPr="00420B2A">
              <w:rPr>
                <w:rFonts w:cs="Arial"/>
              </w:rPr>
              <w:t xml:space="preserve">Market intervention is underway focusing on assistive technology and home modifications. </w:t>
            </w:r>
          </w:p>
          <w:p w14:paraId="3440C187" w14:textId="77777777" w:rsidR="00420B2A" w:rsidRPr="00420B2A" w:rsidRDefault="00420B2A" w:rsidP="00420B2A">
            <w:pPr>
              <w:jc w:val="both"/>
              <w:rPr>
                <w:rFonts w:cs="Arial"/>
              </w:rPr>
            </w:pPr>
          </w:p>
        </w:tc>
      </w:tr>
      <w:tr w:rsidR="00420B2A" w14:paraId="5DC515F9" w14:textId="77777777" w:rsidTr="00420B2A">
        <w:tc>
          <w:tcPr>
            <w:tcW w:w="4508" w:type="dxa"/>
          </w:tcPr>
          <w:p w14:paraId="06CC42F4" w14:textId="77777777" w:rsidR="00420B2A" w:rsidRPr="00420B2A" w:rsidRDefault="00420B2A" w:rsidP="00420B2A">
            <w:pPr>
              <w:jc w:val="both"/>
              <w:rPr>
                <w:rFonts w:cs="Arial"/>
              </w:rPr>
            </w:pPr>
            <w:r w:rsidRPr="00420B2A">
              <w:rPr>
                <w:rFonts w:cs="Arial"/>
              </w:rPr>
              <w:t xml:space="preserve">Goldfields-Esperance (WA) </w:t>
            </w:r>
          </w:p>
          <w:p w14:paraId="30E49AC7" w14:textId="77777777" w:rsidR="00420B2A" w:rsidRPr="00420B2A" w:rsidRDefault="00420B2A" w:rsidP="00420B2A">
            <w:pPr>
              <w:jc w:val="both"/>
              <w:rPr>
                <w:rFonts w:cs="Arial"/>
              </w:rPr>
            </w:pPr>
          </w:p>
        </w:tc>
        <w:tc>
          <w:tcPr>
            <w:tcW w:w="4508" w:type="dxa"/>
          </w:tcPr>
          <w:p w14:paraId="1EBA4563" w14:textId="77777777" w:rsidR="00420B2A" w:rsidRPr="00420B2A" w:rsidRDefault="00420B2A" w:rsidP="00420B2A">
            <w:pPr>
              <w:jc w:val="both"/>
              <w:rPr>
                <w:rFonts w:cs="Arial"/>
              </w:rPr>
            </w:pPr>
            <w:r w:rsidRPr="00420B2A">
              <w:rPr>
                <w:rFonts w:cs="Arial"/>
              </w:rPr>
              <w:t xml:space="preserve">Market intervention will commence soon across all support types. </w:t>
            </w:r>
          </w:p>
          <w:p w14:paraId="4D129AAF" w14:textId="77777777" w:rsidR="00420B2A" w:rsidRPr="00420B2A" w:rsidRDefault="00420B2A" w:rsidP="00420B2A">
            <w:pPr>
              <w:jc w:val="both"/>
              <w:rPr>
                <w:rFonts w:cs="Arial"/>
              </w:rPr>
            </w:pPr>
          </w:p>
        </w:tc>
      </w:tr>
      <w:tr w:rsidR="00420B2A" w14:paraId="5E8063A1" w14:textId="77777777" w:rsidTr="00420B2A">
        <w:tc>
          <w:tcPr>
            <w:tcW w:w="4508" w:type="dxa"/>
          </w:tcPr>
          <w:p w14:paraId="2CD1B0D1" w14:textId="77777777" w:rsidR="00420B2A" w:rsidRPr="00420B2A" w:rsidRDefault="00420B2A" w:rsidP="00420B2A">
            <w:pPr>
              <w:jc w:val="both"/>
              <w:rPr>
                <w:rFonts w:cs="Arial"/>
              </w:rPr>
            </w:pPr>
            <w:r w:rsidRPr="00420B2A">
              <w:rPr>
                <w:rFonts w:cs="Arial"/>
              </w:rPr>
              <w:t xml:space="preserve">East Arnhem (NT) </w:t>
            </w:r>
          </w:p>
          <w:p w14:paraId="6CE8C899" w14:textId="77777777" w:rsidR="00420B2A" w:rsidRPr="00420B2A" w:rsidRDefault="00420B2A" w:rsidP="00420B2A">
            <w:pPr>
              <w:jc w:val="both"/>
              <w:rPr>
                <w:rFonts w:cs="Arial"/>
              </w:rPr>
            </w:pPr>
          </w:p>
        </w:tc>
        <w:tc>
          <w:tcPr>
            <w:tcW w:w="4508" w:type="dxa"/>
          </w:tcPr>
          <w:p w14:paraId="7577CAC9" w14:textId="77777777" w:rsidR="00420B2A" w:rsidRPr="00420B2A" w:rsidRDefault="00420B2A" w:rsidP="00420B2A">
            <w:pPr>
              <w:jc w:val="both"/>
              <w:rPr>
                <w:rFonts w:cs="Arial"/>
              </w:rPr>
            </w:pPr>
            <w:r w:rsidRPr="00420B2A">
              <w:rPr>
                <w:rFonts w:cs="Arial"/>
              </w:rPr>
              <w:t xml:space="preserve">Market intervention will commence soon for social, community and civic participation supports. </w:t>
            </w:r>
          </w:p>
          <w:p w14:paraId="396478F0" w14:textId="77777777" w:rsidR="00420B2A" w:rsidRPr="00420B2A" w:rsidRDefault="00420B2A" w:rsidP="00420B2A">
            <w:pPr>
              <w:jc w:val="both"/>
              <w:rPr>
                <w:rFonts w:cs="Arial"/>
              </w:rPr>
            </w:pPr>
          </w:p>
        </w:tc>
      </w:tr>
      <w:tr w:rsidR="00420B2A" w14:paraId="780B3236" w14:textId="77777777" w:rsidTr="00420B2A">
        <w:tc>
          <w:tcPr>
            <w:tcW w:w="4508" w:type="dxa"/>
          </w:tcPr>
          <w:p w14:paraId="1E3540ED" w14:textId="77777777" w:rsidR="00420B2A" w:rsidRPr="00420B2A" w:rsidRDefault="00420B2A" w:rsidP="00420B2A">
            <w:pPr>
              <w:jc w:val="both"/>
              <w:rPr>
                <w:rFonts w:cs="Arial"/>
              </w:rPr>
            </w:pPr>
            <w:r w:rsidRPr="00420B2A">
              <w:rPr>
                <w:rFonts w:cs="Arial"/>
              </w:rPr>
              <w:lastRenderedPageBreak/>
              <w:t xml:space="preserve">Barkly (NT) </w:t>
            </w:r>
          </w:p>
          <w:p w14:paraId="7E7B0C86" w14:textId="77777777" w:rsidR="00420B2A" w:rsidRPr="00420B2A" w:rsidRDefault="00420B2A" w:rsidP="00420B2A">
            <w:pPr>
              <w:jc w:val="both"/>
              <w:rPr>
                <w:rFonts w:cs="Arial"/>
              </w:rPr>
            </w:pPr>
          </w:p>
        </w:tc>
        <w:tc>
          <w:tcPr>
            <w:tcW w:w="4508" w:type="dxa"/>
          </w:tcPr>
          <w:p w14:paraId="5748F900" w14:textId="77777777" w:rsidR="00420B2A" w:rsidRPr="00420B2A" w:rsidRDefault="00420B2A" w:rsidP="00420B2A">
            <w:pPr>
              <w:jc w:val="both"/>
              <w:rPr>
                <w:rFonts w:cs="Arial"/>
              </w:rPr>
            </w:pPr>
            <w:r w:rsidRPr="00420B2A">
              <w:rPr>
                <w:rFonts w:cs="Arial"/>
              </w:rPr>
              <w:t xml:space="preserve">Market intervention is underway across all supports. </w:t>
            </w:r>
          </w:p>
          <w:p w14:paraId="519C663E" w14:textId="77777777" w:rsidR="00420B2A" w:rsidRPr="00420B2A" w:rsidRDefault="00420B2A" w:rsidP="00420B2A">
            <w:pPr>
              <w:jc w:val="both"/>
              <w:rPr>
                <w:rFonts w:cs="Arial"/>
              </w:rPr>
            </w:pPr>
          </w:p>
        </w:tc>
      </w:tr>
      <w:tr w:rsidR="00420B2A" w14:paraId="45CC3F03" w14:textId="77777777" w:rsidTr="00420B2A">
        <w:tc>
          <w:tcPr>
            <w:tcW w:w="4508" w:type="dxa"/>
          </w:tcPr>
          <w:p w14:paraId="37D2372F" w14:textId="77777777" w:rsidR="00420B2A" w:rsidRPr="00420B2A" w:rsidRDefault="00420B2A" w:rsidP="00420B2A">
            <w:pPr>
              <w:jc w:val="both"/>
              <w:rPr>
                <w:rFonts w:cs="Arial"/>
              </w:rPr>
            </w:pPr>
            <w:r w:rsidRPr="00420B2A">
              <w:rPr>
                <w:rFonts w:cs="Arial"/>
              </w:rPr>
              <w:t xml:space="preserve">Far North (SA) </w:t>
            </w:r>
          </w:p>
          <w:p w14:paraId="2EBB8038" w14:textId="77777777" w:rsidR="00420B2A" w:rsidRPr="00420B2A" w:rsidRDefault="00420B2A" w:rsidP="00420B2A">
            <w:pPr>
              <w:jc w:val="both"/>
              <w:rPr>
                <w:rFonts w:cs="Arial"/>
              </w:rPr>
            </w:pPr>
            <w:r w:rsidRPr="00420B2A">
              <w:rPr>
                <w:rFonts w:cs="Arial"/>
              </w:rPr>
              <w:t xml:space="preserve">Eyre and Western (SA) </w:t>
            </w:r>
          </w:p>
          <w:p w14:paraId="60922BB7" w14:textId="77777777" w:rsidR="00420B2A" w:rsidRPr="00420B2A" w:rsidRDefault="00420B2A" w:rsidP="00420B2A">
            <w:pPr>
              <w:jc w:val="both"/>
              <w:rPr>
                <w:rFonts w:cs="Arial"/>
              </w:rPr>
            </w:pPr>
          </w:p>
        </w:tc>
        <w:tc>
          <w:tcPr>
            <w:tcW w:w="4508" w:type="dxa"/>
          </w:tcPr>
          <w:p w14:paraId="4AB48759" w14:textId="77777777" w:rsidR="00420B2A" w:rsidRPr="00420B2A" w:rsidRDefault="00420B2A" w:rsidP="00420B2A">
            <w:pPr>
              <w:jc w:val="both"/>
              <w:rPr>
                <w:rFonts w:cs="Arial"/>
              </w:rPr>
            </w:pPr>
            <w:r w:rsidRPr="00420B2A">
              <w:rPr>
                <w:rFonts w:cs="Arial"/>
              </w:rPr>
              <w:t xml:space="preserve">Market intervention is being explored for the LGA of Roxby Downs. </w:t>
            </w:r>
          </w:p>
          <w:p w14:paraId="5F0BDD8F" w14:textId="77777777" w:rsidR="00420B2A" w:rsidRPr="00420B2A" w:rsidRDefault="00420B2A" w:rsidP="00420B2A">
            <w:pPr>
              <w:jc w:val="both"/>
              <w:rPr>
                <w:rFonts w:cs="Arial"/>
              </w:rPr>
            </w:pPr>
            <w:r w:rsidRPr="00420B2A">
              <w:rPr>
                <w:rFonts w:cs="Arial"/>
              </w:rPr>
              <w:t xml:space="preserve">Market intervention is being considered. </w:t>
            </w:r>
          </w:p>
          <w:p w14:paraId="62A3ED1C" w14:textId="77777777" w:rsidR="00420B2A" w:rsidRPr="00420B2A" w:rsidRDefault="00420B2A" w:rsidP="00420B2A">
            <w:pPr>
              <w:jc w:val="both"/>
              <w:rPr>
                <w:rFonts w:cs="Arial"/>
              </w:rPr>
            </w:pPr>
          </w:p>
        </w:tc>
      </w:tr>
      <w:tr w:rsidR="00420B2A" w14:paraId="4DFE0305" w14:textId="77777777" w:rsidTr="00420B2A">
        <w:tc>
          <w:tcPr>
            <w:tcW w:w="4508" w:type="dxa"/>
          </w:tcPr>
          <w:p w14:paraId="744AA664" w14:textId="77777777" w:rsidR="00420B2A" w:rsidRPr="00420B2A" w:rsidRDefault="00420B2A" w:rsidP="00420B2A">
            <w:pPr>
              <w:jc w:val="both"/>
              <w:rPr>
                <w:rFonts w:cs="Arial"/>
              </w:rPr>
            </w:pPr>
            <w:r w:rsidRPr="00420B2A">
              <w:rPr>
                <w:rFonts w:cs="Arial"/>
              </w:rPr>
              <w:t xml:space="preserve">Kimberley-Pilbara (WA) </w:t>
            </w:r>
          </w:p>
          <w:p w14:paraId="479A28E3" w14:textId="77777777" w:rsidR="00420B2A" w:rsidRPr="00420B2A" w:rsidRDefault="00420B2A" w:rsidP="00420B2A">
            <w:pPr>
              <w:jc w:val="both"/>
              <w:rPr>
                <w:rFonts w:cs="Arial"/>
              </w:rPr>
            </w:pPr>
          </w:p>
        </w:tc>
        <w:tc>
          <w:tcPr>
            <w:tcW w:w="4508" w:type="dxa"/>
          </w:tcPr>
          <w:p w14:paraId="6B995B1D" w14:textId="77777777" w:rsidR="00420B2A" w:rsidRPr="00420B2A" w:rsidRDefault="00420B2A" w:rsidP="00420B2A">
            <w:pPr>
              <w:jc w:val="both"/>
              <w:rPr>
                <w:rFonts w:cs="Arial"/>
              </w:rPr>
            </w:pPr>
            <w:r w:rsidRPr="00420B2A">
              <w:rPr>
                <w:rFonts w:cs="Arial"/>
              </w:rPr>
              <w:t xml:space="preserve">Market intervention is being explored in the LGA of Derby West Kimberley. </w:t>
            </w:r>
          </w:p>
          <w:p w14:paraId="001F5B4B" w14:textId="77777777" w:rsidR="00420B2A" w:rsidRPr="00420B2A" w:rsidRDefault="00420B2A" w:rsidP="00420B2A">
            <w:pPr>
              <w:jc w:val="both"/>
              <w:rPr>
                <w:rFonts w:cs="Arial"/>
              </w:rPr>
            </w:pPr>
          </w:p>
        </w:tc>
      </w:tr>
      <w:tr w:rsidR="00420B2A" w14:paraId="50AC724E" w14:textId="77777777" w:rsidTr="00420B2A">
        <w:tc>
          <w:tcPr>
            <w:tcW w:w="4508" w:type="dxa"/>
          </w:tcPr>
          <w:p w14:paraId="43137C93" w14:textId="77777777" w:rsidR="00420B2A" w:rsidRPr="00420B2A" w:rsidRDefault="00420B2A" w:rsidP="00420B2A">
            <w:pPr>
              <w:jc w:val="both"/>
              <w:rPr>
                <w:rFonts w:cs="Arial"/>
              </w:rPr>
            </w:pPr>
            <w:r w:rsidRPr="00420B2A">
              <w:rPr>
                <w:rFonts w:cs="Arial"/>
              </w:rPr>
              <w:t xml:space="preserve">Outer Gippsland (VIC) </w:t>
            </w:r>
          </w:p>
          <w:p w14:paraId="24C6A831" w14:textId="77777777" w:rsidR="00420B2A" w:rsidRPr="00420B2A" w:rsidRDefault="00420B2A" w:rsidP="00420B2A">
            <w:pPr>
              <w:jc w:val="both"/>
              <w:rPr>
                <w:rFonts w:cs="Arial"/>
              </w:rPr>
            </w:pPr>
          </w:p>
        </w:tc>
        <w:tc>
          <w:tcPr>
            <w:tcW w:w="4508" w:type="dxa"/>
          </w:tcPr>
          <w:p w14:paraId="3172B054" w14:textId="77777777" w:rsidR="00420B2A" w:rsidRPr="00420B2A" w:rsidRDefault="00420B2A" w:rsidP="00420B2A">
            <w:pPr>
              <w:jc w:val="both"/>
              <w:rPr>
                <w:rFonts w:cs="Arial"/>
              </w:rPr>
            </w:pPr>
            <w:r w:rsidRPr="00420B2A">
              <w:rPr>
                <w:rFonts w:cs="Arial"/>
              </w:rPr>
              <w:t xml:space="preserve">Market intervention is underway for inner and outer Gippsland focusing on capability building improved relationships supports. </w:t>
            </w:r>
          </w:p>
          <w:p w14:paraId="742F2BB3" w14:textId="77777777" w:rsidR="00420B2A" w:rsidRPr="00420B2A" w:rsidRDefault="00420B2A" w:rsidP="00420B2A">
            <w:pPr>
              <w:jc w:val="both"/>
              <w:rPr>
                <w:rFonts w:cs="Arial"/>
              </w:rPr>
            </w:pPr>
          </w:p>
        </w:tc>
      </w:tr>
      <w:tr w:rsidR="00420B2A" w14:paraId="10B6DEF6" w14:textId="77777777" w:rsidTr="00420B2A">
        <w:tc>
          <w:tcPr>
            <w:tcW w:w="4508" w:type="dxa"/>
          </w:tcPr>
          <w:p w14:paraId="072A1C77" w14:textId="77777777" w:rsidR="00420B2A" w:rsidRPr="00420B2A" w:rsidRDefault="00420B2A" w:rsidP="00420B2A">
            <w:pPr>
              <w:jc w:val="both"/>
              <w:rPr>
                <w:rFonts w:cs="Arial"/>
              </w:rPr>
            </w:pPr>
            <w:r w:rsidRPr="00420B2A">
              <w:rPr>
                <w:rFonts w:cs="Arial"/>
              </w:rPr>
              <w:t xml:space="preserve">Murray and Mallee (SA) </w:t>
            </w:r>
          </w:p>
          <w:p w14:paraId="02A9F2FB" w14:textId="77777777" w:rsidR="00420B2A" w:rsidRPr="00420B2A" w:rsidRDefault="00420B2A" w:rsidP="00420B2A">
            <w:pPr>
              <w:jc w:val="both"/>
              <w:rPr>
                <w:rFonts w:cs="Arial"/>
              </w:rPr>
            </w:pPr>
          </w:p>
        </w:tc>
        <w:tc>
          <w:tcPr>
            <w:tcW w:w="4508" w:type="dxa"/>
          </w:tcPr>
          <w:p w14:paraId="7127160A" w14:textId="77777777" w:rsidR="00420B2A" w:rsidRPr="00420B2A" w:rsidRDefault="00420B2A" w:rsidP="00420B2A">
            <w:pPr>
              <w:jc w:val="both"/>
              <w:rPr>
                <w:rFonts w:cs="Arial"/>
              </w:rPr>
            </w:pPr>
            <w:r w:rsidRPr="00420B2A">
              <w:rPr>
                <w:rFonts w:cs="Arial"/>
              </w:rPr>
              <w:t xml:space="preserve">Market intervention is being explored for the LGAs of Loxton Waikerie, Southern Mallee, Berri and Barmera. </w:t>
            </w:r>
          </w:p>
          <w:p w14:paraId="4CDB3617" w14:textId="77777777" w:rsidR="00420B2A" w:rsidRPr="00420B2A" w:rsidRDefault="00420B2A" w:rsidP="00420B2A">
            <w:pPr>
              <w:jc w:val="both"/>
              <w:rPr>
                <w:rFonts w:cs="Arial"/>
              </w:rPr>
            </w:pPr>
          </w:p>
        </w:tc>
      </w:tr>
    </w:tbl>
    <w:p w14:paraId="55B5DE66" w14:textId="77777777" w:rsidR="00420B2A" w:rsidRPr="00420B2A" w:rsidRDefault="00420B2A" w:rsidP="00AC3101">
      <w:pPr>
        <w:jc w:val="both"/>
      </w:pPr>
    </w:p>
    <w:p w14:paraId="3DC78B41" w14:textId="1C7B8A6E" w:rsidR="00D866CB" w:rsidRPr="004A01CD" w:rsidRDefault="00D866CB" w:rsidP="003A7B01">
      <w:pPr>
        <w:pStyle w:val="Heading2"/>
      </w:pPr>
      <w:bookmarkStart w:id="45" w:name="_Toc67927027"/>
      <w:r w:rsidRPr="004A01CD">
        <w:t xml:space="preserve">Slide </w:t>
      </w:r>
      <w:r w:rsidR="0005284D">
        <w:t>3</w:t>
      </w:r>
      <w:r w:rsidR="00420B2A">
        <w:t>8</w:t>
      </w:r>
      <w:r w:rsidRPr="004A01CD">
        <w:t xml:space="preserve">: </w:t>
      </w:r>
      <w:r w:rsidR="00497A22" w:rsidRPr="00497A22">
        <w:t>Outer Gippsland (VIC)</w:t>
      </w:r>
      <w:bookmarkEnd w:id="45"/>
    </w:p>
    <w:p w14:paraId="20B06A8B" w14:textId="75E9F067" w:rsidR="00AC3101" w:rsidRPr="004A01CD" w:rsidRDefault="00AC3101" w:rsidP="00AC3101">
      <w:r w:rsidRPr="004A01CD">
        <w:t>Slides 3</w:t>
      </w:r>
      <w:r w:rsidR="00DF3E18">
        <w:t>8</w:t>
      </w:r>
      <w:r w:rsidRPr="004A01CD">
        <w:t xml:space="preserve"> to </w:t>
      </w:r>
      <w:r w:rsidR="00DF3E18">
        <w:t>40</w:t>
      </w:r>
      <w:r w:rsidRPr="004A01CD">
        <w:t xml:space="preserve"> present insights on </w:t>
      </w:r>
      <w:r w:rsidR="00497A22" w:rsidRPr="00497A22">
        <w:t>Outer Gippsland (VIC)</w:t>
      </w:r>
    </w:p>
    <w:p w14:paraId="7F89F1F5" w14:textId="17AD49A4" w:rsidR="00F44336" w:rsidRPr="004A01CD" w:rsidRDefault="00F44336" w:rsidP="003A7B01">
      <w:pPr>
        <w:pStyle w:val="Heading2"/>
      </w:pPr>
      <w:bookmarkStart w:id="46" w:name="_Toc67927028"/>
      <w:r w:rsidRPr="004A01CD">
        <w:t xml:space="preserve">Slide </w:t>
      </w:r>
      <w:r w:rsidR="0005284D">
        <w:t>3</w:t>
      </w:r>
      <w:r w:rsidR="00420B2A">
        <w:t>9</w:t>
      </w:r>
      <w:r w:rsidRPr="004A01CD">
        <w:t xml:space="preserve">: </w:t>
      </w:r>
      <w:r w:rsidR="00497A22" w:rsidRPr="00497A22">
        <w:t>Plan utilisation in the Outer Gippsland (VIC) region was below benchmark for all of the major support categories</w:t>
      </w:r>
      <w:bookmarkEnd w:id="46"/>
    </w:p>
    <w:p w14:paraId="47544332" w14:textId="77777777" w:rsidR="00497A22" w:rsidRPr="00497A22" w:rsidRDefault="00497A22" w:rsidP="00497A22">
      <w:pPr>
        <w:jc w:val="both"/>
        <w:rPr>
          <w:rFonts w:cs="Arial"/>
        </w:rPr>
      </w:pPr>
      <w:r w:rsidRPr="00497A22">
        <w:rPr>
          <w:rFonts w:cs="Arial"/>
        </w:rPr>
        <w:t xml:space="preserve">Plan utilisation was lower than benchmark across most of the major support categories. </w:t>
      </w:r>
    </w:p>
    <w:p w14:paraId="5D161B47" w14:textId="6B6CBDF0" w:rsidR="00661BFA" w:rsidRDefault="00497A22" w:rsidP="00AC3101">
      <w:pPr>
        <w:jc w:val="both"/>
        <w:rPr>
          <w:rFonts w:cs="Arial"/>
        </w:rPr>
      </w:pPr>
      <w:r w:rsidRPr="00497A22">
        <w:rPr>
          <w:rFonts w:cs="Arial"/>
        </w:rPr>
        <w:t>Core – Community and Capacity Building - Daily Activities are the second and third largest support categories, respectively, and utilisation of these supports was very low relative to benchmark which contributed to the overall utilisation result.</w:t>
      </w:r>
      <w:r>
        <w:rPr>
          <w:rFonts w:cs="Arial"/>
        </w:rPr>
        <w:t>\</w:t>
      </w:r>
    </w:p>
    <w:p w14:paraId="210BBAD5" w14:textId="401DC5EB" w:rsidR="00714564" w:rsidRPr="004A01CD" w:rsidRDefault="00714564" w:rsidP="00714564">
      <w:pPr>
        <w:pStyle w:val="Heading2"/>
      </w:pPr>
      <w:bookmarkStart w:id="47" w:name="_Toc67927029"/>
      <w:r w:rsidRPr="004A01CD">
        <w:t>Slid</w:t>
      </w:r>
      <w:r w:rsidR="00420B2A">
        <w:t>e 40</w:t>
      </w:r>
      <w:r w:rsidRPr="004A01CD">
        <w:t xml:space="preserve">: </w:t>
      </w:r>
      <w:r w:rsidR="00497A22" w:rsidRPr="00497A22">
        <w:t>Utilisation for participants in the Outer Gippsland (VIC) region was below benchmark across nearly all age groups for Core-Community support</w:t>
      </w:r>
      <w:bookmarkEnd w:id="47"/>
    </w:p>
    <w:p w14:paraId="1D5A10FE" w14:textId="77777777" w:rsidR="00497A22" w:rsidRPr="00497A22" w:rsidRDefault="00497A22" w:rsidP="00497A22">
      <w:pPr>
        <w:jc w:val="both"/>
        <w:rPr>
          <w:rFonts w:cs="Arial"/>
        </w:rPr>
      </w:pPr>
      <w:r w:rsidRPr="00497A22">
        <w:rPr>
          <w:rFonts w:cs="Arial"/>
        </w:rPr>
        <w:t xml:space="preserve">Utilisation for Core– Community was below benchmark across all age groups except for the 0 to 6 age group. The gap was largest for the over 65 age group which was 71% below benchmark. </w:t>
      </w:r>
    </w:p>
    <w:p w14:paraId="0D33C2D4" w14:textId="234A9F37" w:rsidR="00661BFA" w:rsidRDefault="00497A22" w:rsidP="00497A22">
      <w:pPr>
        <w:jc w:val="both"/>
        <w:rPr>
          <w:rFonts w:cs="Arial"/>
        </w:rPr>
      </w:pPr>
      <w:r w:rsidRPr="00497A22">
        <w:rPr>
          <w:rFonts w:cs="Arial"/>
        </w:rPr>
        <w:t>The overall utilisation result is significantly driven by the 45 to 54 age group which is 54% below the benchmark but contributes 19% to the budgets of Core – Community</w:t>
      </w:r>
    </w:p>
    <w:p w14:paraId="0DB9AE78" w14:textId="77777777" w:rsidR="00497A22" w:rsidRPr="00497A22" w:rsidRDefault="00497A22" w:rsidP="00497A22">
      <w:pPr>
        <w:jc w:val="both"/>
        <w:rPr>
          <w:rFonts w:cs="Arial"/>
        </w:rPr>
      </w:pPr>
      <w:r w:rsidRPr="00497A22">
        <w:rPr>
          <w:rFonts w:cs="Arial"/>
        </w:rPr>
        <w:t>* The benchmark is the national average, adjusted for the mix of SIL / SDA participants and plan number</w:t>
      </w:r>
    </w:p>
    <w:p w14:paraId="0BA083DA" w14:textId="77777777" w:rsidR="00661BFA" w:rsidRDefault="00661BFA" w:rsidP="00AC3101">
      <w:pPr>
        <w:jc w:val="both"/>
        <w:rPr>
          <w:rFonts w:cs="Arial"/>
        </w:rPr>
      </w:pPr>
    </w:p>
    <w:p w14:paraId="6EE704C3" w14:textId="4E4B625A" w:rsidR="00714564" w:rsidRPr="004A01CD" w:rsidRDefault="00714564" w:rsidP="00714564">
      <w:pPr>
        <w:pStyle w:val="Heading2"/>
      </w:pPr>
      <w:bookmarkStart w:id="48" w:name="_Toc67927030"/>
      <w:r w:rsidRPr="004A01CD">
        <w:t xml:space="preserve">Slide </w:t>
      </w:r>
      <w:r w:rsidR="00420B2A">
        <w:t>41</w:t>
      </w:r>
      <w:r w:rsidRPr="004A01CD">
        <w:t xml:space="preserve">: </w:t>
      </w:r>
      <w:r w:rsidR="00497A22" w:rsidRPr="00497A22">
        <w:t>Utilisation is low for all disability groups, expect for developmental delay</w:t>
      </w:r>
      <w:bookmarkEnd w:id="48"/>
    </w:p>
    <w:p w14:paraId="05E89374" w14:textId="77777777" w:rsidR="00497A22" w:rsidRPr="00497A22" w:rsidRDefault="00497A22" w:rsidP="00497A22">
      <w:pPr>
        <w:jc w:val="both"/>
        <w:rPr>
          <w:rFonts w:cs="Arial"/>
        </w:rPr>
      </w:pPr>
      <w:r w:rsidRPr="00497A22">
        <w:rPr>
          <w:rFonts w:cs="Arial"/>
        </w:rPr>
        <w:t xml:space="preserve">Approximately 33% of the Core – Community plan budgets was allocated to participants with an intellectual disability, 19% to participants with psychosocial disability and 15% to participants with autism. </w:t>
      </w:r>
    </w:p>
    <w:p w14:paraId="466D7965" w14:textId="77777777" w:rsidR="00497A22" w:rsidRPr="00497A22" w:rsidRDefault="00497A22" w:rsidP="00497A22">
      <w:pPr>
        <w:jc w:val="both"/>
        <w:rPr>
          <w:rFonts w:cs="Arial"/>
        </w:rPr>
      </w:pPr>
      <w:r w:rsidRPr="00497A22">
        <w:rPr>
          <w:rFonts w:cs="Arial"/>
        </w:rPr>
        <w:t xml:space="preserve">The utilisation rate for these disability groups was low relative to benchmark, although there was a gap for almost all disability groups (other than developmental delay). </w:t>
      </w:r>
    </w:p>
    <w:p w14:paraId="0A29E77E" w14:textId="07C18582" w:rsidR="00A63791" w:rsidRDefault="00A63791" w:rsidP="00A63791">
      <w:pPr>
        <w:jc w:val="both"/>
        <w:rPr>
          <w:rFonts w:cs="Arial"/>
        </w:rPr>
      </w:pPr>
      <w:r>
        <w:rPr>
          <w:rFonts w:cs="Arial"/>
        </w:rPr>
        <w:t xml:space="preserve">Note: </w:t>
      </w:r>
      <w:r w:rsidR="00497A22" w:rsidRPr="00497A22">
        <w:rPr>
          <w:rFonts w:cs="Arial"/>
        </w:rPr>
        <w:t>* The benchmark is the national average, adjusted for the mix of SIL / SDA participants and plan number</w:t>
      </w:r>
    </w:p>
    <w:p w14:paraId="308B0692" w14:textId="7AD7C54F" w:rsidR="00A63791" w:rsidRPr="00A63791" w:rsidRDefault="00A63791" w:rsidP="00A63791">
      <w:pPr>
        <w:pStyle w:val="Heading2"/>
      </w:pPr>
      <w:bookmarkStart w:id="49" w:name="_Toc67927031"/>
      <w:r w:rsidRPr="00A63791">
        <w:t>Slide 4</w:t>
      </w:r>
      <w:r w:rsidR="00420B2A">
        <w:t>2</w:t>
      </w:r>
      <w:r w:rsidRPr="00A63791">
        <w:t xml:space="preserve">: </w:t>
      </w:r>
      <w:r w:rsidR="00497A22" w:rsidRPr="00497A22">
        <w:t>Murray and Mallee (SA)</w:t>
      </w:r>
      <w:bookmarkEnd w:id="49"/>
    </w:p>
    <w:p w14:paraId="6087DBEA" w14:textId="137059B7" w:rsidR="00A63791" w:rsidRPr="00A63791" w:rsidRDefault="00DF3E18" w:rsidP="00A63791">
      <w:r>
        <w:t>Slides 42 to 44</w:t>
      </w:r>
      <w:r w:rsidR="00A63791" w:rsidRPr="00A63791">
        <w:t xml:space="preserve"> present insights on </w:t>
      </w:r>
      <w:r w:rsidR="00A63791" w:rsidRPr="00A63791">
        <w:rPr>
          <w:bCs/>
        </w:rPr>
        <w:t>Great Southern (WA)</w:t>
      </w:r>
    </w:p>
    <w:p w14:paraId="570C87C8" w14:textId="58A26E92" w:rsidR="00A63791" w:rsidRPr="00A63791" w:rsidRDefault="00420B2A" w:rsidP="00A63791">
      <w:pPr>
        <w:pStyle w:val="Heading2"/>
      </w:pPr>
      <w:bookmarkStart w:id="50" w:name="_Toc67927032"/>
      <w:r>
        <w:t>Slide 43</w:t>
      </w:r>
      <w:r w:rsidR="00A63791" w:rsidRPr="00A63791">
        <w:t xml:space="preserve">: </w:t>
      </w:r>
      <w:r w:rsidR="00497A22" w:rsidRPr="00497A22">
        <w:t>Plan utilisation in the Murray and Mallee (SA) region was below benchmark for all of the large support categories</w:t>
      </w:r>
      <w:bookmarkEnd w:id="50"/>
    </w:p>
    <w:p w14:paraId="21F7444B" w14:textId="35AA7BFB" w:rsidR="00497A22" w:rsidRPr="00D420E9" w:rsidRDefault="00D420E9" w:rsidP="00D420E9">
      <w:pPr>
        <w:rPr>
          <w:bCs/>
        </w:rPr>
      </w:pPr>
      <w:r w:rsidRPr="00D420E9">
        <w:rPr>
          <w:bCs/>
        </w:rPr>
        <w:t>While plan utilisation was below the benchmark for all support categories, Capacity – Daily Activities and Core - Community supports are the second and third largest support categories and had utilisation over the period that were very low relative to the benchmark. These two support categories are key drivers to the overall utilisation result</w:t>
      </w:r>
      <w:r w:rsidR="00497A22" w:rsidRPr="00D420E9">
        <w:rPr>
          <w:bCs/>
        </w:rPr>
        <w:t xml:space="preserve">. </w:t>
      </w:r>
    </w:p>
    <w:p w14:paraId="3820223B" w14:textId="381E0124" w:rsidR="00A63791" w:rsidRPr="00A63791" w:rsidRDefault="00A63791" w:rsidP="00A63791">
      <w:pPr>
        <w:pStyle w:val="Heading2"/>
      </w:pPr>
      <w:bookmarkStart w:id="51" w:name="_Toc67927033"/>
      <w:r w:rsidRPr="00A63791">
        <w:t xml:space="preserve">Slide </w:t>
      </w:r>
      <w:r w:rsidR="00420B2A">
        <w:t>44</w:t>
      </w:r>
      <w:r w:rsidRPr="00A63791">
        <w:t xml:space="preserve">: </w:t>
      </w:r>
      <w:r w:rsidR="00497A22" w:rsidRPr="00497A22">
        <w:t>Utilisation for participants in the Murray and Mallee (SA) region was below benchmark for all age bands</w:t>
      </w:r>
      <w:bookmarkEnd w:id="51"/>
    </w:p>
    <w:p w14:paraId="09068677" w14:textId="747114B7" w:rsidR="00D420E9" w:rsidRDefault="00D420E9" w:rsidP="00D420E9">
      <w:pPr>
        <w:rPr>
          <w:bCs/>
        </w:rPr>
      </w:pPr>
      <w:r>
        <w:rPr>
          <w:bCs/>
        </w:rPr>
        <w:t>Utilisation</w:t>
      </w:r>
      <w:r w:rsidRPr="00D420E9">
        <w:rPr>
          <w:bCs/>
        </w:rPr>
        <w:t xml:space="preserve"> is lowest for participants aged between 15 and 24, noting that these participants represented 12% of plan budgets.</w:t>
      </w:r>
    </w:p>
    <w:p w14:paraId="19D713C4" w14:textId="77777777" w:rsidR="00D420E9" w:rsidRDefault="00D420E9" w:rsidP="00497A22">
      <w:pPr>
        <w:rPr>
          <w:bCs/>
        </w:rPr>
      </w:pPr>
      <w:r>
        <w:rPr>
          <w:bCs/>
        </w:rPr>
        <w:t>Utilisation</w:t>
      </w:r>
      <w:r w:rsidRPr="00D420E9">
        <w:rPr>
          <w:bCs/>
        </w:rPr>
        <w:t xml:space="preserve"> is also relatively lower for participants aged 55-64, and participants in this age group represent 19% of plan budgets.</w:t>
      </w:r>
    </w:p>
    <w:p w14:paraId="40F8969C" w14:textId="42B7A238" w:rsidR="00760644" w:rsidRPr="00D420E9" w:rsidRDefault="00497A22" w:rsidP="00497A22">
      <w:pPr>
        <w:rPr>
          <w:bCs/>
        </w:rPr>
      </w:pPr>
      <w:r>
        <w:t xml:space="preserve">Note: </w:t>
      </w:r>
      <w:r w:rsidRPr="00497A22">
        <w:t>The benchmark is the national average, adjusted for the mix of SIL / SDA participants and plan number</w:t>
      </w:r>
    </w:p>
    <w:p w14:paraId="2D514F56" w14:textId="23885363" w:rsidR="00A63791" w:rsidRPr="00497A22" w:rsidRDefault="00A63791" w:rsidP="00497A22">
      <w:pPr>
        <w:pStyle w:val="Heading2"/>
      </w:pPr>
      <w:bookmarkStart w:id="52" w:name="_Toc67927034"/>
      <w:r w:rsidRPr="00A63791">
        <w:t xml:space="preserve">Slide </w:t>
      </w:r>
      <w:r w:rsidR="00420B2A">
        <w:t>45</w:t>
      </w:r>
      <w:r w:rsidRPr="00A63791">
        <w:t xml:space="preserve">: </w:t>
      </w:r>
      <w:r w:rsidR="00497A22" w:rsidRPr="00497A22">
        <w:t>Participants with intellectual disability and psychosocial disability are key areas of focus for the Murray and Mallee (SA) region</w:t>
      </w:r>
      <w:bookmarkEnd w:id="52"/>
    </w:p>
    <w:p w14:paraId="1F916F9A" w14:textId="77777777" w:rsidR="00D420E9" w:rsidRDefault="00A63791" w:rsidP="00D420E9">
      <w:pPr>
        <w:jc w:val="both"/>
        <w:rPr>
          <w:rFonts w:cs="Arial"/>
        </w:rPr>
      </w:pPr>
      <w:r w:rsidRPr="00A63791">
        <w:rPr>
          <w:rFonts w:cs="Arial"/>
        </w:rPr>
        <w:t xml:space="preserve">There are two charts. One shows </w:t>
      </w:r>
      <w:r w:rsidR="00AC41CD">
        <w:rPr>
          <w:rFonts w:cs="Arial"/>
        </w:rPr>
        <w:t>utilisation for primary disability and the other is the budget distribution by primary disability, both for Murray and Mallee (SA) district.</w:t>
      </w:r>
      <w:r w:rsidR="00D420E9">
        <w:rPr>
          <w:rFonts w:cs="Arial"/>
        </w:rPr>
        <w:t xml:space="preserve"> </w:t>
      </w:r>
    </w:p>
    <w:p w14:paraId="5D760B22" w14:textId="77777777" w:rsidR="00D420E9" w:rsidRPr="00D420E9" w:rsidRDefault="00497A22" w:rsidP="00D420E9">
      <w:pPr>
        <w:jc w:val="both"/>
        <w:rPr>
          <w:rFonts w:cs="Arial"/>
          <w:bCs/>
        </w:rPr>
      </w:pPr>
      <w:r w:rsidRPr="00D420E9">
        <w:rPr>
          <w:rFonts w:cs="Arial"/>
          <w:bCs/>
        </w:rPr>
        <w:t>Utilisation was below the benchmark for all disability types.</w:t>
      </w:r>
    </w:p>
    <w:p w14:paraId="60D7B3DE" w14:textId="77777777" w:rsidR="00D420E9" w:rsidRPr="00D420E9" w:rsidRDefault="00497A22" w:rsidP="00D420E9">
      <w:pPr>
        <w:jc w:val="both"/>
        <w:rPr>
          <w:rFonts w:cs="Arial"/>
          <w:bCs/>
        </w:rPr>
      </w:pPr>
      <w:r w:rsidRPr="00D420E9">
        <w:rPr>
          <w:rFonts w:cs="Arial"/>
          <w:bCs/>
        </w:rPr>
        <w:t xml:space="preserve">Participants with intellectual disability and autism are the two largest primary disabilities in Murray and Mallee (SA) and approximately contribute a combined 52% of plan budgets for the region. </w:t>
      </w:r>
    </w:p>
    <w:p w14:paraId="7F008A26" w14:textId="0A8664DA" w:rsidR="00497A22" w:rsidRPr="00D420E9" w:rsidRDefault="00497A22" w:rsidP="00D420E9">
      <w:pPr>
        <w:jc w:val="both"/>
        <w:rPr>
          <w:rFonts w:cs="Arial"/>
        </w:rPr>
      </w:pPr>
      <w:r w:rsidRPr="00D420E9">
        <w:rPr>
          <w:rFonts w:cs="Arial"/>
          <w:bCs/>
        </w:rPr>
        <w:t>Utilisation rates for these two disabilities is 10 percentage points and 11 percentage points below their benchmarks, respectively.</w:t>
      </w:r>
    </w:p>
    <w:p w14:paraId="5A450737" w14:textId="03238C75" w:rsidR="00A63791" w:rsidRPr="00A63791" w:rsidRDefault="00A63791" w:rsidP="00A63791">
      <w:pPr>
        <w:pStyle w:val="Heading2"/>
      </w:pPr>
      <w:bookmarkStart w:id="53" w:name="_Toc67927035"/>
      <w:bookmarkStart w:id="54" w:name="_GoBack"/>
      <w:bookmarkEnd w:id="54"/>
      <w:r w:rsidRPr="00A63791">
        <w:lastRenderedPageBreak/>
        <w:t>Slide 4</w:t>
      </w:r>
      <w:r w:rsidR="00420B2A">
        <w:t>6</w:t>
      </w:r>
      <w:r w:rsidRPr="00A63791">
        <w:t xml:space="preserve">: </w:t>
      </w:r>
      <w:r w:rsidR="00AC41CD" w:rsidRPr="004A01CD">
        <w:t>Copyright Notice</w:t>
      </w:r>
      <w:bookmarkEnd w:id="53"/>
    </w:p>
    <w:p w14:paraId="21F4E09E" w14:textId="77777777" w:rsidR="00AC41CD" w:rsidRPr="004A01CD" w:rsidRDefault="00AC41CD" w:rsidP="00AC41CD">
      <w:pPr>
        <w:jc w:val="both"/>
        <w:rPr>
          <w:rFonts w:cs="Arial"/>
        </w:rPr>
      </w:pPr>
      <w:r w:rsidRPr="004A01CD">
        <w:rPr>
          <w:rFonts w:cs="Arial"/>
        </w:rPr>
        <w:t xml:space="preserve">www.ndis.gov.au </w:t>
      </w:r>
    </w:p>
    <w:p w14:paraId="4A59C85E" w14:textId="77777777" w:rsidR="00AC41CD" w:rsidRPr="004A01CD" w:rsidRDefault="00AC41CD" w:rsidP="00AC41CD">
      <w:pPr>
        <w:jc w:val="both"/>
        <w:rPr>
          <w:rFonts w:cs="Arial"/>
        </w:rPr>
      </w:pPr>
      <w:r w:rsidRPr="004A01CD">
        <w:rPr>
          <w:rFonts w:cs="Arial"/>
        </w:rPr>
        <w:t>Copyright notice</w:t>
      </w:r>
    </w:p>
    <w:p w14:paraId="7168961D" w14:textId="77777777" w:rsidR="00AC41CD" w:rsidRPr="004A01CD" w:rsidRDefault="00AC41CD" w:rsidP="00AC41CD">
      <w:pPr>
        <w:jc w:val="both"/>
        <w:rPr>
          <w:rFonts w:cs="Arial"/>
        </w:rPr>
      </w:pPr>
      <w:r w:rsidRPr="004A01CD">
        <w:rPr>
          <w:rFonts w:cs="Arial"/>
        </w:rPr>
        <w:t>© National Disability Insurance Scheme Launch Transition Agency</w:t>
      </w:r>
    </w:p>
    <w:p w14:paraId="5453B9D0" w14:textId="77777777" w:rsidR="00AC41CD" w:rsidRPr="004A01CD" w:rsidRDefault="00AC41CD" w:rsidP="00AC41CD">
      <w:pPr>
        <w:jc w:val="both"/>
        <w:rPr>
          <w:rFonts w:cs="Arial"/>
        </w:rPr>
      </w:pPr>
      <w:r w:rsidRPr="004A01CD">
        <w:rPr>
          <w:rFonts w:cs="Arial"/>
        </w:rPr>
        <w:t>Copyright and use of the material in this document</w:t>
      </w:r>
    </w:p>
    <w:p w14:paraId="2B0C5454" w14:textId="77777777" w:rsidR="00AC41CD" w:rsidRPr="004A01CD" w:rsidRDefault="00AC41CD" w:rsidP="00AC41CD">
      <w:pPr>
        <w:jc w:val="both"/>
        <w:rPr>
          <w:rFonts w:cs="Arial"/>
        </w:rPr>
      </w:pPr>
      <w:r w:rsidRPr="004A01CD">
        <w:rPr>
          <w:rFonts w:cs="Arial"/>
        </w:rPr>
        <w:t>Copyright in the material in this document, with the exception of third party material, is owned and protected by the National Disability Insurance Scheme Launch Transition Agency (National Disability Insurance Agency).</w:t>
      </w:r>
    </w:p>
    <w:p w14:paraId="130BE659" w14:textId="77777777" w:rsidR="00AC41CD" w:rsidRPr="004A01CD" w:rsidRDefault="00AC41CD" w:rsidP="00AC41CD">
      <w:pPr>
        <w:jc w:val="both"/>
        <w:rPr>
          <w:rFonts w:cs="Arial"/>
        </w:rPr>
      </w:pPr>
      <w:r w:rsidRPr="004A01CD">
        <w:rPr>
          <w:rFonts w:cs="Arial"/>
        </w:rPr>
        <w:t xml:space="preserve">The material in this document, with the exception of logos, </w:t>
      </w:r>
      <w:proofErr w:type="spellStart"/>
      <w:r w:rsidRPr="004A01CD">
        <w:rPr>
          <w:rFonts w:cs="Arial"/>
        </w:rPr>
        <w:t>trade marks</w:t>
      </w:r>
      <w:proofErr w:type="spellEnd"/>
      <w:r w:rsidRPr="004A01CD">
        <w:rPr>
          <w:rFonts w:cs="Arial"/>
        </w:rPr>
        <w:t>, third party material and other content as specified is licensed under Creative Commons Attribution Non-Commercial No Derivatives (CC BY NC ND) licence, version 4.0 International. You may share, copy and redistribute the document in any format. You must acknowledge the National Disability Insurance Agency as the owner of all intellectual property rights in the reproduced material by using ‘© National Disability Insurance Scheme Launch Transition Agency’ and you must not use the material for commercial purposes.</w:t>
      </w:r>
    </w:p>
    <w:p w14:paraId="4A9090EA" w14:textId="77777777" w:rsidR="00AC41CD" w:rsidRPr="004A01CD" w:rsidRDefault="00AC41CD" w:rsidP="00AC41CD">
      <w:pPr>
        <w:jc w:val="both"/>
        <w:rPr>
          <w:rFonts w:cs="Arial"/>
        </w:rPr>
      </w:pPr>
      <w:r w:rsidRPr="004A01CD">
        <w:rPr>
          <w:rFonts w:cs="Arial"/>
        </w:rPr>
        <w:t>Reproduction of any material contained in this document is subject to the CC BY NC ND licence conditions available on the Creative Commons Australia site, as is the full legal code for this material.</w:t>
      </w:r>
    </w:p>
    <w:p w14:paraId="27143DC5" w14:textId="77777777" w:rsidR="00AC41CD" w:rsidRPr="004A01CD" w:rsidRDefault="00AC41CD" w:rsidP="00AC41CD">
      <w:pPr>
        <w:jc w:val="both"/>
        <w:rPr>
          <w:rFonts w:cs="Arial"/>
        </w:rPr>
      </w:pPr>
      <w:r w:rsidRPr="004A01CD">
        <w:rPr>
          <w:rFonts w:cs="Arial"/>
        </w:rPr>
        <w:t>The National Disability Insurance Agency expects that you will only use the information in this document to benefit people with disability.</w:t>
      </w:r>
    </w:p>
    <w:p w14:paraId="1F067E18" w14:textId="4DA67840" w:rsidR="004B6448" w:rsidRPr="00AC41CD" w:rsidRDefault="00AC41CD" w:rsidP="00AC41CD">
      <w:pPr>
        <w:jc w:val="both"/>
        <w:rPr>
          <w:rFonts w:cs="Arial"/>
        </w:rPr>
      </w:pPr>
      <w:r w:rsidRPr="004A01CD">
        <w:rPr>
          <w:rFonts w:cs="Arial"/>
        </w:rPr>
        <w:t xml:space="preserve">Please see the </w:t>
      </w:r>
      <w:hyperlink r:id="rId14" w:history="1">
        <w:r w:rsidRPr="004A01CD">
          <w:rPr>
            <w:rStyle w:val="Hyperlink"/>
            <w:rFonts w:cs="Arial"/>
          </w:rPr>
          <w:t>NDIS website copyright statement</w:t>
        </w:r>
      </w:hyperlink>
      <w:r w:rsidRPr="004A01CD">
        <w:rPr>
          <w:rFonts w:cs="Arial"/>
        </w:rPr>
        <w:t xml:space="preserve"> for further details about the use of logos and third party material.</w:t>
      </w:r>
      <w:bookmarkEnd w:id="1"/>
      <w:bookmarkEnd w:id="2"/>
    </w:p>
    <w:sectPr w:rsidR="004B6448" w:rsidRPr="00AC41CD" w:rsidSect="00916578">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27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891A08" w14:textId="77777777" w:rsidR="00036E40" w:rsidRDefault="00036E40" w:rsidP="007219F1">
      <w:pPr>
        <w:spacing w:after="0" w:line="240" w:lineRule="auto"/>
      </w:pPr>
      <w:r>
        <w:separator/>
      </w:r>
    </w:p>
    <w:p w14:paraId="2AB8833E" w14:textId="77777777" w:rsidR="00036E40" w:rsidRDefault="00036E40"/>
    <w:p w14:paraId="038FAF4E" w14:textId="77777777" w:rsidR="00036E40" w:rsidRDefault="00036E40"/>
  </w:endnote>
  <w:endnote w:type="continuationSeparator" w:id="0">
    <w:p w14:paraId="001CB980" w14:textId="77777777" w:rsidR="00036E40" w:rsidRDefault="00036E40" w:rsidP="007219F1">
      <w:pPr>
        <w:spacing w:after="0" w:line="240" w:lineRule="auto"/>
      </w:pPr>
      <w:r>
        <w:continuationSeparator/>
      </w:r>
    </w:p>
    <w:p w14:paraId="69051BC5" w14:textId="77777777" w:rsidR="00036E40" w:rsidRDefault="00036E40"/>
    <w:p w14:paraId="04073E39" w14:textId="77777777" w:rsidR="00036E40" w:rsidRDefault="00036E4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SMe-Bold">
    <w:altName w:val="Cambria"/>
    <w:panose1 w:val="00000000000000000000"/>
    <w:charset w:val="4D"/>
    <w:family w:val="auto"/>
    <w:notTrueType/>
    <w:pitch w:val="default"/>
    <w:sig w:usb0="00000003" w:usb1="00000000" w:usb2="00000000" w:usb3="00000000" w:csb0="00000001" w:csb1="00000000"/>
  </w:font>
  <w:font w:name="FS Me Light">
    <w:altName w:val="FS Me Light"/>
    <w:panose1 w:val="00000000000000000000"/>
    <w:charset w:val="00"/>
    <w:family w:val="swiss"/>
    <w:notTrueType/>
    <w:pitch w:val="default"/>
    <w:sig w:usb0="00000003" w:usb1="00000000" w:usb2="00000000" w:usb3="00000000" w:csb0="00000001" w:csb1="00000000"/>
  </w:font>
  <w:font w:name="FS Me">
    <w:altName w:val="FS M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F2D67" w14:textId="77777777" w:rsidR="00036E40" w:rsidRDefault="00036E40">
    <w:pPr>
      <w:pStyle w:val="Footer"/>
    </w:pPr>
  </w:p>
  <w:p w14:paraId="62E29BCF" w14:textId="77777777" w:rsidR="00036E40" w:rsidRDefault="00036E40"/>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7" w14:textId="77777777" w:rsidR="00036E40" w:rsidRPr="00C330B4" w:rsidRDefault="00036E40" w:rsidP="007219F1">
    <w:pPr>
      <w:pStyle w:val="Footer"/>
      <w:jc w:val="center"/>
      <w:rPr>
        <w:rFonts w:cs="Arial"/>
      </w:rPr>
    </w:pPr>
  </w:p>
  <w:p w14:paraId="1BF43438" w14:textId="77777777" w:rsidR="00036E40" w:rsidRPr="00C330B4" w:rsidRDefault="00036E40">
    <w:pPr>
      <w:rPr>
        <w:rFonts w:cs="Arial"/>
      </w:rPr>
    </w:pPr>
  </w:p>
  <w:p w14:paraId="3888199B" w14:textId="77777777" w:rsidR="00036E40" w:rsidRDefault="00036E40"/>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F43439" w14:textId="146488FF" w:rsidR="00036E40" w:rsidRPr="000B1117" w:rsidRDefault="00036E40" w:rsidP="000B1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29172" w14:textId="77777777" w:rsidR="00036E40" w:rsidRDefault="00036E40" w:rsidP="007219F1">
      <w:pPr>
        <w:spacing w:after="0" w:line="240" w:lineRule="auto"/>
      </w:pPr>
      <w:r>
        <w:separator/>
      </w:r>
    </w:p>
    <w:p w14:paraId="5BC274FD" w14:textId="77777777" w:rsidR="00036E40" w:rsidRDefault="00036E40"/>
    <w:p w14:paraId="4E0EFF0D" w14:textId="77777777" w:rsidR="00036E40" w:rsidRDefault="00036E40"/>
  </w:footnote>
  <w:footnote w:type="continuationSeparator" w:id="0">
    <w:p w14:paraId="406BE69F" w14:textId="77777777" w:rsidR="00036E40" w:rsidRDefault="00036E40" w:rsidP="007219F1">
      <w:pPr>
        <w:spacing w:after="0" w:line="240" w:lineRule="auto"/>
      </w:pPr>
      <w:r>
        <w:continuationSeparator/>
      </w:r>
    </w:p>
    <w:p w14:paraId="067B316A" w14:textId="77777777" w:rsidR="00036E40" w:rsidRDefault="00036E40"/>
    <w:p w14:paraId="3F236635" w14:textId="77777777" w:rsidR="00036E40" w:rsidRDefault="00036E4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B100E" w14:textId="77777777" w:rsidR="00036E40" w:rsidRDefault="00036E40">
    <w:pPr>
      <w:pStyle w:val="Header"/>
    </w:pPr>
  </w:p>
  <w:p w14:paraId="52FB035B" w14:textId="77777777" w:rsidR="00036E40" w:rsidRDefault="00036E4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EA74E" w14:textId="77777777" w:rsidR="00036E40" w:rsidRDefault="00036E40">
    <w:pPr>
      <w:pStyle w:val="Header"/>
    </w:pPr>
  </w:p>
  <w:p w14:paraId="3C53CA3B" w14:textId="77777777" w:rsidR="00036E40" w:rsidRDefault="00036E40"/>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964F55" w14:textId="77777777" w:rsidR="00036E40" w:rsidRDefault="00036E4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564F5"/>
    <w:multiLevelType w:val="hybridMultilevel"/>
    <w:tmpl w:val="A3C66076"/>
    <w:lvl w:ilvl="0" w:tplc="23E8D40E">
      <w:start w:val="1"/>
      <w:numFmt w:val="decimal"/>
      <w:lvlText w:val="%1."/>
      <w:lvlJc w:val="left"/>
      <w:pPr>
        <w:tabs>
          <w:tab w:val="num" w:pos="720"/>
        </w:tabs>
        <w:ind w:left="720" w:hanging="360"/>
      </w:pPr>
    </w:lvl>
    <w:lvl w:ilvl="1" w:tplc="99340E7A" w:tentative="1">
      <w:start w:val="1"/>
      <w:numFmt w:val="decimal"/>
      <w:lvlText w:val="%2."/>
      <w:lvlJc w:val="left"/>
      <w:pPr>
        <w:tabs>
          <w:tab w:val="num" w:pos="1440"/>
        </w:tabs>
        <w:ind w:left="1440" w:hanging="360"/>
      </w:pPr>
    </w:lvl>
    <w:lvl w:ilvl="2" w:tplc="C6DA3CE4" w:tentative="1">
      <w:start w:val="1"/>
      <w:numFmt w:val="decimal"/>
      <w:lvlText w:val="%3."/>
      <w:lvlJc w:val="left"/>
      <w:pPr>
        <w:tabs>
          <w:tab w:val="num" w:pos="2160"/>
        </w:tabs>
        <w:ind w:left="2160" w:hanging="360"/>
      </w:pPr>
    </w:lvl>
    <w:lvl w:ilvl="3" w:tplc="645EF4E4" w:tentative="1">
      <w:start w:val="1"/>
      <w:numFmt w:val="decimal"/>
      <w:lvlText w:val="%4."/>
      <w:lvlJc w:val="left"/>
      <w:pPr>
        <w:tabs>
          <w:tab w:val="num" w:pos="2880"/>
        </w:tabs>
        <w:ind w:left="2880" w:hanging="360"/>
      </w:pPr>
    </w:lvl>
    <w:lvl w:ilvl="4" w:tplc="851E563C" w:tentative="1">
      <w:start w:val="1"/>
      <w:numFmt w:val="decimal"/>
      <w:lvlText w:val="%5."/>
      <w:lvlJc w:val="left"/>
      <w:pPr>
        <w:tabs>
          <w:tab w:val="num" w:pos="3600"/>
        </w:tabs>
        <w:ind w:left="3600" w:hanging="360"/>
      </w:pPr>
    </w:lvl>
    <w:lvl w:ilvl="5" w:tplc="C2944396" w:tentative="1">
      <w:start w:val="1"/>
      <w:numFmt w:val="decimal"/>
      <w:lvlText w:val="%6."/>
      <w:lvlJc w:val="left"/>
      <w:pPr>
        <w:tabs>
          <w:tab w:val="num" w:pos="4320"/>
        </w:tabs>
        <w:ind w:left="4320" w:hanging="360"/>
      </w:pPr>
    </w:lvl>
    <w:lvl w:ilvl="6" w:tplc="5BAC32E6" w:tentative="1">
      <w:start w:val="1"/>
      <w:numFmt w:val="decimal"/>
      <w:lvlText w:val="%7."/>
      <w:lvlJc w:val="left"/>
      <w:pPr>
        <w:tabs>
          <w:tab w:val="num" w:pos="5040"/>
        </w:tabs>
        <w:ind w:left="5040" w:hanging="360"/>
      </w:pPr>
    </w:lvl>
    <w:lvl w:ilvl="7" w:tplc="F98C23EC" w:tentative="1">
      <w:start w:val="1"/>
      <w:numFmt w:val="decimal"/>
      <w:lvlText w:val="%8."/>
      <w:lvlJc w:val="left"/>
      <w:pPr>
        <w:tabs>
          <w:tab w:val="num" w:pos="5760"/>
        </w:tabs>
        <w:ind w:left="5760" w:hanging="360"/>
      </w:pPr>
    </w:lvl>
    <w:lvl w:ilvl="8" w:tplc="9A5A0C82" w:tentative="1">
      <w:start w:val="1"/>
      <w:numFmt w:val="decimal"/>
      <w:lvlText w:val="%9."/>
      <w:lvlJc w:val="left"/>
      <w:pPr>
        <w:tabs>
          <w:tab w:val="num" w:pos="6480"/>
        </w:tabs>
        <w:ind w:left="6480" w:hanging="360"/>
      </w:pPr>
    </w:lvl>
  </w:abstractNum>
  <w:abstractNum w:abstractNumId="1" w15:restartNumberingAfterBreak="0">
    <w:nsid w:val="0A9E09B8"/>
    <w:multiLevelType w:val="hybridMultilevel"/>
    <w:tmpl w:val="F0BCFDB8"/>
    <w:lvl w:ilvl="0" w:tplc="3E442CC0">
      <w:start w:val="1"/>
      <w:numFmt w:val="bullet"/>
      <w:lvlText w:val="•"/>
      <w:lvlJc w:val="left"/>
      <w:pPr>
        <w:tabs>
          <w:tab w:val="num" w:pos="720"/>
        </w:tabs>
        <w:ind w:left="720" w:hanging="360"/>
      </w:pPr>
      <w:rPr>
        <w:rFonts w:ascii="Arial" w:hAnsi="Arial" w:hint="default"/>
      </w:rPr>
    </w:lvl>
    <w:lvl w:ilvl="1" w:tplc="4A26EF7A" w:tentative="1">
      <w:start w:val="1"/>
      <w:numFmt w:val="bullet"/>
      <w:lvlText w:val="•"/>
      <w:lvlJc w:val="left"/>
      <w:pPr>
        <w:tabs>
          <w:tab w:val="num" w:pos="1440"/>
        </w:tabs>
        <w:ind w:left="1440" w:hanging="360"/>
      </w:pPr>
      <w:rPr>
        <w:rFonts w:ascii="Arial" w:hAnsi="Arial" w:hint="default"/>
      </w:rPr>
    </w:lvl>
    <w:lvl w:ilvl="2" w:tplc="D848C652" w:tentative="1">
      <w:start w:val="1"/>
      <w:numFmt w:val="bullet"/>
      <w:lvlText w:val="•"/>
      <w:lvlJc w:val="left"/>
      <w:pPr>
        <w:tabs>
          <w:tab w:val="num" w:pos="2160"/>
        </w:tabs>
        <w:ind w:left="2160" w:hanging="360"/>
      </w:pPr>
      <w:rPr>
        <w:rFonts w:ascii="Arial" w:hAnsi="Arial" w:hint="default"/>
      </w:rPr>
    </w:lvl>
    <w:lvl w:ilvl="3" w:tplc="C2524BDE" w:tentative="1">
      <w:start w:val="1"/>
      <w:numFmt w:val="bullet"/>
      <w:lvlText w:val="•"/>
      <w:lvlJc w:val="left"/>
      <w:pPr>
        <w:tabs>
          <w:tab w:val="num" w:pos="2880"/>
        </w:tabs>
        <w:ind w:left="2880" w:hanging="360"/>
      </w:pPr>
      <w:rPr>
        <w:rFonts w:ascii="Arial" w:hAnsi="Arial" w:hint="default"/>
      </w:rPr>
    </w:lvl>
    <w:lvl w:ilvl="4" w:tplc="01A8F9C6" w:tentative="1">
      <w:start w:val="1"/>
      <w:numFmt w:val="bullet"/>
      <w:lvlText w:val="•"/>
      <w:lvlJc w:val="left"/>
      <w:pPr>
        <w:tabs>
          <w:tab w:val="num" w:pos="3600"/>
        </w:tabs>
        <w:ind w:left="3600" w:hanging="360"/>
      </w:pPr>
      <w:rPr>
        <w:rFonts w:ascii="Arial" w:hAnsi="Arial" w:hint="default"/>
      </w:rPr>
    </w:lvl>
    <w:lvl w:ilvl="5" w:tplc="A426BDD8" w:tentative="1">
      <w:start w:val="1"/>
      <w:numFmt w:val="bullet"/>
      <w:lvlText w:val="•"/>
      <w:lvlJc w:val="left"/>
      <w:pPr>
        <w:tabs>
          <w:tab w:val="num" w:pos="4320"/>
        </w:tabs>
        <w:ind w:left="4320" w:hanging="360"/>
      </w:pPr>
      <w:rPr>
        <w:rFonts w:ascii="Arial" w:hAnsi="Arial" w:hint="default"/>
      </w:rPr>
    </w:lvl>
    <w:lvl w:ilvl="6" w:tplc="A70E741E" w:tentative="1">
      <w:start w:val="1"/>
      <w:numFmt w:val="bullet"/>
      <w:lvlText w:val="•"/>
      <w:lvlJc w:val="left"/>
      <w:pPr>
        <w:tabs>
          <w:tab w:val="num" w:pos="5040"/>
        </w:tabs>
        <w:ind w:left="5040" w:hanging="360"/>
      </w:pPr>
      <w:rPr>
        <w:rFonts w:ascii="Arial" w:hAnsi="Arial" w:hint="default"/>
      </w:rPr>
    </w:lvl>
    <w:lvl w:ilvl="7" w:tplc="1AAE0A0E" w:tentative="1">
      <w:start w:val="1"/>
      <w:numFmt w:val="bullet"/>
      <w:lvlText w:val="•"/>
      <w:lvlJc w:val="left"/>
      <w:pPr>
        <w:tabs>
          <w:tab w:val="num" w:pos="5760"/>
        </w:tabs>
        <w:ind w:left="5760" w:hanging="360"/>
      </w:pPr>
      <w:rPr>
        <w:rFonts w:ascii="Arial" w:hAnsi="Arial" w:hint="default"/>
      </w:rPr>
    </w:lvl>
    <w:lvl w:ilvl="8" w:tplc="1960DFF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83E37F2"/>
    <w:multiLevelType w:val="hybridMultilevel"/>
    <w:tmpl w:val="E2381E18"/>
    <w:lvl w:ilvl="0" w:tplc="183AC34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B8625C6"/>
    <w:multiLevelType w:val="hybridMultilevel"/>
    <w:tmpl w:val="8960CE94"/>
    <w:lvl w:ilvl="0" w:tplc="183AC34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FB2305A"/>
    <w:multiLevelType w:val="hybridMultilevel"/>
    <w:tmpl w:val="702CABF6"/>
    <w:lvl w:ilvl="0" w:tplc="183AC34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E11A3C"/>
    <w:multiLevelType w:val="hybridMultilevel"/>
    <w:tmpl w:val="3F1A542A"/>
    <w:lvl w:ilvl="0" w:tplc="4B4CFDAC">
      <w:start w:val="1"/>
      <w:numFmt w:val="bullet"/>
      <w:lvlText w:val="•"/>
      <w:lvlJc w:val="left"/>
      <w:pPr>
        <w:tabs>
          <w:tab w:val="num" w:pos="720"/>
        </w:tabs>
        <w:ind w:left="720" w:hanging="360"/>
      </w:pPr>
      <w:rPr>
        <w:rFonts w:ascii="Arial" w:hAnsi="Arial" w:hint="default"/>
      </w:rPr>
    </w:lvl>
    <w:lvl w:ilvl="1" w:tplc="529EEECC" w:tentative="1">
      <w:start w:val="1"/>
      <w:numFmt w:val="bullet"/>
      <w:lvlText w:val="•"/>
      <w:lvlJc w:val="left"/>
      <w:pPr>
        <w:tabs>
          <w:tab w:val="num" w:pos="1440"/>
        </w:tabs>
        <w:ind w:left="1440" w:hanging="360"/>
      </w:pPr>
      <w:rPr>
        <w:rFonts w:ascii="Arial" w:hAnsi="Arial" w:hint="default"/>
      </w:rPr>
    </w:lvl>
    <w:lvl w:ilvl="2" w:tplc="BD108938" w:tentative="1">
      <w:start w:val="1"/>
      <w:numFmt w:val="bullet"/>
      <w:lvlText w:val="•"/>
      <w:lvlJc w:val="left"/>
      <w:pPr>
        <w:tabs>
          <w:tab w:val="num" w:pos="2160"/>
        </w:tabs>
        <w:ind w:left="2160" w:hanging="360"/>
      </w:pPr>
      <w:rPr>
        <w:rFonts w:ascii="Arial" w:hAnsi="Arial" w:hint="default"/>
      </w:rPr>
    </w:lvl>
    <w:lvl w:ilvl="3" w:tplc="965CF0A0" w:tentative="1">
      <w:start w:val="1"/>
      <w:numFmt w:val="bullet"/>
      <w:lvlText w:val="•"/>
      <w:lvlJc w:val="left"/>
      <w:pPr>
        <w:tabs>
          <w:tab w:val="num" w:pos="2880"/>
        </w:tabs>
        <w:ind w:left="2880" w:hanging="360"/>
      </w:pPr>
      <w:rPr>
        <w:rFonts w:ascii="Arial" w:hAnsi="Arial" w:hint="default"/>
      </w:rPr>
    </w:lvl>
    <w:lvl w:ilvl="4" w:tplc="B6B8267A" w:tentative="1">
      <w:start w:val="1"/>
      <w:numFmt w:val="bullet"/>
      <w:lvlText w:val="•"/>
      <w:lvlJc w:val="left"/>
      <w:pPr>
        <w:tabs>
          <w:tab w:val="num" w:pos="3600"/>
        </w:tabs>
        <w:ind w:left="3600" w:hanging="360"/>
      </w:pPr>
      <w:rPr>
        <w:rFonts w:ascii="Arial" w:hAnsi="Arial" w:hint="default"/>
      </w:rPr>
    </w:lvl>
    <w:lvl w:ilvl="5" w:tplc="77BA917A" w:tentative="1">
      <w:start w:val="1"/>
      <w:numFmt w:val="bullet"/>
      <w:lvlText w:val="•"/>
      <w:lvlJc w:val="left"/>
      <w:pPr>
        <w:tabs>
          <w:tab w:val="num" w:pos="4320"/>
        </w:tabs>
        <w:ind w:left="4320" w:hanging="360"/>
      </w:pPr>
      <w:rPr>
        <w:rFonts w:ascii="Arial" w:hAnsi="Arial" w:hint="default"/>
      </w:rPr>
    </w:lvl>
    <w:lvl w:ilvl="6" w:tplc="5886A026" w:tentative="1">
      <w:start w:val="1"/>
      <w:numFmt w:val="bullet"/>
      <w:lvlText w:val="•"/>
      <w:lvlJc w:val="left"/>
      <w:pPr>
        <w:tabs>
          <w:tab w:val="num" w:pos="5040"/>
        </w:tabs>
        <w:ind w:left="5040" w:hanging="360"/>
      </w:pPr>
      <w:rPr>
        <w:rFonts w:ascii="Arial" w:hAnsi="Arial" w:hint="default"/>
      </w:rPr>
    </w:lvl>
    <w:lvl w:ilvl="7" w:tplc="3EE07450" w:tentative="1">
      <w:start w:val="1"/>
      <w:numFmt w:val="bullet"/>
      <w:lvlText w:val="•"/>
      <w:lvlJc w:val="left"/>
      <w:pPr>
        <w:tabs>
          <w:tab w:val="num" w:pos="5760"/>
        </w:tabs>
        <w:ind w:left="5760" w:hanging="360"/>
      </w:pPr>
      <w:rPr>
        <w:rFonts w:ascii="Arial" w:hAnsi="Arial" w:hint="default"/>
      </w:rPr>
    </w:lvl>
    <w:lvl w:ilvl="8" w:tplc="918E5AC0"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A68224D"/>
    <w:multiLevelType w:val="hybridMultilevel"/>
    <w:tmpl w:val="42A8722E"/>
    <w:lvl w:ilvl="0" w:tplc="B0CE54DC">
      <w:start w:val="1"/>
      <w:numFmt w:val="decimal"/>
      <w:lvlText w:val="%1."/>
      <w:lvlJc w:val="left"/>
      <w:pPr>
        <w:tabs>
          <w:tab w:val="num" w:pos="720"/>
        </w:tabs>
        <w:ind w:left="720" w:hanging="360"/>
      </w:pPr>
    </w:lvl>
    <w:lvl w:ilvl="1" w:tplc="E0D624B6" w:tentative="1">
      <w:start w:val="1"/>
      <w:numFmt w:val="decimal"/>
      <w:lvlText w:val="%2."/>
      <w:lvlJc w:val="left"/>
      <w:pPr>
        <w:tabs>
          <w:tab w:val="num" w:pos="1440"/>
        </w:tabs>
        <w:ind w:left="1440" w:hanging="360"/>
      </w:pPr>
    </w:lvl>
    <w:lvl w:ilvl="2" w:tplc="A48ADDB6" w:tentative="1">
      <w:start w:val="1"/>
      <w:numFmt w:val="decimal"/>
      <w:lvlText w:val="%3."/>
      <w:lvlJc w:val="left"/>
      <w:pPr>
        <w:tabs>
          <w:tab w:val="num" w:pos="2160"/>
        </w:tabs>
        <w:ind w:left="2160" w:hanging="360"/>
      </w:pPr>
    </w:lvl>
    <w:lvl w:ilvl="3" w:tplc="265CE854" w:tentative="1">
      <w:start w:val="1"/>
      <w:numFmt w:val="decimal"/>
      <w:lvlText w:val="%4."/>
      <w:lvlJc w:val="left"/>
      <w:pPr>
        <w:tabs>
          <w:tab w:val="num" w:pos="2880"/>
        </w:tabs>
        <w:ind w:left="2880" w:hanging="360"/>
      </w:pPr>
    </w:lvl>
    <w:lvl w:ilvl="4" w:tplc="602256AA" w:tentative="1">
      <w:start w:val="1"/>
      <w:numFmt w:val="decimal"/>
      <w:lvlText w:val="%5."/>
      <w:lvlJc w:val="left"/>
      <w:pPr>
        <w:tabs>
          <w:tab w:val="num" w:pos="3600"/>
        </w:tabs>
        <w:ind w:left="3600" w:hanging="360"/>
      </w:pPr>
    </w:lvl>
    <w:lvl w:ilvl="5" w:tplc="09B8240E" w:tentative="1">
      <w:start w:val="1"/>
      <w:numFmt w:val="decimal"/>
      <w:lvlText w:val="%6."/>
      <w:lvlJc w:val="left"/>
      <w:pPr>
        <w:tabs>
          <w:tab w:val="num" w:pos="4320"/>
        </w:tabs>
        <w:ind w:left="4320" w:hanging="360"/>
      </w:pPr>
    </w:lvl>
    <w:lvl w:ilvl="6" w:tplc="A3B61A5E" w:tentative="1">
      <w:start w:val="1"/>
      <w:numFmt w:val="decimal"/>
      <w:lvlText w:val="%7."/>
      <w:lvlJc w:val="left"/>
      <w:pPr>
        <w:tabs>
          <w:tab w:val="num" w:pos="5040"/>
        </w:tabs>
        <w:ind w:left="5040" w:hanging="360"/>
      </w:pPr>
    </w:lvl>
    <w:lvl w:ilvl="7" w:tplc="F1CE1F82" w:tentative="1">
      <w:start w:val="1"/>
      <w:numFmt w:val="decimal"/>
      <w:lvlText w:val="%8."/>
      <w:lvlJc w:val="left"/>
      <w:pPr>
        <w:tabs>
          <w:tab w:val="num" w:pos="5760"/>
        </w:tabs>
        <w:ind w:left="5760" w:hanging="360"/>
      </w:pPr>
    </w:lvl>
    <w:lvl w:ilvl="8" w:tplc="46688DCE" w:tentative="1">
      <w:start w:val="1"/>
      <w:numFmt w:val="decimal"/>
      <w:lvlText w:val="%9."/>
      <w:lvlJc w:val="left"/>
      <w:pPr>
        <w:tabs>
          <w:tab w:val="num" w:pos="6480"/>
        </w:tabs>
        <w:ind w:left="6480" w:hanging="360"/>
      </w:pPr>
    </w:lvl>
  </w:abstractNum>
  <w:abstractNum w:abstractNumId="7" w15:restartNumberingAfterBreak="0">
    <w:nsid w:val="340A11EF"/>
    <w:multiLevelType w:val="hybridMultilevel"/>
    <w:tmpl w:val="601EF41C"/>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6AE364A"/>
    <w:multiLevelType w:val="hybridMultilevel"/>
    <w:tmpl w:val="E206C1BA"/>
    <w:lvl w:ilvl="0" w:tplc="183AC34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0AE7536"/>
    <w:multiLevelType w:val="hybridMultilevel"/>
    <w:tmpl w:val="CA104616"/>
    <w:lvl w:ilvl="0" w:tplc="3048CA54">
      <w:start w:val="1"/>
      <w:numFmt w:val="bullet"/>
      <w:lvlText w:val="•"/>
      <w:lvlJc w:val="left"/>
      <w:pPr>
        <w:tabs>
          <w:tab w:val="num" w:pos="720"/>
        </w:tabs>
        <w:ind w:left="720" w:hanging="360"/>
      </w:pPr>
      <w:rPr>
        <w:rFonts w:ascii="Arial" w:hAnsi="Arial" w:hint="default"/>
      </w:rPr>
    </w:lvl>
    <w:lvl w:ilvl="1" w:tplc="8974AF48" w:tentative="1">
      <w:start w:val="1"/>
      <w:numFmt w:val="bullet"/>
      <w:lvlText w:val="•"/>
      <w:lvlJc w:val="left"/>
      <w:pPr>
        <w:tabs>
          <w:tab w:val="num" w:pos="1440"/>
        </w:tabs>
        <w:ind w:left="1440" w:hanging="360"/>
      </w:pPr>
      <w:rPr>
        <w:rFonts w:ascii="Arial" w:hAnsi="Arial" w:hint="default"/>
      </w:rPr>
    </w:lvl>
    <w:lvl w:ilvl="2" w:tplc="CC649388" w:tentative="1">
      <w:start w:val="1"/>
      <w:numFmt w:val="bullet"/>
      <w:lvlText w:val="•"/>
      <w:lvlJc w:val="left"/>
      <w:pPr>
        <w:tabs>
          <w:tab w:val="num" w:pos="2160"/>
        </w:tabs>
        <w:ind w:left="2160" w:hanging="360"/>
      </w:pPr>
      <w:rPr>
        <w:rFonts w:ascii="Arial" w:hAnsi="Arial" w:hint="default"/>
      </w:rPr>
    </w:lvl>
    <w:lvl w:ilvl="3" w:tplc="367A6366" w:tentative="1">
      <w:start w:val="1"/>
      <w:numFmt w:val="bullet"/>
      <w:lvlText w:val="•"/>
      <w:lvlJc w:val="left"/>
      <w:pPr>
        <w:tabs>
          <w:tab w:val="num" w:pos="2880"/>
        </w:tabs>
        <w:ind w:left="2880" w:hanging="360"/>
      </w:pPr>
      <w:rPr>
        <w:rFonts w:ascii="Arial" w:hAnsi="Arial" w:hint="default"/>
      </w:rPr>
    </w:lvl>
    <w:lvl w:ilvl="4" w:tplc="A500A508" w:tentative="1">
      <w:start w:val="1"/>
      <w:numFmt w:val="bullet"/>
      <w:lvlText w:val="•"/>
      <w:lvlJc w:val="left"/>
      <w:pPr>
        <w:tabs>
          <w:tab w:val="num" w:pos="3600"/>
        </w:tabs>
        <w:ind w:left="3600" w:hanging="360"/>
      </w:pPr>
      <w:rPr>
        <w:rFonts w:ascii="Arial" w:hAnsi="Arial" w:hint="default"/>
      </w:rPr>
    </w:lvl>
    <w:lvl w:ilvl="5" w:tplc="AD669E9C" w:tentative="1">
      <w:start w:val="1"/>
      <w:numFmt w:val="bullet"/>
      <w:lvlText w:val="•"/>
      <w:lvlJc w:val="left"/>
      <w:pPr>
        <w:tabs>
          <w:tab w:val="num" w:pos="4320"/>
        </w:tabs>
        <w:ind w:left="4320" w:hanging="360"/>
      </w:pPr>
      <w:rPr>
        <w:rFonts w:ascii="Arial" w:hAnsi="Arial" w:hint="default"/>
      </w:rPr>
    </w:lvl>
    <w:lvl w:ilvl="6" w:tplc="4034598E" w:tentative="1">
      <w:start w:val="1"/>
      <w:numFmt w:val="bullet"/>
      <w:lvlText w:val="•"/>
      <w:lvlJc w:val="left"/>
      <w:pPr>
        <w:tabs>
          <w:tab w:val="num" w:pos="5040"/>
        </w:tabs>
        <w:ind w:left="5040" w:hanging="360"/>
      </w:pPr>
      <w:rPr>
        <w:rFonts w:ascii="Arial" w:hAnsi="Arial" w:hint="default"/>
      </w:rPr>
    </w:lvl>
    <w:lvl w:ilvl="7" w:tplc="15689994" w:tentative="1">
      <w:start w:val="1"/>
      <w:numFmt w:val="bullet"/>
      <w:lvlText w:val="•"/>
      <w:lvlJc w:val="left"/>
      <w:pPr>
        <w:tabs>
          <w:tab w:val="num" w:pos="5760"/>
        </w:tabs>
        <w:ind w:left="5760" w:hanging="360"/>
      </w:pPr>
      <w:rPr>
        <w:rFonts w:ascii="Arial" w:hAnsi="Arial" w:hint="default"/>
      </w:rPr>
    </w:lvl>
    <w:lvl w:ilvl="8" w:tplc="5768A58C"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5F72222"/>
    <w:multiLevelType w:val="hybridMultilevel"/>
    <w:tmpl w:val="4CDC0A02"/>
    <w:lvl w:ilvl="0" w:tplc="2C3A3352">
      <w:start w:val="1"/>
      <w:numFmt w:val="decimal"/>
      <w:lvlText w:val="%1."/>
      <w:lvlJc w:val="left"/>
      <w:pPr>
        <w:tabs>
          <w:tab w:val="num" w:pos="720"/>
        </w:tabs>
        <w:ind w:left="720" w:hanging="360"/>
      </w:pPr>
    </w:lvl>
    <w:lvl w:ilvl="1" w:tplc="26E8D466" w:tentative="1">
      <w:start w:val="1"/>
      <w:numFmt w:val="decimal"/>
      <w:lvlText w:val="%2."/>
      <w:lvlJc w:val="left"/>
      <w:pPr>
        <w:tabs>
          <w:tab w:val="num" w:pos="1440"/>
        </w:tabs>
        <w:ind w:left="1440" w:hanging="360"/>
      </w:pPr>
    </w:lvl>
    <w:lvl w:ilvl="2" w:tplc="D6AC1310" w:tentative="1">
      <w:start w:val="1"/>
      <w:numFmt w:val="decimal"/>
      <w:lvlText w:val="%3."/>
      <w:lvlJc w:val="left"/>
      <w:pPr>
        <w:tabs>
          <w:tab w:val="num" w:pos="2160"/>
        </w:tabs>
        <w:ind w:left="2160" w:hanging="360"/>
      </w:pPr>
    </w:lvl>
    <w:lvl w:ilvl="3" w:tplc="9E580D36" w:tentative="1">
      <w:start w:val="1"/>
      <w:numFmt w:val="decimal"/>
      <w:lvlText w:val="%4."/>
      <w:lvlJc w:val="left"/>
      <w:pPr>
        <w:tabs>
          <w:tab w:val="num" w:pos="2880"/>
        </w:tabs>
        <w:ind w:left="2880" w:hanging="360"/>
      </w:pPr>
    </w:lvl>
    <w:lvl w:ilvl="4" w:tplc="278C7AAC" w:tentative="1">
      <w:start w:val="1"/>
      <w:numFmt w:val="decimal"/>
      <w:lvlText w:val="%5."/>
      <w:lvlJc w:val="left"/>
      <w:pPr>
        <w:tabs>
          <w:tab w:val="num" w:pos="3600"/>
        </w:tabs>
        <w:ind w:left="3600" w:hanging="360"/>
      </w:pPr>
    </w:lvl>
    <w:lvl w:ilvl="5" w:tplc="B184A156" w:tentative="1">
      <w:start w:val="1"/>
      <w:numFmt w:val="decimal"/>
      <w:lvlText w:val="%6."/>
      <w:lvlJc w:val="left"/>
      <w:pPr>
        <w:tabs>
          <w:tab w:val="num" w:pos="4320"/>
        </w:tabs>
        <w:ind w:left="4320" w:hanging="360"/>
      </w:pPr>
    </w:lvl>
    <w:lvl w:ilvl="6" w:tplc="EE0A81DE" w:tentative="1">
      <w:start w:val="1"/>
      <w:numFmt w:val="decimal"/>
      <w:lvlText w:val="%7."/>
      <w:lvlJc w:val="left"/>
      <w:pPr>
        <w:tabs>
          <w:tab w:val="num" w:pos="5040"/>
        </w:tabs>
        <w:ind w:left="5040" w:hanging="360"/>
      </w:pPr>
    </w:lvl>
    <w:lvl w:ilvl="7" w:tplc="9B16276C" w:tentative="1">
      <w:start w:val="1"/>
      <w:numFmt w:val="decimal"/>
      <w:lvlText w:val="%8."/>
      <w:lvlJc w:val="left"/>
      <w:pPr>
        <w:tabs>
          <w:tab w:val="num" w:pos="5760"/>
        </w:tabs>
        <w:ind w:left="5760" w:hanging="360"/>
      </w:pPr>
    </w:lvl>
    <w:lvl w:ilvl="8" w:tplc="A8AA2680" w:tentative="1">
      <w:start w:val="1"/>
      <w:numFmt w:val="decimal"/>
      <w:lvlText w:val="%9."/>
      <w:lvlJc w:val="left"/>
      <w:pPr>
        <w:tabs>
          <w:tab w:val="num" w:pos="6480"/>
        </w:tabs>
        <w:ind w:left="6480" w:hanging="360"/>
      </w:pPr>
    </w:lvl>
  </w:abstractNum>
  <w:abstractNum w:abstractNumId="12" w15:restartNumberingAfterBreak="0">
    <w:nsid w:val="71755906"/>
    <w:multiLevelType w:val="hybridMultilevel"/>
    <w:tmpl w:val="E6141A1E"/>
    <w:lvl w:ilvl="0" w:tplc="183AC34A">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FA6594E"/>
    <w:multiLevelType w:val="hybridMultilevel"/>
    <w:tmpl w:val="A31851AE"/>
    <w:lvl w:ilvl="0" w:tplc="183AC34A">
      <w:start w:val="1"/>
      <w:numFmt w:val="bullet"/>
      <w:lvlText w:val="–"/>
      <w:lvlJc w:val="left"/>
      <w:pPr>
        <w:tabs>
          <w:tab w:val="num" w:pos="360"/>
        </w:tabs>
        <w:ind w:left="36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4"/>
  </w:num>
  <w:num w:numId="6">
    <w:abstractNumId w:val="3"/>
  </w:num>
  <w:num w:numId="7">
    <w:abstractNumId w:val="12"/>
  </w:num>
  <w:num w:numId="8">
    <w:abstractNumId w:val="2"/>
  </w:num>
  <w:num w:numId="9">
    <w:abstractNumId w:val="9"/>
  </w:num>
  <w:num w:numId="10">
    <w:abstractNumId w:val="1"/>
  </w:num>
  <w:num w:numId="11">
    <w:abstractNumId w:val="6"/>
  </w:num>
  <w:num w:numId="12">
    <w:abstractNumId w:val="0"/>
  </w:num>
  <w:num w:numId="13">
    <w:abstractNumId w:val="11"/>
  </w:num>
  <w:num w:numId="14">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ReportControlsVisible" w:val="Empty"/>
    <w:docVar w:name="_AMO_UniqueIdentifier" w:val="bff632fd-3116-4656-ad3d-47811bb6846d"/>
  </w:docVars>
  <w:rsids>
    <w:rsidRoot w:val="007219F1"/>
    <w:rsid w:val="0000143C"/>
    <w:rsid w:val="000016B8"/>
    <w:rsid w:val="00002864"/>
    <w:rsid w:val="00004929"/>
    <w:rsid w:val="00004E72"/>
    <w:rsid w:val="00006428"/>
    <w:rsid w:val="0000661E"/>
    <w:rsid w:val="00006E33"/>
    <w:rsid w:val="00006E88"/>
    <w:rsid w:val="000074C9"/>
    <w:rsid w:val="000074DA"/>
    <w:rsid w:val="000102B7"/>
    <w:rsid w:val="00010E1B"/>
    <w:rsid w:val="0001289A"/>
    <w:rsid w:val="000129EF"/>
    <w:rsid w:val="00012BAB"/>
    <w:rsid w:val="00012C9A"/>
    <w:rsid w:val="000132C9"/>
    <w:rsid w:val="00013EBB"/>
    <w:rsid w:val="000140B4"/>
    <w:rsid w:val="0001446D"/>
    <w:rsid w:val="00014AAA"/>
    <w:rsid w:val="00014CA1"/>
    <w:rsid w:val="000166CA"/>
    <w:rsid w:val="00017055"/>
    <w:rsid w:val="00017089"/>
    <w:rsid w:val="00017EAA"/>
    <w:rsid w:val="00017F26"/>
    <w:rsid w:val="000204C4"/>
    <w:rsid w:val="00020B2E"/>
    <w:rsid w:val="00023998"/>
    <w:rsid w:val="00024DF9"/>
    <w:rsid w:val="00024EA7"/>
    <w:rsid w:val="00025408"/>
    <w:rsid w:val="00025BD1"/>
    <w:rsid w:val="000268CE"/>
    <w:rsid w:val="000312ED"/>
    <w:rsid w:val="0003139D"/>
    <w:rsid w:val="00031771"/>
    <w:rsid w:val="00031871"/>
    <w:rsid w:val="00031D4E"/>
    <w:rsid w:val="00032548"/>
    <w:rsid w:val="00034453"/>
    <w:rsid w:val="000344E4"/>
    <w:rsid w:val="0003639F"/>
    <w:rsid w:val="0003688A"/>
    <w:rsid w:val="00036994"/>
    <w:rsid w:val="00036E40"/>
    <w:rsid w:val="00037405"/>
    <w:rsid w:val="0003755D"/>
    <w:rsid w:val="000405AB"/>
    <w:rsid w:val="00040C69"/>
    <w:rsid w:val="000412E5"/>
    <w:rsid w:val="00041E26"/>
    <w:rsid w:val="00041F84"/>
    <w:rsid w:val="000420BC"/>
    <w:rsid w:val="00042AD1"/>
    <w:rsid w:val="000448CA"/>
    <w:rsid w:val="0004529D"/>
    <w:rsid w:val="0004587A"/>
    <w:rsid w:val="00045A7C"/>
    <w:rsid w:val="000469EA"/>
    <w:rsid w:val="0005284D"/>
    <w:rsid w:val="000604CB"/>
    <w:rsid w:val="00060BC5"/>
    <w:rsid w:val="00061FB1"/>
    <w:rsid w:val="00062C78"/>
    <w:rsid w:val="000634DB"/>
    <w:rsid w:val="00063D46"/>
    <w:rsid w:val="0006485B"/>
    <w:rsid w:val="000659FA"/>
    <w:rsid w:val="00065EC5"/>
    <w:rsid w:val="000716BA"/>
    <w:rsid w:val="00072B6C"/>
    <w:rsid w:val="00073196"/>
    <w:rsid w:val="000741C5"/>
    <w:rsid w:val="00074304"/>
    <w:rsid w:val="000753BF"/>
    <w:rsid w:val="000755F7"/>
    <w:rsid w:val="00075CA1"/>
    <w:rsid w:val="00077A99"/>
    <w:rsid w:val="0008298A"/>
    <w:rsid w:val="0008362E"/>
    <w:rsid w:val="00084840"/>
    <w:rsid w:val="00085A4A"/>
    <w:rsid w:val="000860A2"/>
    <w:rsid w:val="000860E6"/>
    <w:rsid w:val="00086362"/>
    <w:rsid w:val="0008654A"/>
    <w:rsid w:val="000868D2"/>
    <w:rsid w:val="00086EAE"/>
    <w:rsid w:val="00087A47"/>
    <w:rsid w:val="00090079"/>
    <w:rsid w:val="000904CA"/>
    <w:rsid w:val="00091032"/>
    <w:rsid w:val="000911AB"/>
    <w:rsid w:val="000920EA"/>
    <w:rsid w:val="000934F4"/>
    <w:rsid w:val="00095BF2"/>
    <w:rsid w:val="000968EF"/>
    <w:rsid w:val="000A043B"/>
    <w:rsid w:val="000A0F71"/>
    <w:rsid w:val="000A178E"/>
    <w:rsid w:val="000A27BF"/>
    <w:rsid w:val="000A2B0F"/>
    <w:rsid w:val="000A2CA9"/>
    <w:rsid w:val="000A3F9B"/>
    <w:rsid w:val="000A5203"/>
    <w:rsid w:val="000A57D4"/>
    <w:rsid w:val="000B09DC"/>
    <w:rsid w:val="000B0A74"/>
    <w:rsid w:val="000B1117"/>
    <w:rsid w:val="000B1144"/>
    <w:rsid w:val="000B17C5"/>
    <w:rsid w:val="000B2814"/>
    <w:rsid w:val="000B2F97"/>
    <w:rsid w:val="000B472F"/>
    <w:rsid w:val="000B5D8F"/>
    <w:rsid w:val="000B6B8D"/>
    <w:rsid w:val="000B7C48"/>
    <w:rsid w:val="000C095B"/>
    <w:rsid w:val="000C0C7D"/>
    <w:rsid w:val="000C20DE"/>
    <w:rsid w:val="000C2D7D"/>
    <w:rsid w:val="000C381C"/>
    <w:rsid w:val="000C3BEF"/>
    <w:rsid w:val="000C4D59"/>
    <w:rsid w:val="000C5826"/>
    <w:rsid w:val="000C5B16"/>
    <w:rsid w:val="000C6D3C"/>
    <w:rsid w:val="000C75A0"/>
    <w:rsid w:val="000D3130"/>
    <w:rsid w:val="000D3724"/>
    <w:rsid w:val="000D5290"/>
    <w:rsid w:val="000D5292"/>
    <w:rsid w:val="000D77F0"/>
    <w:rsid w:val="000E0312"/>
    <w:rsid w:val="000E18F1"/>
    <w:rsid w:val="000E1A3C"/>
    <w:rsid w:val="000E1BB0"/>
    <w:rsid w:val="000E29D5"/>
    <w:rsid w:val="000E3B32"/>
    <w:rsid w:val="000E4578"/>
    <w:rsid w:val="000E4C61"/>
    <w:rsid w:val="000E6555"/>
    <w:rsid w:val="000F0AC9"/>
    <w:rsid w:val="000F0AF2"/>
    <w:rsid w:val="000F0BD9"/>
    <w:rsid w:val="000F1742"/>
    <w:rsid w:val="000F2189"/>
    <w:rsid w:val="000F469B"/>
    <w:rsid w:val="000F4A69"/>
    <w:rsid w:val="000F5295"/>
    <w:rsid w:val="000F54B9"/>
    <w:rsid w:val="000F5559"/>
    <w:rsid w:val="00100CE1"/>
    <w:rsid w:val="00100F2C"/>
    <w:rsid w:val="00101BEF"/>
    <w:rsid w:val="001026A1"/>
    <w:rsid w:val="00102C5A"/>
    <w:rsid w:val="00103ADA"/>
    <w:rsid w:val="001060BA"/>
    <w:rsid w:val="00106124"/>
    <w:rsid w:val="00106212"/>
    <w:rsid w:val="001109BD"/>
    <w:rsid w:val="0011108F"/>
    <w:rsid w:val="001110DD"/>
    <w:rsid w:val="0011115B"/>
    <w:rsid w:val="0011171A"/>
    <w:rsid w:val="00112CD6"/>
    <w:rsid w:val="00114B4A"/>
    <w:rsid w:val="00115EE6"/>
    <w:rsid w:val="00120A41"/>
    <w:rsid w:val="0012175B"/>
    <w:rsid w:val="00122E25"/>
    <w:rsid w:val="001230C3"/>
    <w:rsid w:val="00123CD2"/>
    <w:rsid w:val="00124EDB"/>
    <w:rsid w:val="001257FA"/>
    <w:rsid w:val="001262CA"/>
    <w:rsid w:val="00126953"/>
    <w:rsid w:val="00130830"/>
    <w:rsid w:val="00131A23"/>
    <w:rsid w:val="00131CB5"/>
    <w:rsid w:val="00132613"/>
    <w:rsid w:val="0013290D"/>
    <w:rsid w:val="00132A0F"/>
    <w:rsid w:val="00134A16"/>
    <w:rsid w:val="001359D9"/>
    <w:rsid w:val="001360E3"/>
    <w:rsid w:val="001369F0"/>
    <w:rsid w:val="0013740B"/>
    <w:rsid w:val="0013769E"/>
    <w:rsid w:val="00137854"/>
    <w:rsid w:val="00140315"/>
    <w:rsid w:val="00143395"/>
    <w:rsid w:val="00143D5F"/>
    <w:rsid w:val="001445FD"/>
    <w:rsid w:val="00144615"/>
    <w:rsid w:val="0014523B"/>
    <w:rsid w:val="0014681C"/>
    <w:rsid w:val="00146C8E"/>
    <w:rsid w:val="00147AD3"/>
    <w:rsid w:val="00147BB2"/>
    <w:rsid w:val="00152722"/>
    <w:rsid w:val="001528CC"/>
    <w:rsid w:val="00152A0C"/>
    <w:rsid w:val="00152F0C"/>
    <w:rsid w:val="0015305C"/>
    <w:rsid w:val="001537AE"/>
    <w:rsid w:val="0015434D"/>
    <w:rsid w:val="001546EC"/>
    <w:rsid w:val="0015654E"/>
    <w:rsid w:val="00156A66"/>
    <w:rsid w:val="00157648"/>
    <w:rsid w:val="00160204"/>
    <w:rsid w:val="00160EA0"/>
    <w:rsid w:val="00160F15"/>
    <w:rsid w:val="001612D4"/>
    <w:rsid w:val="001622EE"/>
    <w:rsid w:val="00162775"/>
    <w:rsid w:val="00163449"/>
    <w:rsid w:val="00164365"/>
    <w:rsid w:val="00164761"/>
    <w:rsid w:val="0016575A"/>
    <w:rsid w:val="00166804"/>
    <w:rsid w:val="00166909"/>
    <w:rsid w:val="00166EC4"/>
    <w:rsid w:val="00166F92"/>
    <w:rsid w:val="001672C5"/>
    <w:rsid w:val="001673B4"/>
    <w:rsid w:val="001723F0"/>
    <w:rsid w:val="00172595"/>
    <w:rsid w:val="00173C38"/>
    <w:rsid w:val="00173FAF"/>
    <w:rsid w:val="0017407E"/>
    <w:rsid w:val="0017438E"/>
    <w:rsid w:val="00175D6E"/>
    <w:rsid w:val="001766C8"/>
    <w:rsid w:val="001813E4"/>
    <w:rsid w:val="00181725"/>
    <w:rsid w:val="00181C68"/>
    <w:rsid w:val="00181C7E"/>
    <w:rsid w:val="00181CA6"/>
    <w:rsid w:val="00184632"/>
    <w:rsid w:val="00184C91"/>
    <w:rsid w:val="00185075"/>
    <w:rsid w:val="0018547D"/>
    <w:rsid w:val="00185E90"/>
    <w:rsid w:val="001874DE"/>
    <w:rsid w:val="00190A5B"/>
    <w:rsid w:val="00190CA6"/>
    <w:rsid w:val="00191073"/>
    <w:rsid w:val="00191776"/>
    <w:rsid w:val="001922A6"/>
    <w:rsid w:val="001924F6"/>
    <w:rsid w:val="001930ED"/>
    <w:rsid w:val="00193691"/>
    <w:rsid w:val="00193698"/>
    <w:rsid w:val="00193E03"/>
    <w:rsid w:val="00193F52"/>
    <w:rsid w:val="001944FD"/>
    <w:rsid w:val="00194B8A"/>
    <w:rsid w:val="001954FA"/>
    <w:rsid w:val="00195688"/>
    <w:rsid w:val="00195731"/>
    <w:rsid w:val="00196994"/>
    <w:rsid w:val="00196C2E"/>
    <w:rsid w:val="001A0920"/>
    <w:rsid w:val="001A1144"/>
    <w:rsid w:val="001A2991"/>
    <w:rsid w:val="001A32F7"/>
    <w:rsid w:val="001A3664"/>
    <w:rsid w:val="001A3DAF"/>
    <w:rsid w:val="001A4039"/>
    <w:rsid w:val="001A4479"/>
    <w:rsid w:val="001A4695"/>
    <w:rsid w:val="001A49E1"/>
    <w:rsid w:val="001A5392"/>
    <w:rsid w:val="001A56E9"/>
    <w:rsid w:val="001A67F0"/>
    <w:rsid w:val="001A74B7"/>
    <w:rsid w:val="001B05D2"/>
    <w:rsid w:val="001B0948"/>
    <w:rsid w:val="001B0D6C"/>
    <w:rsid w:val="001B10C1"/>
    <w:rsid w:val="001B1454"/>
    <w:rsid w:val="001B2B48"/>
    <w:rsid w:val="001B3844"/>
    <w:rsid w:val="001B3BFE"/>
    <w:rsid w:val="001B3FAD"/>
    <w:rsid w:val="001B426D"/>
    <w:rsid w:val="001B651E"/>
    <w:rsid w:val="001C07F5"/>
    <w:rsid w:val="001C151E"/>
    <w:rsid w:val="001C16A3"/>
    <w:rsid w:val="001C1D6B"/>
    <w:rsid w:val="001C3E69"/>
    <w:rsid w:val="001C5BBE"/>
    <w:rsid w:val="001C5E93"/>
    <w:rsid w:val="001C5EE7"/>
    <w:rsid w:val="001C68EC"/>
    <w:rsid w:val="001C7B03"/>
    <w:rsid w:val="001C7D55"/>
    <w:rsid w:val="001D0487"/>
    <w:rsid w:val="001D2980"/>
    <w:rsid w:val="001D3283"/>
    <w:rsid w:val="001D369C"/>
    <w:rsid w:val="001D3C27"/>
    <w:rsid w:val="001D3EC7"/>
    <w:rsid w:val="001D4BCB"/>
    <w:rsid w:val="001D5688"/>
    <w:rsid w:val="001E0559"/>
    <w:rsid w:val="001E17F6"/>
    <w:rsid w:val="001E1A29"/>
    <w:rsid w:val="001E21F2"/>
    <w:rsid w:val="001E4BF4"/>
    <w:rsid w:val="001E4FBE"/>
    <w:rsid w:val="001E52C8"/>
    <w:rsid w:val="001E5E86"/>
    <w:rsid w:val="001E630D"/>
    <w:rsid w:val="001E6CCB"/>
    <w:rsid w:val="001E6E69"/>
    <w:rsid w:val="001E7DFA"/>
    <w:rsid w:val="001F0AD5"/>
    <w:rsid w:val="001F2DB7"/>
    <w:rsid w:val="001F2F1F"/>
    <w:rsid w:val="001F39D2"/>
    <w:rsid w:val="001F4503"/>
    <w:rsid w:val="001F48CA"/>
    <w:rsid w:val="001F49FD"/>
    <w:rsid w:val="001F56C0"/>
    <w:rsid w:val="001F6CBD"/>
    <w:rsid w:val="001F7AD8"/>
    <w:rsid w:val="00200009"/>
    <w:rsid w:val="002000E3"/>
    <w:rsid w:val="00200490"/>
    <w:rsid w:val="00201652"/>
    <w:rsid w:val="002025E2"/>
    <w:rsid w:val="00202DF6"/>
    <w:rsid w:val="00203052"/>
    <w:rsid w:val="002033D1"/>
    <w:rsid w:val="00203A94"/>
    <w:rsid w:val="00203CD1"/>
    <w:rsid w:val="00203D72"/>
    <w:rsid w:val="002042B7"/>
    <w:rsid w:val="002048B4"/>
    <w:rsid w:val="00204CA4"/>
    <w:rsid w:val="00204EC3"/>
    <w:rsid w:val="0020580E"/>
    <w:rsid w:val="00206415"/>
    <w:rsid w:val="00206A12"/>
    <w:rsid w:val="002074B7"/>
    <w:rsid w:val="002075FC"/>
    <w:rsid w:val="00207E61"/>
    <w:rsid w:val="0021192B"/>
    <w:rsid w:val="002129D5"/>
    <w:rsid w:val="002144BC"/>
    <w:rsid w:val="00214570"/>
    <w:rsid w:val="0021480A"/>
    <w:rsid w:val="0021493C"/>
    <w:rsid w:val="002153C4"/>
    <w:rsid w:val="00215465"/>
    <w:rsid w:val="0021623B"/>
    <w:rsid w:val="0021700B"/>
    <w:rsid w:val="00217E0A"/>
    <w:rsid w:val="0022091A"/>
    <w:rsid w:val="00221222"/>
    <w:rsid w:val="00221662"/>
    <w:rsid w:val="00221FC5"/>
    <w:rsid w:val="002221A0"/>
    <w:rsid w:val="00222612"/>
    <w:rsid w:val="00222FEC"/>
    <w:rsid w:val="0022379B"/>
    <w:rsid w:val="00224673"/>
    <w:rsid w:val="00226821"/>
    <w:rsid w:val="002300E4"/>
    <w:rsid w:val="002307B8"/>
    <w:rsid w:val="00230A85"/>
    <w:rsid w:val="00231D1A"/>
    <w:rsid w:val="002326C4"/>
    <w:rsid w:val="00233694"/>
    <w:rsid w:val="00233CDD"/>
    <w:rsid w:val="0023491D"/>
    <w:rsid w:val="00234DA1"/>
    <w:rsid w:val="00235232"/>
    <w:rsid w:val="00235D1E"/>
    <w:rsid w:val="00236098"/>
    <w:rsid w:val="00237163"/>
    <w:rsid w:val="00237879"/>
    <w:rsid w:val="0024025D"/>
    <w:rsid w:val="002404F6"/>
    <w:rsid w:val="00240D5A"/>
    <w:rsid w:val="002410DB"/>
    <w:rsid w:val="00242B5B"/>
    <w:rsid w:val="00242BD2"/>
    <w:rsid w:val="00243AB8"/>
    <w:rsid w:val="00243B0A"/>
    <w:rsid w:val="002448C0"/>
    <w:rsid w:val="002451E2"/>
    <w:rsid w:val="0024524C"/>
    <w:rsid w:val="0024639D"/>
    <w:rsid w:val="00246CDA"/>
    <w:rsid w:val="00247AD7"/>
    <w:rsid w:val="00250CD7"/>
    <w:rsid w:val="00251661"/>
    <w:rsid w:val="00251BAD"/>
    <w:rsid w:val="00253540"/>
    <w:rsid w:val="002537EC"/>
    <w:rsid w:val="00253B28"/>
    <w:rsid w:val="00253CC8"/>
    <w:rsid w:val="00254B6E"/>
    <w:rsid w:val="00254BAA"/>
    <w:rsid w:val="00255892"/>
    <w:rsid w:val="00255D46"/>
    <w:rsid w:val="00255F1C"/>
    <w:rsid w:val="0025667E"/>
    <w:rsid w:val="0025674A"/>
    <w:rsid w:val="00257EEE"/>
    <w:rsid w:val="00262C9E"/>
    <w:rsid w:val="0026479C"/>
    <w:rsid w:val="00264BF3"/>
    <w:rsid w:val="0026533F"/>
    <w:rsid w:val="00265347"/>
    <w:rsid w:val="00265857"/>
    <w:rsid w:val="00265C2C"/>
    <w:rsid w:val="00266169"/>
    <w:rsid w:val="0026662C"/>
    <w:rsid w:val="0026670A"/>
    <w:rsid w:val="00266726"/>
    <w:rsid w:val="002669D2"/>
    <w:rsid w:val="00267A94"/>
    <w:rsid w:val="00267AAD"/>
    <w:rsid w:val="00270D17"/>
    <w:rsid w:val="00272804"/>
    <w:rsid w:val="00272C10"/>
    <w:rsid w:val="00272CE2"/>
    <w:rsid w:val="0027361B"/>
    <w:rsid w:val="0027405B"/>
    <w:rsid w:val="002744AA"/>
    <w:rsid w:val="00275B96"/>
    <w:rsid w:val="00276D1E"/>
    <w:rsid w:val="002805FD"/>
    <w:rsid w:val="002819A6"/>
    <w:rsid w:val="002821A0"/>
    <w:rsid w:val="00282D85"/>
    <w:rsid w:val="00283F4B"/>
    <w:rsid w:val="002841FE"/>
    <w:rsid w:val="00285559"/>
    <w:rsid w:val="00286BA1"/>
    <w:rsid w:val="00286C8F"/>
    <w:rsid w:val="00290091"/>
    <w:rsid w:val="00290D51"/>
    <w:rsid w:val="00291309"/>
    <w:rsid w:val="00291E4C"/>
    <w:rsid w:val="00293ACD"/>
    <w:rsid w:val="00293B55"/>
    <w:rsid w:val="00293D1E"/>
    <w:rsid w:val="00294946"/>
    <w:rsid w:val="00294B62"/>
    <w:rsid w:val="00294E77"/>
    <w:rsid w:val="00295261"/>
    <w:rsid w:val="0029569C"/>
    <w:rsid w:val="00295E71"/>
    <w:rsid w:val="0029748A"/>
    <w:rsid w:val="00297979"/>
    <w:rsid w:val="002A0264"/>
    <w:rsid w:val="002A0347"/>
    <w:rsid w:val="002A044E"/>
    <w:rsid w:val="002A056C"/>
    <w:rsid w:val="002A07BF"/>
    <w:rsid w:val="002A0B07"/>
    <w:rsid w:val="002A121B"/>
    <w:rsid w:val="002A2C59"/>
    <w:rsid w:val="002A2D5E"/>
    <w:rsid w:val="002A3144"/>
    <w:rsid w:val="002A3698"/>
    <w:rsid w:val="002A3D66"/>
    <w:rsid w:val="002A4E72"/>
    <w:rsid w:val="002A4F51"/>
    <w:rsid w:val="002A61DF"/>
    <w:rsid w:val="002A6A13"/>
    <w:rsid w:val="002A718B"/>
    <w:rsid w:val="002A725E"/>
    <w:rsid w:val="002A7562"/>
    <w:rsid w:val="002A79EF"/>
    <w:rsid w:val="002A7C37"/>
    <w:rsid w:val="002B04AF"/>
    <w:rsid w:val="002B09AB"/>
    <w:rsid w:val="002B1336"/>
    <w:rsid w:val="002B15B1"/>
    <w:rsid w:val="002B4085"/>
    <w:rsid w:val="002B4B13"/>
    <w:rsid w:val="002B4D98"/>
    <w:rsid w:val="002B5076"/>
    <w:rsid w:val="002B59AB"/>
    <w:rsid w:val="002B720B"/>
    <w:rsid w:val="002C1644"/>
    <w:rsid w:val="002C1ED0"/>
    <w:rsid w:val="002C3290"/>
    <w:rsid w:val="002C344E"/>
    <w:rsid w:val="002C3A5C"/>
    <w:rsid w:val="002C46A0"/>
    <w:rsid w:val="002C4BDD"/>
    <w:rsid w:val="002C5D3A"/>
    <w:rsid w:val="002D097D"/>
    <w:rsid w:val="002D134B"/>
    <w:rsid w:val="002D2D22"/>
    <w:rsid w:val="002D2EEA"/>
    <w:rsid w:val="002D35F5"/>
    <w:rsid w:val="002D498D"/>
    <w:rsid w:val="002D49DC"/>
    <w:rsid w:val="002D4F80"/>
    <w:rsid w:val="002D4FB7"/>
    <w:rsid w:val="002D54E0"/>
    <w:rsid w:val="002D6134"/>
    <w:rsid w:val="002D7401"/>
    <w:rsid w:val="002D7DBC"/>
    <w:rsid w:val="002E0224"/>
    <w:rsid w:val="002E08DD"/>
    <w:rsid w:val="002E149C"/>
    <w:rsid w:val="002E14F1"/>
    <w:rsid w:val="002E255B"/>
    <w:rsid w:val="002E323A"/>
    <w:rsid w:val="002E3512"/>
    <w:rsid w:val="002E481C"/>
    <w:rsid w:val="002E5AC5"/>
    <w:rsid w:val="002E6832"/>
    <w:rsid w:val="002F065F"/>
    <w:rsid w:val="002F3379"/>
    <w:rsid w:val="002F5769"/>
    <w:rsid w:val="002F5A4D"/>
    <w:rsid w:val="002F6D71"/>
    <w:rsid w:val="00300469"/>
    <w:rsid w:val="00300903"/>
    <w:rsid w:val="00300EA9"/>
    <w:rsid w:val="003023B1"/>
    <w:rsid w:val="00302A12"/>
    <w:rsid w:val="003033F1"/>
    <w:rsid w:val="00304B5A"/>
    <w:rsid w:val="00304C20"/>
    <w:rsid w:val="00305134"/>
    <w:rsid w:val="00305B20"/>
    <w:rsid w:val="00306A27"/>
    <w:rsid w:val="003078FF"/>
    <w:rsid w:val="00307948"/>
    <w:rsid w:val="00307D5A"/>
    <w:rsid w:val="00310861"/>
    <w:rsid w:val="003108B9"/>
    <w:rsid w:val="00311C3F"/>
    <w:rsid w:val="00312CD2"/>
    <w:rsid w:val="00314519"/>
    <w:rsid w:val="0031488E"/>
    <w:rsid w:val="00314C3C"/>
    <w:rsid w:val="003158E7"/>
    <w:rsid w:val="00316D67"/>
    <w:rsid w:val="00317601"/>
    <w:rsid w:val="003176BB"/>
    <w:rsid w:val="00317DD7"/>
    <w:rsid w:val="00322204"/>
    <w:rsid w:val="0032261E"/>
    <w:rsid w:val="00322846"/>
    <w:rsid w:val="003237EE"/>
    <w:rsid w:val="00323BB7"/>
    <w:rsid w:val="003243F6"/>
    <w:rsid w:val="00325ABE"/>
    <w:rsid w:val="00326217"/>
    <w:rsid w:val="0032727F"/>
    <w:rsid w:val="003279E9"/>
    <w:rsid w:val="00327A47"/>
    <w:rsid w:val="00327B38"/>
    <w:rsid w:val="0033081A"/>
    <w:rsid w:val="00330F89"/>
    <w:rsid w:val="003328F8"/>
    <w:rsid w:val="00333471"/>
    <w:rsid w:val="0033350A"/>
    <w:rsid w:val="00334027"/>
    <w:rsid w:val="00334CD8"/>
    <w:rsid w:val="00335951"/>
    <w:rsid w:val="00335A61"/>
    <w:rsid w:val="003366FA"/>
    <w:rsid w:val="00336946"/>
    <w:rsid w:val="00336A0A"/>
    <w:rsid w:val="003405E1"/>
    <w:rsid w:val="003407BB"/>
    <w:rsid w:val="00343046"/>
    <w:rsid w:val="00343419"/>
    <w:rsid w:val="00344CB7"/>
    <w:rsid w:val="00345535"/>
    <w:rsid w:val="003461CD"/>
    <w:rsid w:val="0034722A"/>
    <w:rsid w:val="0035001E"/>
    <w:rsid w:val="00350990"/>
    <w:rsid w:val="00350C07"/>
    <w:rsid w:val="00350CBF"/>
    <w:rsid w:val="00351860"/>
    <w:rsid w:val="00353FA6"/>
    <w:rsid w:val="00354A29"/>
    <w:rsid w:val="00355090"/>
    <w:rsid w:val="003554B9"/>
    <w:rsid w:val="00357FC2"/>
    <w:rsid w:val="00360402"/>
    <w:rsid w:val="00361A25"/>
    <w:rsid w:val="00361BDF"/>
    <w:rsid w:val="00363B63"/>
    <w:rsid w:val="0036451C"/>
    <w:rsid w:val="003646B3"/>
    <w:rsid w:val="0036495A"/>
    <w:rsid w:val="003649C9"/>
    <w:rsid w:val="00365035"/>
    <w:rsid w:val="0036660A"/>
    <w:rsid w:val="00367546"/>
    <w:rsid w:val="00367B45"/>
    <w:rsid w:val="003707E5"/>
    <w:rsid w:val="0037146D"/>
    <w:rsid w:val="00371ABC"/>
    <w:rsid w:val="003726B0"/>
    <w:rsid w:val="00372939"/>
    <w:rsid w:val="00373586"/>
    <w:rsid w:val="00373853"/>
    <w:rsid w:val="00373A7F"/>
    <w:rsid w:val="00373C12"/>
    <w:rsid w:val="00374A90"/>
    <w:rsid w:val="003754CC"/>
    <w:rsid w:val="00375964"/>
    <w:rsid w:val="0037675B"/>
    <w:rsid w:val="00376969"/>
    <w:rsid w:val="0037717D"/>
    <w:rsid w:val="0037726E"/>
    <w:rsid w:val="00380C0B"/>
    <w:rsid w:val="00380F7A"/>
    <w:rsid w:val="00381DAF"/>
    <w:rsid w:val="00382CAF"/>
    <w:rsid w:val="0038302C"/>
    <w:rsid w:val="0038375B"/>
    <w:rsid w:val="00383C5A"/>
    <w:rsid w:val="00383DB3"/>
    <w:rsid w:val="0038419B"/>
    <w:rsid w:val="00385340"/>
    <w:rsid w:val="0038698C"/>
    <w:rsid w:val="00386A90"/>
    <w:rsid w:val="003874A2"/>
    <w:rsid w:val="0039002C"/>
    <w:rsid w:val="0039010F"/>
    <w:rsid w:val="00390158"/>
    <w:rsid w:val="003903B9"/>
    <w:rsid w:val="0039187F"/>
    <w:rsid w:val="0039453E"/>
    <w:rsid w:val="00395D94"/>
    <w:rsid w:val="00395E68"/>
    <w:rsid w:val="003A0318"/>
    <w:rsid w:val="003A0B65"/>
    <w:rsid w:val="003A0D20"/>
    <w:rsid w:val="003A2482"/>
    <w:rsid w:val="003A299D"/>
    <w:rsid w:val="003A3238"/>
    <w:rsid w:val="003A3F9B"/>
    <w:rsid w:val="003A44A6"/>
    <w:rsid w:val="003A5574"/>
    <w:rsid w:val="003A5A9C"/>
    <w:rsid w:val="003A5B21"/>
    <w:rsid w:val="003A6033"/>
    <w:rsid w:val="003A6374"/>
    <w:rsid w:val="003A761D"/>
    <w:rsid w:val="003A79EC"/>
    <w:rsid w:val="003A7B01"/>
    <w:rsid w:val="003A7B16"/>
    <w:rsid w:val="003A7C53"/>
    <w:rsid w:val="003B090F"/>
    <w:rsid w:val="003B09BE"/>
    <w:rsid w:val="003B0E35"/>
    <w:rsid w:val="003B0FD3"/>
    <w:rsid w:val="003B1ABE"/>
    <w:rsid w:val="003B1FB6"/>
    <w:rsid w:val="003B2A97"/>
    <w:rsid w:val="003B2BB8"/>
    <w:rsid w:val="003B3FA1"/>
    <w:rsid w:val="003B58D9"/>
    <w:rsid w:val="003B59EE"/>
    <w:rsid w:val="003B5BEF"/>
    <w:rsid w:val="003B5DC3"/>
    <w:rsid w:val="003B5EE9"/>
    <w:rsid w:val="003B6F30"/>
    <w:rsid w:val="003B7109"/>
    <w:rsid w:val="003B741D"/>
    <w:rsid w:val="003C081A"/>
    <w:rsid w:val="003C129B"/>
    <w:rsid w:val="003C1CA6"/>
    <w:rsid w:val="003C1F72"/>
    <w:rsid w:val="003C22EE"/>
    <w:rsid w:val="003C26CB"/>
    <w:rsid w:val="003C323A"/>
    <w:rsid w:val="003C4A22"/>
    <w:rsid w:val="003C5136"/>
    <w:rsid w:val="003C5C2F"/>
    <w:rsid w:val="003C6017"/>
    <w:rsid w:val="003C6123"/>
    <w:rsid w:val="003D05B6"/>
    <w:rsid w:val="003D066C"/>
    <w:rsid w:val="003D0D0C"/>
    <w:rsid w:val="003D0E58"/>
    <w:rsid w:val="003D1690"/>
    <w:rsid w:val="003D303B"/>
    <w:rsid w:val="003D3412"/>
    <w:rsid w:val="003D34FF"/>
    <w:rsid w:val="003D351F"/>
    <w:rsid w:val="003D5067"/>
    <w:rsid w:val="003D551D"/>
    <w:rsid w:val="003D564F"/>
    <w:rsid w:val="003D5689"/>
    <w:rsid w:val="003D593D"/>
    <w:rsid w:val="003D787E"/>
    <w:rsid w:val="003D7D03"/>
    <w:rsid w:val="003D7F70"/>
    <w:rsid w:val="003E0E8F"/>
    <w:rsid w:val="003E16EC"/>
    <w:rsid w:val="003E1779"/>
    <w:rsid w:val="003E17B6"/>
    <w:rsid w:val="003E18C0"/>
    <w:rsid w:val="003E18F0"/>
    <w:rsid w:val="003E2FB0"/>
    <w:rsid w:val="003E3594"/>
    <w:rsid w:val="003E436C"/>
    <w:rsid w:val="003E6AC1"/>
    <w:rsid w:val="003F113B"/>
    <w:rsid w:val="003F1805"/>
    <w:rsid w:val="003F2102"/>
    <w:rsid w:val="003F3495"/>
    <w:rsid w:val="003F4B5B"/>
    <w:rsid w:val="003F4FAC"/>
    <w:rsid w:val="003F614F"/>
    <w:rsid w:val="003F7BCE"/>
    <w:rsid w:val="0040062A"/>
    <w:rsid w:val="00401C4E"/>
    <w:rsid w:val="0040200E"/>
    <w:rsid w:val="004024D0"/>
    <w:rsid w:val="00403673"/>
    <w:rsid w:val="00403D5D"/>
    <w:rsid w:val="00404345"/>
    <w:rsid w:val="004045DB"/>
    <w:rsid w:val="00404F92"/>
    <w:rsid w:val="004060F8"/>
    <w:rsid w:val="004064CE"/>
    <w:rsid w:val="004068CC"/>
    <w:rsid w:val="00407420"/>
    <w:rsid w:val="00407B2D"/>
    <w:rsid w:val="004100CE"/>
    <w:rsid w:val="00410810"/>
    <w:rsid w:val="00410D10"/>
    <w:rsid w:val="00411206"/>
    <w:rsid w:val="004115EB"/>
    <w:rsid w:val="0041248A"/>
    <w:rsid w:val="00413371"/>
    <w:rsid w:val="004133A3"/>
    <w:rsid w:val="00414CE2"/>
    <w:rsid w:val="004150A2"/>
    <w:rsid w:val="00415141"/>
    <w:rsid w:val="004171D4"/>
    <w:rsid w:val="00417683"/>
    <w:rsid w:val="004176AA"/>
    <w:rsid w:val="00417813"/>
    <w:rsid w:val="00420871"/>
    <w:rsid w:val="00420B2A"/>
    <w:rsid w:val="00420D21"/>
    <w:rsid w:val="0042108C"/>
    <w:rsid w:val="00422719"/>
    <w:rsid w:val="00422973"/>
    <w:rsid w:val="00422AAC"/>
    <w:rsid w:val="0042387D"/>
    <w:rsid w:val="00423F72"/>
    <w:rsid w:val="00426926"/>
    <w:rsid w:val="00426A28"/>
    <w:rsid w:val="00426D4C"/>
    <w:rsid w:val="00427608"/>
    <w:rsid w:val="00427D92"/>
    <w:rsid w:val="0043052D"/>
    <w:rsid w:val="004305E3"/>
    <w:rsid w:val="004316E3"/>
    <w:rsid w:val="00431F73"/>
    <w:rsid w:val="00432FCA"/>
    <w:rsid w:val="00433319"/>
    <w:rsid w:val="00435307"/>
    <w:rsid w:val="00436207"/>
    <w:rsid w:val="004367CF"/>
    <w:rsid w:val="00436904"/>
    <w:rsid w:val="00440242"/>
    <w:rsid w:val="00440543"/>
    <w:rsid w:val="00440996"/>
    <w:rsid w:val="004412BF"/>
    <w:rsid w:val="00441470"/>
    <w:rsid w:val="004414AC"/>
    <w:rsid w:val="004416CB"/>
    <w:rsid w:val="00441762"/>
    <w:rsid w:val="00441B84"/>
    <w:rsid w:val="00441C6F"/>
    <w:rsid w:val="0044206B"/>
    <w:rsid w:val="00442985"/>
    <w:rsid w:val="00443099"/>
    <w:rsid w:val="0044369D"/>
    <w:rsid w:val="0044412E"/>
    <w:rsid w:val="004455D4"/>
    <w:rsid w:val="004460C8"/>
    <w:rsid w:val="00447705"/>
    <w:rsid w:val="004509A0"/>
    <w:rsid w:val="00451CCD"/>
    <w:rsid w:val="00452A6A"/>
    <w:rsid w:val="00452D76"/>
    <w:rsid w:val="0045410B"/>
    <w:rsid w:val="00460170"/>
    <w:rsid w:val="004603F6"/>
    <w:rsid w:val="004604CF"/>
    <w:rsid w:val="00460C2C"/>
    <w:rsid w:val="00461D91"/>
    <w:rsid w:val="00461E6B"/>
    <w:rsid w:val="00461FBD"/>
    <w:rsid w:val="004625EE"/>
    <w:rsid w:val="00462730"/>
    <w:rsid w:val="00462A69"/>
    <w:rsid w:val="004639CF"/>
    <w:rsid w:val="004643ED"/>
    <w:rsid w:val="00465D5E"/>
    <w:rsid w:val="00465F25"/>
    <w:rsid w:val="00466B53"/>
    <w:rsid w:val="00466E5B"/>
    <w:rsid w:val="004670AD"/>
    <w:rsid w:val="00467D91"/>
    <w:rsid w:val="00470BE7"/>
    <w:rsid w:val="00472AEA"/>
    <w:rsid w:val="00473CCD"/>
    <w:rsid w:val="00474089"/>
    <w:rsid w:val="00475807"/>
    <w:rsid w:val="00475832"/>
    <w:rsid w:val="00475F7E"/>
    <w:rsid w:val="00475F91"/>
    <w:rsid w:val="004761EC"/>
    <w:rsid w:val="00477D4F"/>
    <w:rsid w:val="00481408"/>
    <w:rsid w:val="0048215F"/>
    <w:rsid w:val="004821EE"/>
    <w:rsid w:val="00483410"/>
    <w:rsid w:val="00483B68"/>
    <w:rsid w:val="00484002"/>
    <w:rsid w:val="0048411B"/>
    <w:rsid w:val="0048464C"/>
    <w:rsid w:val="004854CD"/>
    <w:rsid w:val="004862DE"/>
    <w:rsid w:val="004865CC"/>
    <w:rsid w:val="004867FC"/>
    <w:rsid w:val="00486D0C"/>
    <w:rsid w:val="0048730A"/>
    <w:rsid w:val="00487CF7"/>
    <w:rsid w:val="00487D2E"/>
    <w:rsid w:val="00490E5A"/>
    <w:rsid w:val="0049119B"/>
    <w:rsid w:val="0049130B"/>
    <w:rsid w:val="0049137A"/>
    <w:rsid w:val="00495F90"/>
    <w:rsid w:val="00496DC2"/>
    <w:rsid w:val="004972BA"/>
    <w:rsid w:val="00497A22"/>
    <w:rsid w:val="004A01CD"/>
    <w:rsid w:val="004A039D"/>
    <w:rsid w:val="004A3279"/>
    <w:rsid w:val="004A34F1"/>
    <w:rsid w:val="004A3FDA"/>
    <w:rsid w:val="004A4533"/>
    <w:rsid w:val="004A4A5D"/>
    <w:rsid w:val="004A4D14"/>
    <w:rsid w:val="004A4F96"/>
    <w:rsid w:val="004A4F9E"/>
    <w:rsid w:val="004A5B4B"/>
    <w:rsid w:val="004A72F6"/>
    <w:rsid w:val="004A7B9A"/>
    <w:rsid w:val="004B077A"/>
    <w:rsid w:val="004B0BCA"/>
    <w:rsid w:val="004B2429"/>
    <w:rsid w:val="004B254D"/>
    <w:rsid w:val="004B39A4"/>
    <w:rsid w:val="004B3F07"/>
    <w:rsid w:val="004B45D2"/>
    <w:rsid w:val="004B4678"/>
    <w:rsid w:val="004B4777"/>
    <w:rsid w:val="004B54CA"/>
    <w:rsid w:val="004B5F1D"/>
    <w:rsid w:val="004B6448"/>
    <w:rsid w:val="004B6A06"/>
    <w:rsid w:val="004B75A9"/>
    <w:rsid w:val="004B7980"/>
    <w:rsid w:val="004B7E0C"/>
    <w:rsid w:val="004C073A"/>
    <w:rsid w:val="004C075D"/>
    <w:rsid w:val="004C2508"/>
    <w:rsid w:val="004C4992"/>
    <w:rsid w:val="004C49E2"/>
    <w:rsid w:val="004C4D57"/>
    <w:rsid w:val="004C6C61"/>
    <w:rsid w:val="004C6CE2"/>
    <w:rsid w:val="004C7838"/>
    <w:rsid w:val="004C796C"/>
    <w:rsid w:val="004D0470"/>
    <w:rsid w:val="004D0B44"/>
    <w:rsid w:val="004D0FA0"/>
    <w:rsid w:val="004D127F"/>
    <w:rsid w:val="004D1F8C"/>
    <w:rsid w:val="004D226D"/>
    <w:rsid w:val="004D2950"/>
    <w:rsid w:val="004D2AC4"/>
    <w:rsid w:val="004D2D2C"/>
    <w:rsid w:val="004D32B5"/>
    <w:rsid w:val="004D3424"/>
    <w:rsid w:val="004D3929"/>
    <w:rsid w:val="004D3FF7"/>
    <w:rsid w:val="004D4B64"/>
    <w:rsid w:val="004D5FB4"/>
    <w:rsid w:val="004D66E3"/>
    <w:rsid w:val="004D6D5B"/>
    <w:rsid w:val="004D764D"/>
    <w:rsid w:val="004E21FC"/>
    <w:rsid w:val="004E2CB6"/>
    <w:rsid w:val="004E4B66"/>
    <w:rsid w:val="004E5A0F"/>
    <w:rsid w:val="004E5CBF"/>
    <w:rsid w:val="004E65E1"/>
    <w:rsid w:val="004E739B"/>
    <w:rsid w:val="004F009F"/>
    <w:rsid w:val="004F06D4"/>
    <w:rsid w:val="004F09EF"/>
    <w:rsid w:val="004F1A93"/>
    <w:rsid w:val="004F2629"/>
    <w:rsid w:val="004F3760"/>
    <w:rsid w:val="004F46B5"/>
    <w:rsid w:val="004F547F"/>
    <w:rsid w:val="004F5546"/>
    <w:rsid w:val="004F5BED"/>
    <w:rsid w:val="004F5C55"/>
    <w:rsid w:val="004F614E"/>
    <w:rsid w:val="004F61B9"/>
    <w:rsid w:val="005005EF"/>
    <w:rsid w:val="00500872"/>
    <w:rsid w:val="0050142D"/>
    <w:rsid w:val="005021E6"/>
    <w:rsid w:val="00502E97"/>
    <w:rsid w:val="00503FF3"/>
    <w:rsid w:val="00504246"/>
    <w:rsid w:val="00504335"/>
    <w:rsid w:val="0050443B"/>
    <w:rsid w:val="0050456B"/>
    <w:rsid w:val="005058E8"/>
    <w:rsid w:val="00505A50"/>
    <w:rsid w:val="00505EE0"/>
    <w:rsid w:val="00506190"/>
    <w:rsid w:val="00507986"/>
    <w:rsid w:val="0051081D"/>
    <w:rsid w:val="00511DDE"/>
    <w:rsid w:val="0051237D"/>
    <w:rsid w:val="00512CFB"/>
    <w:rsid w:val="005132FD"/>
    <w:rsid w:val="005138A2"/>
    <w:rsid w:val="005139D2"/>
    <w:rsid w:val="005141E9"/>
    <w:rsid w:val="0051495C"/>
    <w:rsid w:val="0051611F"/>
    <w:rsid w:val="0051777E"/>
    <w:rsid w:val="00517C1A"/>
    <w:rsid w:val="00517D99"/>
    <w:rsid w:val="00521F16"/>
    <w:rsid w:val="0052318A"/>
    <w:rsid w:val="0052370E"/>
    <w:rsid w:val="00523D9B"/>
    <w:rsid w:val="00523DCB"/>
    <w:rsid w:val="00523E38"/>
    <w:rsid w:val="00524ABA"/>
    <w:rsid w:val="00524B75"/>
    <w:rsid w:val="0052555D"/>
    <w:rsid w:val="0052567C"/>
    <w:rsid w:val="00525BC4"/>
    <w:rsid w:val="00525FD2"/>
    <w:rsid w:val="005268E9"/>
    <w:rsid w:val="00526CC2"/>
    <w:rsid w:val="00526D3C"/>
    <w:rsid w:val="00527533"/>
    <w:rsid w:val="00531EF6"/>
    <w:rsid w:val="005324CA"/>
    <w:rsid w:val="00535231"/>
    <w:rsid w:val="00536E0E"/>
    <w:rsid w:val="005374B5"/>
    <w:rsid w:val="005408B2"/>
    <w:rsid w:val="00541F85"/>
    <w:rsid w:val="005423E3"/>
    <w:rsid w:val="00542802"/>
    <w:rsid w:val="0054416B"/>
    <w:rsid w:val="0054531C"/>
    <w:rsid w:val="00545C74"/>
    <w:rsid w:val="00545DDC"/>
    <w:rsid w:val="00546642"/>
    <w:rsid w:val="00546842"/>
    <w:rsid w:val="00547E0C"/>
    <w:rsid w:val="00550611"/>
    <w:rsid w:val="005507CD"/>
    <w:rsid w:val="00550987"/>
    <w:rsid w:val="00550DD9"/>
    <w:rsid w:val="00553657"/>
    <w:rsid w:val="00553771"/>
    <w:rsid w:val="00554E7C"/>
    <w:rsid w:val="005552C6"/>
    <w:rsid w:val="0055696F"/>
    <w:rsid w:val="00557A98"/>
    <w:rsid w:val="00557EAE"/>
    <w:rsid w:val="005608F3"/>
    <w:rsid w:val="00560A2F"/>
    <w:rsid w:val="00560B5F"/>
    <w:rsid w:val="00560C4D"/>
    <w:rsid w:val="00560F55"/>
    <w:rsid w:val="00562578"/>
    <w:rsid w:val="00562589"/>
    <w:rsid w:val="00562717"/>
    <w:rsid w:val="00562B07"/>
    <w:rsid w:val="00562F79"/>
    <w:rsid w:val="00565D76"/>
    <w:rsid w:val="00566388"/>
    <w:rsid w:val="00566731"/>
    <w:rsid w:val="00566F20"/>
    <w:rsid w:val="00567964"/>
    <w:rsid w:val="0057078F"/>
    <w:rsid w:val="00570A13"/>
    <w:rsid w:val="00570C35"/>
    <w:rsid w:val="005710EF"/>
    <w:rsid w:val="00571FF0"/>
    <w:rsid w:val="005722D9"/>
    <w:rsid w:val="005735F3"/>
    <w:rsid w:val="00574AE3"/>
    <w:rsid w:val="00574FB5"/>
    <w:rsid w:val="005759F5"/>
    <w:rsid w:val="00575BFF"/>
    <w:rsid w:val="00576563"/>
    <w:rsid w:val="00576A2D"/>
    <w:rsid w:val="00577522"/>
    <w:rsid w:val="00577599"/>
    <w:rsid w:val="00577F6C"/>
    <w:rsid w:val="00580965"/>
    <w:rsid w:val="00581D68"/>
    <w:rsid w:val="00582B13"/>
    <w:rsid w:val="005851E4"/>
    <w:rsid w:val="00585772"/>
    <w:rsid w:val="00585BB1"/>
    <w:rsid w:val="00585D65"/>
    <w:rsid w:val="0058702C"/>
    <w:rsid w:val="0059336E"/>
    <w:rsid w:val="00593439"/>
    <w:rsid w:val="005939F9"/>
    <w:rsid w:val="00593A0B"/>
    <w:rsid w:val="00593F66"/>
    <w:rsid w:val="00594614"/>
    <w:rsid w:val="00595693"/>
    <w:rsid w:val="00595E81"/>
    <w:rsid w:val="00596DED"/>
    <w:rsid w:val="00597003"/>
    <w:rsid w:val="0059799C"/>
    <w:rsid w:val="005A0A02"/>
    <w:rsid w:val="005A131E"/>
    <w:rsid w:val="005A2F1D"/>
    <w:rsid w:val="005A322A"/>
    <w:rsid w:val="005A3329"/>
    <w:rsid w:val="005A39D0"/>
    <w:rsid w:val="005A4113"/>
    <w:rsid w:val="005A55BD"/>
    <w:rsid w:val="005A55E6"/>
    <w:rsid w:val="005A583C"/>
    <w:rsid w:val="005A61E7"/>
    <w:rsid w:val="005A6D78"/>
    <w:rsid w:val="005A717F"/>
    <w:rsid w:val="005A73E8"/>
    <w:rsid w:val="005B12BF"/>
    <w:rsid w:val="005B5497"/>
    <w:rsid w:val="005B64FC"/>
    <w:rsid w:val="005B682D"/>
    <w:rsid w:val="005B7138"/>
    <w:rsid w:val="005B7248"/>
    <w:rsid w:val="005B74AB"/>
    <w:rsid w:val="005C03D6"/>
    <w:rsid w:val="005C0F0F"/>
    <w:rsid w:val="005C146A"/>
    <w:rsid w:val="005C246E"/>
    <w:rsid w:val="005C2519"/>
    <w:rsid w:val="005C2ECB"/>
    <w:rsid w:val="005C308F"/>
    <w:rsid w:val="005C30DD"/>
    <w:rsid w:val="005C3AA9"/>
    <w:rsid w:val="005C5112"/>
    <w:rsid w:val="005C5999"/>
    <w:rsid w:val="005C5EA3"/>
    <w:rsid w:val="005C7A04"/>
    <w:rsid w:val="005C7CAD"/>
    <w:rsid w:val="005D127D"/>
    <w:rsid w:val="005D12AE"/>
    <w:rsid w:val="005D1AEB"/>
    <w:rsid w:val="005D1CC8"/>
    <w:rsid w:val="005D22F8"/>
    <w:rsid w:val="005D29C2"/>
    <w:rsid w:val="005D5153"/>
    <w:rsid w:val="005D5BF5"/>
    <w:rsid w:val="005D730D"/>
    <w:rsid w:val="005D7A19"/>
    <w:rsid w:val="005E0D57"/>
    <w:rsid w:val="005E129E"/>
    <w:rsid w:val="005E26AC"/>
    <w:rsid w:val="005E2D87"/>
    <w:rsid w:val="005E5BDD"/>
    <w:rsid w:val="005E5D8A"/>
    <w:rsid w:val="005E5F0E"/>
    <w:rsid w:val="005E6874"/>
    <w:rsid w:val="005E73BC"/>
    <w:rsid w:val="005E75E4"/>
    <w:rsid w:val="005E7D4C"/>
    <w:rsid w:val="005E7F81"/>
    <w:rsid w:val="005F0BB3"/>
    <w:rsid w:val="005F0F24"/>
    <w:rsid w:val="005F14DF"/>
    <w:rsid w:val="005F3CDB"/>
    <w:rsid w:val="005F4ACB"/>
    <w:rsid w:val="005F4CD8"/>
    <w:rsid w:val="005F635D"/>
    <w:rsid w:val="005F6519"/>
    <w:rsid w:val="005F655E"/>
    <w:rsid w:val="005F65BE"/>
    <w:rsid w:val="005F6C4C"/>
    <w:rsid w:val="005F7608"/>
    <w:rsid w:val="005F788F"/>
    <w:rsid w:val="005F7986"/>
    <w:rsid w:val="005F7C16"/>
    <w:rsid w:val="005F7CCB"/>
    <w:rsid w:val="0060026A"/>
    <w:rsid w:val="00601205"/>
    <w:rsid w:val="006015EC"/>
    <w:rsid w:val="00602B32"/>
    <w:rsid w:val="00603307"/>
    <w:rsid w:val="00604E92"/>
    <w:rsid w:val="00605F44"/>
    <w:rsid w:val="00606B47"/>
    <w:rsid w:val="00607F39"/>
    <w:rsid w:val="00611A52"/>
    <w:rsid w:val="00611BEF"/>
    <w:rsid w:val="00612FFB"/>
    <w:rsid w:val="00613CC4"/>
    <w:rsid w:val="00614642"/>
    <w:rsid w:val="00615127"/>
    <w:rsid w:val="00615665"/>
    <w:rsid w:val="00616870"/>
    <w:rsid w:val="00616BF1"/>
    <w:rsid w:val="0061757D"/>
    <w:rsid w:val="00617C11"/>
    <w:rsid w:val="00620A42"/>
    <w:rsid w:val="00621649"/>
    <w:rsid w:val="00622A9F"/>
    <w:rsid w:val="00622AC9"/>
    <w:rsid w:val="00622C55"/>
    <w:rsid w:val="00624194"/>
    <w:rsid w:val="006242EE"/>
    <w:rsid w:val="00624F25"/>
    <w:rsid w:val="0062535A"/>
    <w:rsid w:val="00626BD3"/>
    <w:rsid w:val="00626CA5"/>
    <w:rsid w:val="00626E31"/>
    <w:rsid w:val="00626E52"/>
    <w:rsid w:val="0063002A"/>
    <w:rsid w:val="006300BE"/>
    <w:rsid w:val="00630441"/>
    <w:rsid w:val="006316E5"/>
    <w:rsid w:val="00632465"/>
    <w:rsid w:val="006327BA"/>
    <w:rsid w:val="00633376"/>
    <w:rsid w:val="00633670"/>
    <w:rsid w:val="00633D16"/>
    <w:rsid w:val="00634070"/>
    <w:rsid w:val="00634380"/>
    <w:rsid w:val="00634462"/>
    <w:rsid w:val="0063448E"/>
    <w:rsid w:val="00635E46"/>
    <w:rsid w:val="0063710A"/>
    <w:rsid w:val="00637A4B"/>
    <w:rsid w:val="00640549"/>
    <w:rsid w:val="0064076C"/>
    <w:rsid w:val="006408DE"/>
    <w:rsid w:val="00640C96"/>
    <w:rsid w:val="00641137"/>
    <w:rsid w:val="00641982"/>
    <w:rsid w:val="0064341D"/>
    <w:rsid w:val="0064379E"/>
    <w:rsid w:val="00643A41"/>
    <w:rsid w:val="0064433E"/>
    <w:rsid w:val="00644426"/>
    <w:rsid w:val="0064587C"/>
    <w:rsid w:val="00645C87"/>
    <w:rsid w:val="00646755"/>
    <w:rsid w:val="00646AE9"/>
    <w:rsid w:val="00647AF4"/>
    <w:rsid w:val="006509C6"/>
    <w:rsid w:val="0065154A"/>
    <w:rsid w:val="0065184C"/>
    <w:rsid w:val="00652144"/>
    <w:rsid w:val="006532DC"/>
    <w:rsid w:val="00654BC4"/>
    <w:rsid w:val="00654D47"/>
    <w:rsid w:val="00655748"/>
    <w:rsid w:val="006560A1"/>
    <w:rsid w:val="006561D1"/>
    <w:rsid w:val="00657F03"/>
    <w:rsid w:val="0066001F"/>
    <w:rsid w:val="00660F4C"/>
    <w:rsid w:val="00660FBD"/>
    <w:rsid w:val="006618EF"/>
    <w:rsid w:val="00661BFA"/>
    <w:rsid w:val="00662C14"/>
    <w:rsid w:val="00663ABB"/>
    <w:rsid w:val="00663E3E"/>
    <w:rsid w:val="00663EEB"/>
    <w:rsid w:val="006646E0"/>
    <w:rsid w:val="00665E29"/>
    <w:rsid w:val="00667EA4"/>
    <w:rsid w:val="0067088F"/>
    <w:rsid w:val="00671760"/>
    <w:rsid w:val="006727B4"/>
    <w:rsid w:val="00672BF6"/>
    <w:rsid w:val="00673F54"/>
    <w:rsid w:val="00674223"/>
    <w:rsid w:val="0067471E"/>
    <w:rsid w:val="00675431"/>
    <w:rsid w:val="00675A2E"/>
    <w:rsid w:val="006769E2"/>
    <w:rsid w:val="00677221"/>
    <w:rsid w:val="00677894"/>
    <w:rsid w:val="00677FA7"/>
    <w:rsid w:val="00680E3D"/>
    <w:rsid w:val="00681C69"/>
    <w:rsid w:val="00681C80"/>
    <w:rsid w:val="00681E9B"/>
    <w:rsid w:val="00683EA9"/>
    <w:rsid w:val="006842C9"/>
    <w:rsid w:val="00685829"/>
    <w:rsid w:val="00686219"/>
    <w:rsid w:val="00686599"/>
    <w:rsid w:val="00686C0E"/>
    <w:rsid w:val="0069032E"/>
    <w:rsid w:val="00691F5B"/>
    <w:rsid w:val="00692CF9"/>
    <w:rsid w:val="00693C85"/>
    <w:rsid w:val="00694356"/>
    <w:rsid w:val="006947D5"/>
    <w:rsid w:val="00695258"/>
    <w:rsid w:val="00695337"/>
    <w:rsid w:val="00696709"/>
    <w:rsid w:val="00696CB7"/>
    <w:rsid w:val="006979BA"/>
    <w:rsid w:val="006A14D1"/>
    <w:rsid w:val="006A1B92"/>
    <w:rsid w:val="006A1DD9"/>
    <w:rsid w:val="006A3A49"/>
    <w:rsid w:val="006A3BD0"/>
    <w:rsid w:val="006A4685"/>
    <w:rsid w:val="006A4CE7"/>
    <w:rsid w:val="006A57B1"/>
    <w:rsid w:val="006A5B33"/>
    <w:rsid w:val="006A6453"/>
    <w:rsid w:val="006A6825"/>
    <w:rsid w:val="006A688A"/>
    <w:rsid w:val="006B0054"/>
    <w:rsid w:val="006B18F0"/>
    <w:rsid w:val="006B24D6"/>
    <w:rsid w:val="006B30FA"/>
    <w:rsid w:val="006B31EA"/>
    <w:rsid w:val="006B46F5"/>
    <w:rsid w:val="006B4BB8"/>
    <w:rsid w:val="006B51E3"/>
    <w:rsid w:val="006B5510"/>
    <w:rsid w:val="006B659A"/>
    <w:rsid w:val="006B67C2"/>
    <w:rsid w:val="006B6AB9"/>
    <w:rsid w:val="006B6C2C"/>
    <w:rsid w:val="006B723E"/>
    <w:rsid w:val="006C067C"/>
    <w:rsid w:val="006C1072"/>
    <w:rsid w:val="006C1644"/>
    <w:rsid w:val="006C33B7"/>
    <w:rsid w:val="006C3591"/>
    <w:rsid w:val="006C3CB9"/>
    <w:rsid w:val="006C3CE7"/>
    <w:rsid w:val="006C4413"/>
    <w:rsid w:val="006C45F5"/>
    <w:rsid w:val="006C53AB"/>
    <w:rsid w:val="006C5EE7"/>
    <w:rsid w:val="006C6464"/>
    <w:rsid w:val="006C6FB1"/>
    <w:rsid w:val="006D1B9D"/>
    <w:rsid w:val="006D24B1"/>
    <w:rsid w:val="006D2671"/>
    <w:rsid w:val="006D33E5"/>
    <w:rsid w:val="006D3543"/>
    <w:rsid w:val="006D3817"/>
    <w:rsid w:val="006D38C7"/>
    <w:rsid w:val="006D3ABC"/>
    <w:rsid w:val="006D3DC6"/>
    <w:rsid w:val="006D5041"/>
    <w:rsid w:val="006D5684"/>
    <w:rsid w:val="006D5B60"/>
    <w:rsid w:val="006D5CB3"/>
    <w:rsid w:val="006D67F0"/>
    <w:rsid w:val="006D7141"/>
    <w:rsid w:val="006D7246"/>
    <w:rsid w:val="006D78D8"/>
    <w:rsid w:val="006E072C"/>
    <w:rsid w:val="006E2500"/>
    <w:rsid w:val="006E2F47"/>
    <w:rsid w:val="006E36D2"/>
    <w:rsid w:val="006E40E0"/>
    <w:rsid w:val="006E5308"/>
    <w:rsid w:val="006E5845"/>
    <w:rsid w:val="006E699F"/>
    <w:rsid w:val="006E6EFD"/>
    <w:rsid w:val="006E7367"/>
    <w:rsid w:val="006E776E"/>
    <w:rsid w:val="006F0971"/>
    <w:rsid w:val="006F0E5B"/>
    <w:rsid w:val="006F1C78"/>
    <w:rsid w:val="006F27F0"/>
    <w:rsid w:val="006F2C80"/>
    <w:rsid w:val="006F3A22"/>
    <w:rsid w:val="006F40F3"/>
    <w:rsid w:val="006F419E"/>
    <w:rsid w:val="006F4350"/>
    <w:rsid w:val="006F55FC"/>
    <w:rsid w:val="006F56B2"/>
    <w:rsid w:val="006F5BCF"/>
    <w:rsid w:val="006F5D19"/>
    <w:rsid w:val="006F645A"/>
    <w:rsid w:val="007004FD"/>
    <w:rsid w:val="007005FF"/>
    <w:rsid w:val="00700AE5"/>
    <w:rsid w:val="007018D0"/>
    <w:rsid w:val="00704E03"/>
    <w:rsid w:val="00706726"/>
    <w:rsid w:val="00706853"/>
    <w:rsid w:val="007072E8"/>
    <w:rsid w:val="0071042C"/>
    <w:rsid w:val="00710FD5"/>
    <w:rsid w:val="007116D7"/>
    <w:rsid w:val="0071188E"/>
    <w:rsid w:val="00711930"/>
    <w:rsid w:val="007120D7"/>
    <w:rsid w:val="00712B6A"/>
    <w:rsid w:val="007130BC"/>
    <w:rsid w:val="00713BD1"/>
    <w:rsid w:val="00714564"/>
    <w:rsid w:val="00715EBC"/>
    <w:rsid w:val="00717918"/>
    <w:rsid w:val="00720614"/>
    <w:rsid w:val="00720700"/>
    <w:rsid w:val="007209BB"/>
    <w:rsid w:val="007219F1"/>
    <w:rsid w:val="00722B07"/>
    <w:rsid w:val="00723538"/>
    <w:rsid w:val="007241C1"/>
    <w:rsid w:val="0072442B"/>
    <w:rsid w:val="00725E71"/>
    <w:rsid w:val="007261CA"/>
    <w:rsid w:val="00726420"/>
    <w:rsid w:val="0072657E"/>
    <w:rsid w:val="007265FF"/>
    <w:rsid w:val="007269C5"/>
    <w:rsid w:val="0072789D"/>
    <w:rsid w:val="00730D34"/>
    <w:rsid w:val="00731379"/>
    <w:rsid w:val="00732AA5"/>
    <w:rsid w:val="0073363D"/>
    <w:rsid w:val="007337E3"/>
    <w:rsid w:val="007339F7"/>
    <w:rsid w:val="00734BDD"/>
    <w:rsid w:val="00735B33"/>
    <w:rsid w:val="0073762C"/>
    <w:rsid w:val="0073775E"/>
    <w:rsid w:val="00740B30"/>
    <w:rsid w:val="00740D6B"/>
    <w:rsid w:val="00741C77"/>
    <w:rsid w:val="007423FA"/>
    <w:rsid w:val="00742907"/>
    <w:rsid w:val="00742D59"/>
    <w:rsid w:val="00743475"/>
    <w:rsid w:val="00743FAA"/>
    <w:rsid w:val="00744EA9"/>
    <w:rsid w:val="00746B56"/>
    <w:rsid w:val="00746C6B"/>
    <w:rsid w:val="007476B1"/>
    <w:rsid w:val="007501CE"/>
    <w:rsid w:val="00752D79"/>
    <w:rsid w:val="007531F9"/>
    <w:rsid w:val="00753ACD"/>
    <w:rsid w:val="00754E74"/>
    <w:rsid w:val="00755065"/>
    <w:rsid w:val="0075521F"/>
    <w:rsid w:val="00755599"/>
    <w:rsid w:val="00756EDC"/>
    <w:rsid w:val="007577DA"/>
    <w:rsid w:val="00760644"/>
    <w:rsid w:val="007611B2"/>
    <w:rsid w:val="00761B06"/>
    <w:rsid w:val="00761B51"/>
    <w:rsid w:val="00764868"/>
    <w:rsid w:val="00764D3A"/>
    <w:rsid w:val="00764EAE"/>
    <w:rsid w:val="00765B0A"/>
    <w:rsid w:val="00765D6C"/>
    <w:rsid w:val="007675B5"/>
    <w:rsid w:val="00770703"/>
    <w:rsid w:val="00771A61"/>
    <w:rsid w:val="00771EDB"/>
    <w:rsid w:val="00774CF5"/>
    <w:rsid w:val="0077565E"/>
    <w:rsid w:val="00775F52"/>
    <w:rsid w:val="00776529"/>
    <w:rsid w:val="00776F56"/>
    <w:rsid w:val="00780C0E"/>
    <w:rsid w:val="00781370"/>
    <w:rsid w:val="00781969"/>
    <w:rsid w:val="00782881"/>
    <w:rsid w:val="0078344E"/>
    <w:rsid w:val="00783B0B"/>
    <w:rsid w:val="00783B40"/>
    <w:rsid w:val="00783D8A"/>
    <w:rsid w:val="00784722"/>
    <w:rsid w:val="00784C2F"/>
    <w:rsid w:val="00784DA6"/>
    <w:rsid w:val="00785261"/>
    <w:rsid w:val="00785A2A"/>
    <w:rsid w:val="00785A6B"/>
    <w:rsid w:val="00785C4E"/>
    <w:rsid w:val="00786185"/>
    <w:rsid w:val="00786DB3"/>
    <w:rsid w:val="007874CE"/>
    <w:rsid w:val="00787E3C"/>
    <w:rsid w:val="00787EA2"/>
    <w:rsid w:val="007900BA"/>
    <w:rsid w:val="00790399"/>
    <w:rsid w:val="007906BC"/>
    <w:rsid w:val="00790F4C"/>
    <w:rsid w:val="007917BB"/>
    <w:rsid w:val="00791A1D"/>
    <w:rsid w:val="0079278F"/>
    <w:rsid w:val="00792F5D"/>
    <w:rsid w:val="00793698"/>
    <w:rsid w:val="00793F7D"/>
    <w:rsid w:val="00794345"/>
    <w:rsid w:val="007945DA"/>
    <w:rsid w:val="00795E4C"/>
    <w:rsid w:val="00795E83"/>
    <w:rsid w:val="00796529"/>
    <w:rsid w:val="007971EA"/>
    <w:rsid w:val="00797E78"/>
    <w:rsid w:val="007A0633"/>
    <w:rsid w:val="007A1EBF"/>
    <w:rsid w:val="007A20D5"/>
    <w:rsid w:val="007A2C8D"/>
    <w:rsid w:val="007A3B4A"/>
    <w:rsid w:val="007A3CD4"/>
    <w:rsid w:val="007A4015"/>
    <w:rsid w:val="007A4284"/>
    <w:rsid w:val="007A5783"/>
    <w:rsid w:val="007A6D30"/>
    <w:rsid w:val="007B0256"/>
    <w:rsid w:val="007B0AEB"/>
    <w:rsid w:val="007B1519"/>
    <w:rsid w:val="007B2048"/>
    <w:rsid w:val="007B3FB5"/>
    <w:rsid w:val="007B4114"/>
    <w:rsid w:val="007B5019"/>
    <w:rsid w:val="007B5605"/>
    <w:rsid w:val="007B5635"/>
    <w:rsid w:val="007B705C"/>
    <w:rsid w:val="007B7BC8"/>
    <w:rsid w:val="007C0CC4"/>
    <w:rsid w:val="007C109E"/>
    <w:rsid w:val="007C1887"/>
    <w:rsid w:val="007C243B"/>
    <w:rsid w:val="007C2499"/>
    <w:rsid w:val="007C466F"/>
    <w:rsid w:val="007C5B55"/>
    <w:rsid w:val="007C5F76"/>
    <w:rsid w:val="007C6044"/>
    <w:rsid w:val="007C7145"/>
    <w:rsid w:val="007C74D1"/>
    <w:rsid w:val="007D0ECA"/>
    <w:rsid w:val="007D1C15"/>
    <w:rsid w:val="007D2510"/>
    <w:rsid w:val="007D2A6F"/>
    <w:rsid w:val="007D2CFD"/>
    <w:rsid w:val="007D34CE"/>
    <w:rsid w:val="007D477B"/>
    <w:rsid w:val="007D4EB4"/>
    <w:rsid w:val="007D596C"/>
    <w:rsid w:val="007D59EF"/>
    <w:rsid w:val="007D6067"/>
    <w:rsid w:val="007D6C3E"/>
    <w:rsid w:val="007E053C"/>
    <w:rsid w:val="007E24FA"/>
    <w:rsid w:val="007E2B60"/>
    <w:rsid w:val="007E3126"/>
    <w:rsid w:val="007E33AA"/>
    <w:rsid w:val="007E3BD8"/>
    <w:rsid w:val="007E3E79"/>
    <w:rsid w:val="007E439E"/>
    <w:rsid w:val="007E582D"/>
    <w:rsid w:val="007E5C7B"/>
    <w:rsid w:val="007E6E62"/>
    <w:rsid w:val="007E76A3"/>
    <w:rsid w:val="007E7D33"/>
    <w:rsid w:val="007F033A"/>
    <w:rsid w:val="007F0784"/>
    <w:rsid w:val="007F0B66"/>
    <w:rsid w:val="007F0FBA"/>
    <w:rsid w:val="007F49C1"/>
    <w:rsid w:val="007F5336"/>
    <w:rsid w:val="007F74CF"/>
    <w:rsid w:val="007F7E2D"/>
    <w:rsid w:val="008004C0"/>
    <w:rsid w:val="008007AC"/>
    <w:rsid w:val="00800E9C"/>
    <w:rsid w:val="00801C19"/>
    <w:rsid w:val="008024DE"/>
    <w:rsid w:val="00804404"/>
    <w:rsid w:val="00804BE3"/>
    <w:rsid w:val="00804F72"/>
    <w:rsid w:val="008055D2"/>
    <w:rsid w:val="008059C3"/>
    <w:rsid w:val="00805A34"/>
    <w:rsid w:val="00805EE1"/>
    <w:rsid w:val="00806DF6"/>
    <w:rsid w:val="008100CC"/>
    <w:rsid w:val="0081062A"/>
    <w:rsid w:val="00810FEC"/>
    <w:rsid w:val="00811812"/>
    <w:rsid w:val="00811C14"/>
    <w:rsid w:val="008129D9"/>
    <w:rsid w:val="00812FD9"/>
    <w:rsid w:val="008136AF"/>
    <w:rsid w:val="00813CFC"/>
    <w:rsid w:val="008145DB"/>
    <w:rsid w:val="00814A59"/>
    <w:rsid w:val="00814FF6"/>
    <w:rsid w:val="00815C81"/>
    <w:rsid w:val="008203D2"/>
    <w:rsid w:val="00820F51"/>
    <w:rsid w:val="008215F6"/>
    <w:rsid w:val="00821E97"/>
    <w:rsid w:val="00822161"/>
    <w:rsid w:val="00822BEE"/>
    <w:rsid w:val="00822EDE"/>
    <w:rsid w:val="00823428"/>
    <w:rsid w:val="0082576A"/>
    <w:rsid w:val="008267A9"/>
    <w:rsid w:val="00827FDF"/>
    <w:rsid w:val="00830787"/>
    <w:rsid w:val="00830CF0"/>
    <w:rsid w:val="008338F5"/>
    <w:rsid w:val="00834094"/>
    <w:rsid w:val="00834D96"/>
    <w:rsid w:val="00835714"/>
    <w:rsid w:val="00836C80"/>
    <w:rsid w:val="008408FD"/>
    <w:rsid w:val="00840CC6"/>
    <w:rsid w:val="0084229C"/>
    <w:rsid w:val="008428A5"/>
    <w:rsid w:val="008429D3"/>
    <w:rsid w:val="00844995"/>
    <w:rsid w:val="00844F64"/>
    <w:rsid w:val="00846585"/>
    <w:rsid w:val="00846C94"/>
    <w:rsid w:val="00846E06"/>
    <w:rsid w:val="00846FEB"/>
    <w:rsid w:val="00847B37"/>
    <w:rsid w:val="00847E78"/>
    <w:rsid w:val="00850053"/>
    <w:rsid w:val="008505D9"/>
    <w:rsid w:val="0085094E"/>
    <w:rsid w:val="008515DC"/>
    <w:rsid w:val="008516A9"/>
    <w:rsid w:val="008529BD"/>
    <w:rsid w:val="00852C2E"/>
    <w:rsid w:val="00853F6D"/>
    <w:rsid w:val="008542A9"/>
    <w:rsid w:val="00854914"/>
    <w:rsid w:val="008564E1"/>
    <w:rsid w:val="0085656E"/>
    <w:rsid w:val="00856595"/>
    <w:rsid w:val="008567A0"/>
    <w:rsid w:val="008567F5"/>
    <w:rsid w:val="00856AA0"/>
    <w:rsid w:val="00856E83"/>
    <w:rsid w:val="00857855"/>
    <w:rsid w:val="0086064A"/>
    <w:rsid w:val="0086139A"/>
    <w:rsid w:val="00861638"/>
    <w:rsid w:val="008631D7"/>
    <w:rsid w:val="00864634"/>
    <w:rsid w:val="00865295"/>
    <w:rsid w:val="008663BB"/>
    <w:rsid w:val="00867049"/>
    <w:rsid w:val="00867DC1"/>
    <w:rsid w:val="008716A8"/>
    <w:rsid w:val="008723FD"/>
    <w:rsid w:val="008741D0"/>
    <w:rsid w:val="00874729"/>
    <w:rsid w:val="00874FC2"/>
    <w:rsid w:val="008758DB"/>
    <w:rsid w:val="00875D49"/>
    <w:rsid w:val="00876FBF"/>
    <w:rsid w:val="00877EE1"/>
    <w:rsid w:val="00880707"/>
    <w:rsid w:val="00880ADB"/>
    <w:rsid w:val="00882034"/>
    <w:rsid w:val="0088276E"/>
    <w:rsid w:val="008831FE"/>
    <w:rsid w:val="00884E08"/>
    <w:rsid w:val="00886F15"/>
    <w:rsid w:val="00887A6F"/>
    <w:rsid w:val="00890954"/>
    <w:rsid w:val="008912FD"/>
    <w:rsid w:val="00891A40"/>
    <w:rsid w:val="008930A4"/>
    <w:rsid w:val="00895866"/>
    <w:rsid w:val="00896AF9"/>
    <w:rsid w:val="00896B0F"/>
    <w:rsid w:val="00896EF9"/>
    <w:rsid w:val="008974A3"/>
    <w:rsid w:val="008A21EF"/>
    <w:rsid w:val="008A2405"/>
    <w:rsid w:val="008A26BB"/>
    <w:rsid w:val="008A2741"/>
    <w:rsid w:val="008A2CCA"/>
    <w:rsid w:val="008A331C"/>
    <w:rsid w:val="008A5C5C"/>
    <w:rsid w:val="008A5E1C"/>
    <w:rsid w:val="008A6C95"/>
    <w:rsid w:val="008A7087"/>
    <w:rsid w:val="008A7453"/>
    <w:rsid w:val="008B1115"/>
    <w:rsid w:val="008B1438"/>
    <w:rsid w:val="008B16DD"/>
    <w:rsid w:val="008B1E75"/>
    <w:rsid w:val="008B23C5"/>
    <w:rsid w:val="008B68FB"/>
    <w:rsid w:val="008B69B3"/>
    <w:rsid w:val="008C00B6"/>
    <w:rsid w:val="008C4868"/>
    <w:rsid w:val="008C50BC"/>
    <w:rsid w:val="008C57E1"/>
    <w:rsid w:val="008C5D0C"/>
    <w:rsid w:val="008D02AF"/>
    <w:rsid w:val="008D04AC"/>
    <w:rsid w:val="008D18BE"/>
    <w:rsid w:val="008D29BB"/>
    <w:rsid w:val="008D2A6B"/>
    <w:rsid w:val="008D478A"/>
    <w:rsid w:val="008D6FDE"/>
    <w:rsid w:val="008D7503"/>
    <w:rsid w:val="008D7BCC"/>
    <w:rsid w:val="008E13BA"/>
    <w:rsid w:val="008E13D8"/>
    <w:rsid w:val="008E16AC"/>
    <w:rsid w:val="008E24FF"/>
    <w:rsid w:val="008E31A6"/>
    <w:rsid w:val="008E53B7"/>
    <w:rsid w:val="008E5725"/>
    <w:rsid w:val="008E5727"/>
    <w:rsid w:val="008E7B41"/>
    <w:rsid w:val="008F124F"/>
    <w:rsid w:val="008F1288"/>
    <w:rsid w:val="008F255A"/>
    <w:rsid w:val="008F4001"/>
    <w:rsid w:val="008F66EE"/>
    <w:rsid w:val="008F6B4E"/>
    <w:rsid w:val="008F6CFC"/>
    <w:rsid w:val="008F74AA"/>
    <w:rsid w:val="00900E70"/>
    <w:rsid w:val="00900FC3"/>
    <w:rsid w:val="00901C91"/>
    <w:rsid w:val="00902F14"/>
    <w:rsid w:val="009032A5"/>
    <w:rsid w:val="0090334E"/>
    <w:rsid w:val="009033CD"/>
    <w:rsid w:val="00903E77"/>
    <w:rsid w:val="00903EE7"/>
    <w:rsid w:val="00906474"/>
    <w:rsid w:val="009067A4"/>
    <w:rsid w:val="00906DF3"/>
    <w:rsid w:val="00907A98"/>
    <w:rsid w:val="009104FC"/>
    <w:rsid w:val="00910CB3"/>
    <w:rsid w:val="009133C3"/>
    <w:rsid w:val="00913A97"/>
    <w:rsid w:val="00913EFE"/>
    <w:rsid w:val="0091450D"/>
    <w:rsid w:val="00914FF2"/>
    <w:rsid w:val="009153E4"/>
    <w:rsid w:val="00916578"/>
    <w:rsid w:val="00917176"/>
    <w:rsid w:val="0091725E"/>
    <w:rsid w:val="00917B06"/>
    <w:rsid w:val="0092086B"/>
    <w:rsid w:val="00921722"/>
    <w:rsid w:val="009225F0"/>
    <w:rsid w:val="00923ED2"/>
    <w:rsid w:val="00924C44"/>
    <w:rsid w:val="00925032"/>
    <w:rsid w:val="00925E58"/>
    <w:rsid w:val="009271F8"/>
    <w:rsid w:val="00927300"/>
    <w:rsid w:val="00930315"/>
    <w:rsid w:val="00930D27"/>
    <w:rsid w:val="00930E91"/>
    <w:rsid w:val="009313F2"/>
    <w:rsid w:val="00931AA8"/>
    <w:rsid w:val="00932E2E"/>
    <w:rsid w:val="00933334"/>
    <w:rsid w:val="00933432"/>
    <w:rsid w:val="00933A3D"/>
    <w:rsid w:val="00934818"/>
    <w:rsid w:val="00935ED5"/>
    <w:rsid w:val="009360B8"/>
    <w:rsid w:val="009362BB"/>
    <w:rsid w:val="00936315"/>
    <w:rsid w:val="009366E2"/>
    <w:rsid w:val="0093671D"/>
    <w:rsid w:val="009367A3"/>
    <w:rsid w:val="00937916"/>
    <w:rsid w:val="00937DC3"/>
    <w:rsid w:val="00940C48"/>
    <w:rsid w:val="00941F92"/>
    <w:rsid w:val="00943EBC"/>
    <w:rsid w:val="0094428E"/>
    <w:rsid w:val="00944B85"/>
    <w:rsid w:val="00946B4F"/>
    <w:rsid w:val="009479EF"/>
    <w:rsid w:val="009502BC"/>
    <w:rsid w:val="0095057E"/>
    <w:rsid w:val="00950C9B"/>
    <w:rsid w:val="00950CEA"/>
    <w:rsid w:val="00951739"/>
    <w:rsid w:val="00951EBA"/>
    <w:rsid w:val="00951F01"/>
    <w:rsid w:val="009520D9"/>
    <w:rsid w:val="009520DD"/>
    <w:rsid w:val="00954EDA"/>
    <w:rsid w:val="00954F10"/>
    <w:rsid w:val="009558D8"/>
    <w:rsid w:val="0095599E"/>
    <w:rsid w:val="00955A57"/>
    <w:rsid w:val="00955E2D"/>
    <w:rsid w:val="00956DAE"/>
    <w:rsid w:val="009607D2"/>
    <w:rsid w:val="00961F86"/>
    <w:rsid w:val="009624C4"/>
    <w:rsid w:val="00963985"/>
    <w:rsid w:val="00965439"/>
    <w:rsid w:val="00965928"/>
    <w:rsid w:val="00966000"/>
    <w:rsid w:val="0097060F"/>
    <w:rsid w:val="00970CFB"/>
    <w:rsid w:val="00970F55"/>
    <w:rsid w:val="00972148"/>
    <w:rsid w:val="00972D29"/>
    <w:rsid w:val="009740EA"/>
    <w:rsid w:val="009743AA"/>
    <w:rsid w:val="009757FC"/>
    <w:rsid w:val="00977038"/>
    <w:rsid w:val="00977D79"/>
    <w:rsid w:val="00980258"/>
    <w:rsid w:val="00981F23"/>
    <w:rsid w:val="00984070"/>
    <w:rsid w:val="00984285"/>
    <w:rsid w:val="00985344"/>
    <w:rsid w:val="00986064"/>
    <w:rsid w:val="00986223"/>
    <w:rsid w:val="00987709"/>
    <w:rsid w:val="00987C27"/>
    <w:rsid w:val="009902CC"/>
    <w:rsid w:val="00991464"/>
    <w:rsid w:val="009922EE"/>
    <w:rsid w:val="009927BE"/>
    <w:rsid w:val="00992E7F"/>
    <w:rsid w:val="00994165"/>
    <w:rsid w:val="009946E5"/>
    <w:rsid w:val="00994C50"/>
    <w:rsid w:val="00994D75"/>
    <w:rsid w:val="00995622"/>
    <w:rsid w:val="00995A74"/>
    <w:rsid w:val="00995F9E"/>
    <w:rsid w:val="009A03D6"/>
    <w:rsid w:val="009A0D0E"/>
    <w:rsid w:val="009A0DE1"/>
    <w:rsid w:val="009A1765"/>
    <w:rsid w:val="009A33D9"/>
    <w:rsid w:val="009A3C38"/>
    <w:rsid w:val="009A43C7"/>
    <w:rsid w:val="009A6133"/>
    <w:rsid w:val="009A62C3"/>
    <w:rsid w:val="009A6A5B"/>
    <w:rsid w:val="009A78AF"/>
    <w:rsid w:val="009B1F93"/>
    <w:rsid w:val="009B232E"/>
    <w:rsid w:val="009B2734"/>
    <w:rsid w:val="009B2BC1"/>
    <w:rsid w:val="009B2D01"/>
    <w:rsid w:val="009B2E2F"/>
    <w:rsid w:val="009B345A"/>
    <w:rsid w:val="009B3E85"/>
    <w:rsid w:val="009B43DC"/>
    <w:rsid w:val="009B4751"/>
    <w:rsid w:val="009B47EC"/>
    <w:rsid w:val="009B500D"/>
    <w:rsid w:val="009B6823"/>
    <w:rsid w:val="009B6C5B"/>
    <w:rsid w:val="009B7162"/>
    <w:rsid w:val="009B75D6"/>
    <w:rsid w:val="009B7BD0"/>
    <w:rsid w:val="009C0219"/>
    <w:rsid w:val="009C098D"/>
    <w:rsid w:val="009C0B20"/>
    <w:rsid w:val="009C1BCC"/>
    <w:rsid w:val="009C3272"/>
    <w:rsid w:val="009C3A1D"/>
    <w:rsid w:val="009C4232"/>
    <w:rsid w:val="009C48A9"/>
    <w:rsid w:val="009C4CED"/>
    <w:rsid w:val="009C62D9"/>
    <w:rsid w:val="009C7001"/>
    <w:rsid w:val="009D09CE"/>
    <w:rsid w:val="009D1268"/>
    <w:rsid w:val="009D19FB"/>
    <w:rsid w:val="009D2F05"/>
    <w:rsid w:val="009D3122"/>
    <w:rsid w:val="009D4433"/>
    <w:rsid w:val="009D44BD"/>
    <w:rsid w:val="009D49C0"/>
    <w:rsid w:val="009D4B36"/>
    <w:rsid w:val="009D4C82"/>
    <w:rsid w:val="009D51CD"/>
    <w:rsid w:val="009D62CD"/>
    <w:rsid w:val="009D71AE"/>
    <w:rsid w:val="009D7BCC"/>
    <w:rsid w:val="009E1D9F"/>
    <w:rsid w:val="009E2C1D"/>
    <w:rsid w:val="009E3D44"/>
    <w:rsid w:val="009E4131"/>
    <w:rsid w:val="009E5684"/>
    <w:rsid w:val="009E66A5"/>
    <w:rsid w:val="009F019C"/>
    <w:rsid w:val="009F0348"/>
    <w:rsid w:val="009F0D82"/>
    <w:rsid w:val="009F0EC9"/>
    <w:rsid w:val="009F1C14"/>
    <w:rsid w:val="009F1DF2"/>
    <w:rsid w:val="009F2E59"/>
    <w:rsid w:val="009F33CE"/>
    <w:rsid w:val="009F3496"/>
    <w:rsid w:val="009F4561"/>
    <w:rsid w:val="009F52F0"/>
    <w:rsid w:val="009F5AE7"/>
    <w:rsid w:val="009F668B"/>
    <w:rsid w:val="00A02182"/>
    <w:rsid w:val="00A04B32"/>
    <w:rsid w:val="00A053CA"/>
    <w:rsid w:val="00A05F23"/>
    <w:rsid w:val="00A05FC5"/>
    <w:rsid w:val="00A07DF7"/>
    <w:rsid w:val="00A10179"/>
    <w:rsid w:val="00A11552"/>
    <w:rsid w:val="00A11C65"/>
    <w:rsid w:val="00A12BFE"/>
    <w:rsid w:val="00A13373"/>
    <w:rsid w:val="00A13A18"/>
    <w:rsid w:val="00A147AC"/>
    <w:rsid w:val="00A15C89"/>
    <w:rsid w:val="00A16196"/>
    <w:rsid w:val="00A1662E"/>
    <w:rsid w:val="00A17A66"/>
    <w:rsid w:val="00A20416"/>
    <w:rsid w:val="00A207B5"/>
    <w:rsid w:val="00A20E53"/>
    <w:rsid w:val="00A21A78"/>
    <w:rsid w:val="00A22A91"/>
    <w:rsid w:val="00A23F0A"/>
    <w:rsid w:val="00A24B72"/>
    <w:rsid w:val="00A24F69"/>
    <w:rsid w:val="00A25011"/>
    <w:rsid w:val="00A2591C"/>
    <w:rsid w:val="00A25E43"/>
    <w:rsid w:val="00A26716"/>
    <w:rsid w:val="00A26730"/>
    <w:rsid w:val="00A2751D"/>
    <w:rsid w:val="00A27686"/>
    <w:rsid w:val="00A32B66"/>
    <w:rsid w:val="00A33413"/>
    <w:rsid w:val="00A3374F"/>
    <w:rsid w:val="00A4031D"/>
    <w:rsid w:val="00A40C5D"/>
    <w:rsid w:val="00A4180F"/>
    <w:rsid w:val="00A41FD3"/>
    <w:rsid w:val="00A4215D"/>
    <w:rsid w:val="00A43196"/>
    <w:rsid w:val="00A433D4"/>
    <w:rsid w:val="00A4638B"/>
    <w:rsid w:val="00A47347"/>
    <w:rsid w:val="00A47F95"/>
    <w:rsid w:val="00A5033C"/>
    <w:rsid w:val="00A50BDF"/>
    <w:rsid w:val="00A51F62"/>
    <w:rsid w:val="00A53212"/>
    <w:rsid w:val="00A53BBE"/>
    <w:rsid w:val="00A53C3B"/>
    <w:rsid w:val="00A542F9"/>
    <w:rsid w:val="00A54E3A"/>
    <w:rsid w:val="00A5620F"/>
    <w:rsid w:val="00A567DA"/>
    <w:rsid w:val="00A57125"/>
    <w:rsid w:val="00A6016C"/>
    <w:rsid w:val="00A618AE"/>
    <w:rsid w:val="00A61983"/>
    <w:rsid w:val="00A63791"/>
    <w:rsid w:val="00A6417F"/>
    <w:rsid w:val="00A648D5"/>
    <w:rsid w:val="00A66988"/>
    <w:rsid w:val="00A67A97"/>
    <w:rsid w:val="00A702E4"/>
    <w:rsid w:val="00A70949"/>
    <w:rsid w:val="00A71034"/>
    <w:rsid w:val="00A71DFC"/>
    <w:rsid w:val="00A7338D"/>
    <w:rsid w:val="00A73611"/>
    <w:rsid w:val="00A73BE5"/>
    <w:rsid w:val="00A74044"/>
    <w:rsid w:val="00A747A0"/>
    <w:rsid w:val="00A7491B"/>
    <w:rsid w:val="00A74B62"/>
    <w:rsid w:val="00A7540D"/>
    <w:rsid w:val="00A754AB"/>
    <w:rsid w:val="00A75C0D"/>
    <w:rsid w:val="00A76C90"/>
    <w:rsid w:val="00A76F7C"/>
    <w:rsid w:val="00A80DC8"/>
    <w:rsid w:val="00A812E5"/>
    <w:rsid w:val="00A818E4"/>
    <w:rsid w:val="00A81CE6"/>
    <w:rsid w:val="00A8314F"/>
    <w:rsid w:val="00A84260"/>
    <w:rsid w:val="00A84AC8"/>
    <w:rsid w:val="00A85220"/>
    <w:rsid w:val="00A85BF6"/>
    <w:rsid w:val="00A860B6"/>
    <w:rsid w:val="00A8673D"/>
    <w:rsid w:val="00A87D89"/>
    <w:rsid w:val="00A9021F"/>
    <w:rsid w:val="00A906BD"/>
    <w:rsid w:val="00A91BC4"/>
    <w:rsid w:val="00A93144"/>
    <w:rsid w:val="00A93FB3"/>
    <w:rsid w:val="00A95AAE"/>
    <w:rsid w:val="00A95B6C"/>
    <w:rsid w:val="00A96166"/>
    <w:rsid w:val="00A96BD8"/>
    <w:rsid w:val="00A9780A"/>
    <w:rsid w:val="00A97D45"/>
    <w:rsid w:val="00AA0C10"/>
    <w:rsid w:val="00AA28BA"/>
    <w:rsid w:val="00AA2AD9"/>
    <w:rsid w:val="00AA2F99"/>
    <w:rsid w:val="00AA4097"/>
    <w:rsid w:val="00AA4D4D"/>
    <w:rsid w:val="00AA4F44"/>
    <w:rsid w:val="00AA5422"/>
    <w:rsid w:val="00AA58B2"/>
    <w:rsid w:val="00AA655F"/>
    <w:rsid w:val="00AA6FC2"/>
    <w:rsid w:val="00AA72B9"/>
    <w:rsid w:val="00AA78E7"/>
    <w:rsid w:val="00AB2D85"/>
    <w:rsid w:val="00AB36C6"/>
    <w:rsid w:val="00AB514A"/>
    <w:rsid w:val="00AB5C9C"/>
    <w:rsid w:val="00AB5CF0"/>
    <w:rsid w:val="00AB77BD"/>
    <w:rsid w:val="00AB7A11"/>
    <w:rsid w:val="00AC0FC4"/>
    <w:rsid w:val="00AC149D"/>
    <w:rsid w:val="00AC2837"/>
    <w:rsid w:val="00AC3101"/>
    <w:rsid w:val="00AC399A"/>
    <w:rsid w:val="00AC41CD"/>
    <w:rsid w:val="00AC6018"/>
    <w:rsid w:val="00AC6757"/>
    <w:rsid w:val="00AC77F9"/>
    <w:rsid w:val="00AC7B3C"/>
    <w:rsid w:val="00AD08FD"/>
    <w:rsid w:val="00AD0A0F"/>
    <w:rsid w:val="00AD123C"/>
    <w:rsid w:val="00AD3263"/>
    <w:rsid w:val="00AD3C42"/>
    <w:rsid w:val="00AD3F6B"/>
    <w:rsid w:val="00AD4F20"/>
    <w:rsid w:val="00AD5FCA"/>
    <w:rsid w:val="00AD658C"/>
    <w:rsid w:val="00AD6650"/>
    <w:rsid w:val="00AD692C"/>
    <w:rsid w:val="00AD738D"/>
    <w:rsid w:val="00AE0612"/>
    <w:rsid w:val="00AE0ED8"/>
    <w:rsid w:val="00AE1D62"/>
    <w:rsid w:val="00AE1E8F"/>
    <w:rsid w:val="00AE1EC0"/>
    <w:rsid w:val="00AE1EF3"/>
    <w:rsid w:val="00AE3816"/>
    <w:rsid w:val="00AE50B3"/>
    <w:rsid w:val="00AE53CC"/>
    <w:rsid w:val="00AF0A33"/>
    <w:rsid w:val="00AF1042"/>
    <w:rsid w:val="00AF20DF"/>
    <w:rsid w:val="00AF228B"/>
    <w:rsid w:val="00AF274A"/>
    <w:rsid w:val="00AF34E0"/>
    <w:rsid w:val="00AF474B"/>
    <w:rsid w:val="00AF49D6"/>
    <w:rsid w:val="00AF553E"/>
    <w:rsid w:val="00AF5D99"/>
    <w:rsid w:val="00AF65A0"/>
    <w:rsid w:val="00AF6BA6"/>
    <w:rsid w:val="00B00AD9"/>
    <w:rsid w:val="00B018FF"/>
    <w:rsid w:val="00B034F0"/>
    <w:rsid w:val="00B0389C"/>
    <w:rsid w:val="00B03A77"/>
    <w:rsid w:val="00B040D6"/>
    <w:rsid w:val="00B05BB9"/>
    <w:rsid w:val="00B06396"/>
    <w:rsid w:val="00B0757E"/>
    <w:rsid w:val="00B076B1"/>
    <w:rsid w:val="00B1063F"/>
    <w:rsid w:val="00B107F4"/>
    <w:rsid w:val="00B10F27"/>
    <w:rsid w:val="00B12271"/>
    <w:rsid w:val="00B1228E"/>
    <w:rsid w:val="00B12535"/>
    <w:rsid w:val="00B1287C"/>
    <w:rsid w:val="00B1295A"/>
    <w:rsid w:val="00B12DAD"/>
    <w:rsid w:val="00B13650"/>
    <w:rsid w:val="00B144C7"/>
    <w:rsid w:val="00B145A4"/>
    <w:rsid w:val="00B14E12"/>
    <w:rsid w:val="00B156B0"/>
    <w:rsid w:val="00B164BE"/>
    <w:rsid w:val="00B17D62"/>
    <w:rsid w:val="00B17EA8"/>
    <w:rsid w:val="00B20654"/>
    <w:rsid w:val="00B20D97"/>
    <w:rsid w:val="00B20EAF"/>
    <w:rsid w:val="00B2228D"/>
    <w:rsid w:val="00B23C26"/>
    <w:rsid w:val="00B23C2F"/>
    <w:rsid w:val="00B24829"/>
    <w:rsid w:val="00B24C0D"/>
    <w:rsid w:val="00B25B38"/>
    <w:rsid w:val="00B27F3F"/>
    <w:rsid w:val="00B3009F"/>
    <w:rsid w:val="00B30B12"/>
    <w:rsid w:val="00B30C77"/>
    <w:rsid w:val="00B31563"/>
    <w:rsid w:val="00B33A1B"/>
    <w:rsid w:val="00B349AF"/>
    <w:rsid w:val="00B355C6"/>
    <w:rsid w:val="00B358AD"/>
    <w:rsid w:val="00B36DE5"/>
    <w:rsid w:val="00B37069"/>
    <w:rsid w:val="00B370FE"/>
    <w:rsid w:val="00B373EF"/>
    <w:rsid w:val="00B411C3"/>
    <w:rsid w:val="00B41865"/>
    <w:rsid w:val="00B418D5"/>
    <w:rsid w:val="00B41BF8"/>
    <w:rsid w:val="00B41EC1"/>
    <w:rsid w:val="00B42966"/>
    <w:rsid w:val="00B43056"/>
    <w:rsid w:val="00B44F11"/>
    <w:rsid w:val="00B46012"/>
    <w:rsid w:val="00B46F3C"/>
    <w:rsid w:val="00B47312"/>
    <w:rsid w:val="00B5023A"/>
    <w:rsid w:val="00B51539"/>
    <w:rsid w:val="00B515EC"/>
    <w:rsid w:val="00B51BC1"/>
    <w:rsid w:val="00B52160"/>
    <w:rsid w:val="00B52202"/>
    <w:rsid w:val="00B52AE5"/>
    <w:rsid w:val="00B53E3A"/>
    <w:rsid w:val="00B5529C"/>
    <w:rsid w:val="00B5626E"/>
    <w:rsid w:val="00B56A4E"/>
    <w:rsid w:val="00B56E4A"/>
    <w:rsid w:val="00B57281"/>
    <w:rsid w:val="00B60009"/>
    <w:rsid w:val="00B608E3"/>
    <w:rsid w:val="00B6115D"/>
    <w:rsid w:val="00B61694"/>
    <w:rsid w:val="00B61E03"/>
    <w:rsid w:val="00B626F0"/>
    <w:rsid w:val="00B62A0D"/>
    <w:rsid w:val="00B62AA1"/>
    <w:rsid w:val="00B63083"/>
    <w:rsid w:val="00B630C5"/>
    <w:rsid w:val="00B632FA"/>
    <w:rsid w:val="00B6470F"/>
    <w:rsid w:val="00B649FD"/>
    <w:rsid w:val="00B64DB5"/>
    <w:rsid w:val="00B65202"/>
    <w:rsid w:val="00B65487"/>
    <w:rsid w:val="00B65848"/>
    <w:rsid w:val="00B67826"/>
    <w:rsid w:val="00B67D31"/>
    <w:rsid w:val="00B704CF"/>
    <w:rsid w:val="00B71C5A"/>
    <w:rsid w:val="00B7201F"/>
    <w:rsid w:val="00B74071"/>
    <w:rsid w:val="00B74670"/>
    <w:rsid w:val="00B74A8C"/>
    <w:rsid w:val="00B75C3A"/>
    <w:rsid w:val="00B76E01"/>
    <w:rsid w:val="00B776D3"/>
    <w:rsid w:val="00B82011"/>
    <w:rsid w:val="00B823FF"/>
    <w:rsid w:val="00B82557"/>
    <w:rsid w:val="00B84E5E"/>
    <w:rsid w:val="00B85F11"/>
    <w:rsid w:val="00B86291"/>
    <w:rsid w:val="00B86C37"/>
    <w:rsid w:val="00B87998"/>
    <w:rsid w:val="00B90240"/>
    <w:rsid w:val="00B91124"/>
    <w:rsid w:val="00B91F2F"/>
    <w:rsid w:val="00B9355F"/>
    <w:rsid w:val="00B942B6"/>
    <w:rsid w:val="00B9664F"/>
    <w:rsid w:val="00B96C1C"/>
    <w:rsid w:val="00B976B1"/>
    <w:rsid w:val="00B97DB9"/>
    <w:rsid w:val="00BA046D"/>
    <w:rsid w:val="00BA06AB"/>
    <w:rsid w:val="00BA0F0C"/>
    <w:rsid w:val="00BA113A"/>
    <w:rsid w:val="00BA2DB9"/>
    <w:rsid w:val="00BA3ED4"/>
    <w:rsid w:val="00BA3FF9"/>
    <w:rsid w:val="00BA58E4"/>
    <w:rsid w:val="00BA61E5"/>
    <w:rsid w:val="00BA6233"/>
    <w:rsid w:val="00BA6917"/>
    <w:rsid w:val="00BA6971"/>
    <w:rsid w:val="00BA6A8F"/>
    <w:rsid w:val="00BA7026"/>
    <w:rsid w:val="00BA770B"/>
    <w:rsid w:val="00BA7A80"/>
    <w:rsid w:val="00BB005D"/>
    <w:rsid w:val="00BB089E"/>
    <w:rsid w:val="00BB0906"/>
    <w:rsid w:val="00BB11E5"/>
    <w:rsid w:val="00BB24C3"/>
    <w:rsid w:val="00BB3212"/>
    <w:rsid w:val="00BB3270"/>
    <w:rsid w:val="00BB33F9"/>
    <w:rsid w:val="00BB439E"/>
    <w:rsid w:val="00BB4665"/>
    <w:rsid w:val="00BB4BF0"/>
    <w:rsid w:val="00BB4C88"/>
    <w:rsid w:val="00BB4F5D"/>
    <w:rsid w:val="00BB588F"/>
    <w:rsid w:val="00BB5B1A"/>
    <w:rsid w:val="00BB627B"/>
    <w:rsid w:val="00BB62A1"/>
    <w:rsid w:val="00BC0DAB"/>
    <w:rsid w:val="00BC1247"/>
    <w:rsid w:val="00BC24B8"/>
    <w:rsid w:val="00BC4033"/>
    <w:rsid w:val="00BC4CFC"/>
    <w:rsid w:val="00BC5104"/>
    <w:rsid w:val="00BC5569"/>
    <w:rsid w:val="00BC79CA"/>
    <w:rsid w:val="00BD0CB9"/>
    <w:rsid w:val="00BD5B3B"/>
    <w:rsid w:val="00BD62DD"/>
    <w:rsid w:val="00BD7D87"/>
    <w:rsid w:val="00BE0691"/>
    <w:rsid w:val="00BE0938"/>
    <w:rsid w:val="00BE116A"/>
    <w:rsid w:val="00BE13A0"/>
    <w:rsid w:val="00BE2476"/>
    <w:rsid w:val="00BE2481"/>
    <w:rsid w:val="00BE275F"/>
    <w:rsid w:val="00BE32EC"/>
    <w:rsid w:val="00BE3417"/>
    <w:rsid w:val="00BE36EF"/>
    <w:rsid w:val="00BE3BAB"/>
    <w:rsid w:val="00BE432C"/>
    <w:rsid w:val="00BE43C5"/>
    <w:rsid w:val="00BE56BC"/>
    <w:rsid w:val="00BE5E8D"/>
    <w:rsid w:val="00BE632A"/>
    <w:rsid w:val="00BE6C1D"/>
    <w:rsid w:val="00BE7148"/>
    <w:rsid w:val="00BE76F5"/>
    <w:rsid w:val="00BE786C"/>
    <w:rsid w:val="00BF0576"/>
    <w:rsid w:val="00BF0642"/>
    <w:rsid w:val="00BF080D"/>
    <w:rsid w:val="00BF13FA"/>
    <w:rsid w:val="00BF165E"/>
    <w:rsid w:val="00BF1A4A"/>
    <w:rsid w:val="00BF1BAE"/>
    <w:rsid w:val="00BF2111"/>
    <w:rsid w:val="00BF3251"/>
    <w:rsid w:val="00BF39AD"/>
    <w:rsid w:val="00BF3B5F"/>
    <w:rsid w:val="00BF4358"/>
    <w:rsid w:val="00BF4759"/>
    <w:rsid w:val="00BF752C"/>
    <w:rsid w:val="00BF7C39"/>
    <w:rsid w:val="00C000AC"/>
    <w:rsid w:val="00C001C8"/>
    <w:rsid w:val="00C00C2F"/>
    <w:rsid w:val="00C02067"/>
    <w:rsid w:val="00C027D9"/>
    <w:rsid w:val="00C02AE4"/>
    <w:rsid w:val="00C02DE9"/>
    <w:rsid w:val="00C040C2"/>
    <w:rsid w:val="00C040D8"/>
    <w:rsid w:val="00C04369"/>
    <w:rsid w:val="00C04681"/>
    <w:rsid w:val="00C05454"/>
    <w:rsid w:val="00C061E5"/>
    <w:rsid w:val="00C07862"/>
    <w:rsid w:val="00C104AC"/>
    <w:rsid w:val="00C10D5A"/>
    <w:rsid w:val="00C10F34"/>
    <w:rsid w:val="00C111BE"/>
    <w:rsid w:val="00C128F5"/>
    <w:rsid w:val="00C154BD"/>
    <w:rsid w:val="00C161A7"/>
    <w:rsid w:val="00C16357"/>
    <w:rsid w:val="00C1642C"/>
    <w:rsid w:val="00C16650"/>
    <w:rsid w:val="00C16689"/>
    <w:rsid w:val="00C17C55"/>
    <w:rsid w:val="00C200DA"/>
    <w:rsid w:val="00C21D92"/>
    <w:rsid w:val="00C2252F"/>
    <w:rsid w:val="00C23AB5"/>
    <w:rsid w:val="00C2503F"/>
    <w:rsid w:val="00C25408"/>
    <w:rsid w:val="00C25680"/>
    <w:rsid w:val="00C25A60"/>
    <w:rsid w:val="00C27411"/>
    <w:rsid w:val="00C27C25"/>
    <w:rsid w:val="00C30C4A"/>
    <w:rsid w:val="00C31D9B"/>
    <w:rsid w:val="00C32A31"/>
    <w:rsid w:val="00C32AC4"/>
    <w:rsid w:val="00C32D23"/>
    <w:rsid w:val="00C32DDF"/>
    <w:rsid w:val="00C330B4"/>
    <w:rsid w:val="00C33528"/>
    <w:rsid w:val="00C34ADB"/>
    <w:rsid w:val="00C35213"/>
    <w:rsid w:val="00C36C85"/>
    <w:rsid w:val="00C3774F"/>
    <w:rsid w:val="00C379D1"/>
    <w:rsid w:val="00C37D4C"/>
    <w:rsid w:val="00C40FF7"/>
    <w:rsid w:val="00C4171E"/>
    <w:rsid w:val="00C42444"/>
    <w:rsid w:val="00C42DE7"/>
    <w:rsid w:val="00C44512"/>
    <w:rsid w:val="00C449B4"/>
    <w:rsid w:val="00C45656"/>
    <w:rsid w:val="00C45B63"/>
    <w:rsid w:val="00C4643F"/>
    <w:rsid w:val="00C47E4F"/>
    <w:rsid w:val="00C50387"/>
    <w:rsid w:val="00C50F7C"/>
    <w:rsid w:val="00C5144F"/>
    <w:rsid w:val="00C51BA4"/>
    <w:rsid w:val="00C51EC4"/>
    <w:rsid w:val="00C52099"/>
    <w:rsid w:val="00C524B3"/>
    <w:rsid w:val="00C537E6"/>
    <w:rsid w:val="00C53F79"/>
    <w:rsid w:val="00C55313"/>
    <w:rsid w:val="00C5591E"/>
    <w:rsid w:val="00C5620D"/>
    <w:rsid w:val="00C56744"/>
    <w:rsid w:val="00C568BB"/>
    <w:rsid w:val="00C56B62"/>
    <w:rsid w:val="00C5775C"/>
    <w:rsid w:val="00C5780D"/>
    <w:rsid w:val="00C60444"/>
    <w:rsid w:val="00C605B1"/>
    <w:rsid w:val="00C60920"/>
    <w:rsid w:val="00C61FAF"/>
    <w:rsid w:val="00C62BE8"/>
    <w:rsid w:val="00C62D27"/>
    <w:rsid w:val="00C630D3"/>
    <w:rsid w:val="00C643FD"/>
    <w:rsid w:val="00C64C37"/>
    <w:rsid w:val="00C653A4"/>
    <w:rsid w:val="00C66184"/>
    <w:rsid w:val="00C673A4"/>
    <w:rsid w:val="00C701B8"/>
    <w:rsid w:val="00C72457"/>
    <w:rsid w:val="00C72488"/>
    <w:rsid w:val="00C73083"/>
    <w:rsid w:val="00C74573"/>
    <w:rsid w:val="00C746CE"/>
    <w:rsid w:val="00C75E22"/>
    <w:rsid w:val="00C76395"/>
    <w:rsid w:val="00C77229"/>
    <w:rsid w:val="00C7736D"/>
    <w:rsid w:val="00C7777B"/>
    <w:rsid w:val="00C77986"/>
    <w:rsid w:val="00C77C04"/>
    <w:rsid w:val="00C77F89"/>
    <w:rsid w:val="00C815BD"/>
    <w:rsid w:val="00C81721"/>
    <w:rsid w:val="00C81B92"/>
    <w:rsid w:val="00C81F56"/>
    <w:rsid w:val="00C823DA"/>
    <w:rsid w:val="00C825C6"/>
    <w:rsid w:val="00C82E81"/>
    <w:rsid w:val="00C82F10"/>
    <w:rsid w:val="00C8312E"/>
    <w:rsid w:val="00C834BA"/>
    <w:rsid w:val="00C83BD4"/>
    <w:rsid w:val="00C844D1"/>
    <w:rsid w:val="00C84B84"/>
    <w:rsid w:val="00C853F4"/>
    <w:rsid w:val="00C85B2C"/>
    <w:rsid w:val="00C85C7E"/>
    <w:rsid w:val="00C86892"/>
    <w:rsid w:val="00C87344"/>
    <w:rsid w:val="00C873EE"/>
    <w:rsid w:val="00C901DB"/>
    <w:rsid w:val="00C90E64"/>
    <w:rsid w:val="00C90FCB"/>
    <w:rsid w:val="00C911AC"/>
    <w:rsid w:val="00C917F3"/>
    <w:rsid w:val="00C919A0"/>
    <w:rsid w:val="00C91EDE"/>
    <w:rsid w:val="00C92047"/>
    <w:rsid w:val="00C92BF5"/>
    <w:rsid w:val="00C9476D"/>
    <w:rsid w:val="00C9523C"/>
    <w:rsid w:val="00C955AC"/>
    <w:rsid w:val="00C95684"/>
    <w:rsid w:val="00C95DDE"/>
    <w:rsid w:val="00C96C2C"/>
    <w:rsid w:val="00CA0731"/>
    <w:rsid w:val="00CA116D"/>
    <w:rsid w:val="00CA19D3"/>
    <w:rsid w:val="00CA2BB2"/>
    <w:rsid w:val="00CA32D6"/>
    <w:rsid w:val="00CA434E"/>
    <w:rsid w:val="00CA64D4"/>
    <w:rsid w:val="00CA65D3"/>
    <w:rsid w:val="00CA7153"/>
    <w:rsid w:val="00CA73A3"/>
    <w:rsid w:val="00CA7434"/>
    <w:rsid w:val="00CB0C73"/>
    <w:rsid w:val="00CB0D1E"/>
    <w:rsid w:val="00CB1937"/>
    <w:rsid w:val="00CB2D42"/>
    <w:rsid w:val="00CB3BFD"/>
    <w:rsid w:val="00CB3EEB"/>
    <w:rsid w:val="00CB43C9"/>
    <w:rsid w:val="00CB4732"/>
    <w:rsid w:val="00CB47B7"/>
    <w:rsid w:val="00CB4A19"/>
    <w:rsid w:val="00CB4DA4"/>
    <w:rsid w:val="00CB6126"/>
    <w:rsid w:val="00CB6144"/>
    <w:rsid w:val="00CB692A"/>
    <w:rsid w:val="00CB6DB0"/>
    <w:rsid w:val="00CB7F42"/>
    <w:rsid w:val="00CC0743"/>
    <w:rsid w:val="00CC0B5F"/>
    <w:rsid w:val="00CC0D80"/>
    <w:rsid w:val="00CC1112"/>
    <w:rsid w:val="00CC1190"/>
    <w:rsid w:val="00CC270E"/>
    <w:rsid w:val="00CC2A07"/>
    <w:rsid w:val="00CC3071"/>
    <w:rsid w:val="00CC3442"/>
    <w:rsid w:val="00CC35F2"/>
    <w:rsid w:val="00CC4411"/>
    <w:rsid w:val="00CC490D"/>
    <w:rsid w:val="00CC53B2"/>
    <w:rsid w:val="00CC558C"/>
    <w:rsid w:val="00CC562B"/>
    <w:rsid w:val="00CC5EE8"/>
    <w:rsid w:val="00CC6715"/>
    <w:rsid w:val="00CC67BC"/>
    <w:rsid w:val="00CD0325"/>
    <w:rsid w:val="00CD0537"/>
    <w:rsid w:val="00CD1DD1"/>
    <w:rsid w:val="00CD3703"/>
    <w:rsid w:val="00CD49E9"/>
    <w:rsid w:val="00CD5C62"/>
    <w:rsid w:val="00CD60AC"/>
    <w:rsid w:val="00CD6E71"/>
    <w:rsid w:val="00CD725E"/>
    <w:rsid w:val="00CD77DC"/>
    <w:rsid w:val="00CE0A99"/>
    <w:rsid w:val="00CE1598"/>
    <w:rsid w:val="00CE1640"/>
    <w:rsid w:val="00CE186B"/>
    <w:rsid w:val="00CE26AB"/>
    <w:rsid w:val="00CE3191"/>
    <w:rsid w:val="00CE46F0"/>
    <w:rsid w:val="00CE5A47"/>
    <w:rsid w:val="00CE6A9F"/>
    <w:rsid w:val="00CE6DA7"/>
    <w:rsid w:val="00CE7385"/>
    <w:rsid w:val="00CE761B"/>
    <w:rsid w:val="00CF07E1"/>
    <w:rsid w:val="00CF0FEB"/>
    <w:rsid w:val="00CF363B"/>
    <w:rsid w:val="00CF3A89"/>
    <w:rsid w:val="00CF3ED7"/>
    <w:rsid w:val="00CF4818"/>
    <w:rsid w:val="00CF5DE9"/>
    <w:rsid w:val="00CF6112"/>
    <w:rsid w:val="00CF7BE6"/>
    <w:rsid w:val="00D00117"/>
    <w:rsid w:val="00D0056E"/>
    <w:rsid w:val="00D00A4C"/>
    <w:rsid w:val="00D00CE5"/>
    <w:rsid w:val="00D014BE"/>
    <w:rsid w:val="00D01F4B"/>
    <w:rsid w:val="00D02B25"/>
    <w:rsid w:val="00D033E8"/>
    <w:rsid w:val="00D03AF9"/>
    <w:rsid w:val="00D04628"/>
    <w:rsid w:val="00D0499E"/>
    <w:rsid w:val="00D04B65"/>
    <w:rsid w:val="00D04C21"/>
    <w:rsid w:val="00D04CB6"/>
    <w:rsid w:val="00D050CC"/>
    <w:rsid w:val="00D052EB"/>
    <w:rsid w:val="00D0541E"/>
    <w:rsid w:val="00D054C7"/>
    <w:rsid w:val="00D060A5"/>
    <w:rsid w:val="00D06289"/>
    <w:rsid w:val="00D0656B"/>
    <w:rsid w:val="00D065F5"/>
    <w:rsid w:val="00D07265"/>
    <w:rsid w:val="00D10EBF"/>
    <w:rsid w:val="00D120F9"/>
    <w:rsid w:val="00D1327E"/>
    <w:rsid w:val="00D13731"/>
    <w:rsid w:val="00D13BBF"/>
    <w:rsid w:val="00D146B1"/>
    <w:rsid w:val="00D14BEA"/>
    <w:rsid w:val="00D157EB"/>
    <w:rsid w:val="00D1604C"/>
    <w:rsid w:val="00D1609F"/>
    <w:rsid w:val="00D1719B"/>
    <w:rsid w:val="00D20382"/>
    <w:rsid w:val="00D20D65"/>
    <w:rsid w:val="00D20DB1"/>
    <w:rsid w:val="00D20FA2"/>
    <w:rsid w:val="00D2128B"/>
    <w:rsid w:val="00D2228D"/>
    <w:rsid w:val="00D22CB4"/>
    <w:rsid w:val="00D23DA4"/>
    <w:rsid w:val="00D24805"/>
    <w:rsid w:val="00D2583C"/>
    <w:rsid w:val="00D25A51"/>
    <w:rsid w:val="00D25A78"/>
    <w:rsid w:val="00D25AB1"/>
    <w:rsid w:val="00D2762D"/>
    <w:rsid w:val="00D30D38"/>
    <w:rsid w:val="00D31105"/>
    <w:rsid w:val="00D3240E"/>
    <w:rsid w:val="00D32D44"/>
    <w:rsid w:val="00D344B9"/>
    <w:rsid w:val="00D3456E"/>
    <w:rsid w:val="00D34E1F"/>
    <w:rsid w:val="00D35210"/>
    <w:rsid w:val="00D35551"/>
    <w:rsid w:val="00D3670B"/>
    <w:rsid w:val="00D36C28"/>
    <w:rsid w:val="00D4167E"/>
    <w:rsid w:val="00D420E9"/>
    <w:rsid w:val="00D435F0"/>
    <w:rsid w:val="00D43AB4"/>
    <w:rsid w:val="00D43B70"/>
    <w:rsid w:val="00D43B8D"/>
    <w:rsid w:val="00D440EC"/>
    <w:rsid w:val="00D449E6"/>
    <w:rsid w:val="00D45067"/>
    <w:rsid w:val="00D451B2"/>
    <w:rsid w:val="00D452C8"/>
    <w:rsid w:val="00D453F5"/>
    <w:rsid w:val="00D45407"/>
    <w:rsid w:val="00D45580"/>
    <w:rsid w:val="00D4570D"/>
    <w:rsid w:val="00D4678E"/>
    <w:rsid w:val="00D4692B"/>
    <w:rsid w:val="00D46C95"/>
    <w:rsid w:val="00D47868"/>
    <w:rsid w:val="00D478F1"/>
    <w:rsid w:val="00D503BE"/>
    <w:rsid w:val="00D50BCB"/>
    <w:rsid w:val="00D5192F"/>
    <w:rsid w:val="00D53881"/>
    <w:rsid w:val="00D54EAF"/>
    <w:rsid w:val="00D55343"/>
    <w:rsid w:val="00D55E64"/>
    <w:rsid w:val="00D56081"/>
    <w:rsid w:val="00D563FD"/>
    <w:rsid w:val="00D56F95"/>
    <w:rsid w:val="00D56FB2"/>
    <w:rsid w:val="00D57646"/>
    <w:rsid w:val="00D57954"/>
    <w:rsid w:val="00D57DED"/>
    <w:rsid w:val="00D607A0"/>
    <w:rsid w:val="00D61877"/>
    <w:rsid w:val="00D62D05"/>
    <w:rsid w:val="00D63AC8"/>
    <w:rsid w:val="00D63B7B"/>
    <w:rsid w:val="00D644BB"/>
    <w:rsid w:val="00D64FDF"/>
    <w:rsid w:val="00D66E40"/>
    <w:rsid w:val="00D67C1B"/>
    <w:rsid w:val="00D70061"/>
    <w:rsid w:val="00D70DFC"/>
    <w:rsid w:val="00D718E1"/>
    <w:rsid w:val="00D71D73"/>
    <w:rsid w:val="00D7272B"/>
    <w:rsid w:val="00D72AD1"/>
    <w:rsid w:val="00D74F2F"/>
    <w:rsid w:val="00D74FC8"/>
    <w:rsid w:val="00D7536C"/>
    <w:rsid w:val="00D76E0E"/>
    <w:rsid w:val="00D76F05"/>
    <w:rsid w:val="00D76FD6"/>
    <w:rsid w:val="00D8006B"/>
    <w:rsid w:val="00D80961"/>
    <w:rsid w:val="00D80CCE"/>
    <w:rsid w:val="00D81C84"/>
    <w:rsid w:val="00D82348"/>
    <w:rsid w:val="00D8306C"/>
    <w:rsid w:val="00D83204"/>
    <w:rsid w:val="00D83630"/>
    <w:rsid w:val="00D83F3B"/>
    <w:rsid w:val="00D8652A"/>
    <w:rsid w:val="00D866CB"/>
    <w:rsid w:val="00D86E40"/>
    <w:rsid w:val="00D90275"/>
    <w:rsid w:val="00D90CAC"/>
    <w:rsid w:val="00D90DE3"/>
    <w:rsid w:val="00D91377"/>
    <w:rsid w:val="00D9243F"/>
    <w:rsid w:val="00D92D6C"/>
    <w:rsid w:val="00D92E88"/>
    <w:rsid w:val="00D93534"/>
    <w:rsid w:val="00D949EF"/>
    <w:rsid w:val="00D95EBB"/>
    <w:rsid w:val="00D963EF"/>
    <w:rsid w:val="00D9681C"/>
    <w:rsid w:val="00D96DAB"/>
    <w:rsid w:val="00DA0455"/>
    <w:rsid w:val="00DA0457"/>
    <w:rsid w:val="00DA2CEB"/>
    <w:rsid w:val="00DA3BCD"/>
    <w:rsid w:val="00DA3FF9"/>
    <w:rsid w:val="00DA54C0"/>
    <w:rsid w:val="00DA5729"/>
    <w:rsid w:val="00DA700C"/>
    <w:rsid w:val="00DA7C16"/>
    <w:rsid w:val="00DB058B"/>
    <w:rsid w:val="00DB1D08"/>
    <w:rsid w:val="00DB24B1"/>
    <w:rsid w:val="00DB3E41"/>
    <w:rsid w:val="00DB5CFC"/>
    <w:rsid w:val="00DB739E"/>
    <w:rsid w:val="00DB768A"/>
    <w:rsid w:val="00DB7DCC"/>
    <w:rsid w:val="00DC0153"/>
    <w:rsid w:val="00DC049B"/>
    <w:rsid w:val="00DC09D5"/>
    <w:rsid w:val="00DC16EF"/>
    <w:rsid w:val="00DC1E95"/>
    <w:rsid w:val="00DC2097"/>
    <w:rsid w:val="00DC3077"/>
    <w:rsid w:val="00DC3460"/>
    <w:rsid w:val="00DC47B5"/>
    <w:rsid w:val="00DC5242"/>
    <w:rsid w:val="00DC5A5D"/>
    <w:rsid w:val="00DC5DF1"/>
    <w:rsid w:val="00DC61E5"/>
    <w:rsid w:val="00DC651C"/>
    <w:rsid w:val="00DC6B74"/>
    <w:rsid w:val="00DC7BD6"/>
    <w:rsid w:val="00DC7D1F"/>
    <w:rsid w:val="00DD0D61"/>
    <w:rsid w:val="00DD1960"/>
    <w:rsid w:val="00DD27E8"/>
    <w:rsid w:val="00DD2966"/>
    <w:rsid w:val="00DD401C"/>
    <w:rsid w:val="00DD4614"/>
    <w:rsid w:val="00DD4D9A"/>
    <w:rsid w:val="00DD5559"/>
    <w:rsid w:val="00DD608C"/>
    <w:rsid w:val="00DD650A"/>
    <w:rsid w:val="00DD7D11"/>
    <w:rsid w:val="00DE056F"/>
    <w:rsid w:val="00DE0769"/>
    <w:rsid w:val="00DE0A2C"/>
    <w:rsid w:val="00DE1C65"/>
    <w:rsid w:val="00DE1D3E"/>
    <w:rsid w:val="00DE1E08"/>
    <w:rsid w:val="00DE25D7"/>
    <w:rsid w:val="00DE3B25"/>
    <w:rsid w:val="00DE46F9"/>
    <w:rsid w:val="00DE5649"/>
    <w:rsid w:val="00DE58B0"/>
    <w:rsid w:val="00DE5936"/>
    <w:rsid w:val="00DE5A70"/>
    <w:rsid w:val="00DE5CA9"/>
    <w:rsid w:val="00DE6EFD"/>
    <w:rsid w:val="00DF0851"/>
    <w:rsid w:val="00DF08B3"/>
    <w:rsid w:val="00DF0F53"/>
    <w:rsid w:val="00DF1F30"/>
    <w:rsid w:val="00DF1FF8"/>
    <w:rsid w:val="00DF3E18"/>
    <w:rsid w:val="00DF4DDB"/>
    <w:rsid w:val="00DF62CC"/>
    <w:rsid w:val="00DF671E"/>
    <w:rsid w:val="00DF6BC6"/>
    <w:rsid w:val="00DF6D4F"/>
    <w:rsid w:val="00DF72AF"/>
    <w:rsid w:val="00DF7F9F"/>
    <w:rsid w:val="00E007E8"/>
    <w:rsid w:val="00E02427"/>
    <w:rsid w:val="00E03329"/>
    <w:rsid w:val="00E03718"/>
    <w:rsid w:val="00E03AE1"/>
    <w:rsid w:val="00E04AEA"/>
    <w:rsid w:val="00E05175"/>
    <w:rsid w:val="00E06B5F"/>
    <w:rsid w:val="00E0797B"/>
    <w:rsid w:val="00E1044A"/>
    <w:rsid w:val="00E11A58"/>
    <w:rsid w:val="00E13B9A"/>
    <w:rsid w:val="00E1787A"/>
    <w:rsid w:val="00E20A41"/>
    <w:rsid w:val="00E222BA"/>
    <w:rsid w:val="00E234B6"/>
    <w:rsid w:val="00E24BA2"/>
    <w:rsid w:val="00E25017"/>
    <w:rsid w:val="00E25C3C"/>
    <w:rsid w:val="00E26D57"/>
    <w:rsid w:val="00E26FB2"/>
    <w:rsid w:val="00E30045"/>
    <w:rsid w:val="00E30537"/>
    <w:rsid w:val="00E31129"/>
    <w:rsid w:val="00E31A0E"/>
    <w:rsid w:val="00E31B64"/>
    <w:rsid w:val="00E32174"/>
    <w:rsid w:val="00E32682"/>
    <w:rsid w:val="00E3270B"/>
    <w:rsid w:val="00E327DD"/>
    <w:rsid w:val="00E32F0C"/>
    <w:rsid w:val="00E33D7E"/>
    <w:rsid w:val="00E36621"/>
    <w:rsid w:val="00E378F0"/>
    <w:rsid w:val="00E37903"/>
    <w:rsid w:val="00E379EB"/>
    <w:rsid w:val="00E37D05"/>
    <w:rsid w:val="00E409CB"/>
    <w:rsid w:val="00E4161F"/>
    <w:rsid w:val="00E419E0"/>
    <w:rsid w:val="00E41C6F"/>
    <w:rsid w:val="00E42077"/>
    <w:rsid w:val="00E42134"/>
    <w:rsid w:val="00E439BB"/>
    <w:rsid w:val="00E43B0F"/>
    <w:rsid w:val="00E44987"/>
    <w:rsid w:val="00E449FF"/>
    <w:rsid w:val="00E44BAB"/>
    <w:rsid w:val="00E44D05"/>
    <w:rsid w:val="00E46B64"/>
    <w:rsid w:val="00E46BA1"/>
    <w:rsid w:val="00E47535"/>
    <w:rsid w:val="00E4764F"/>
    <w:rsid w:val="00E477CB"/>
    <w:rsid w:val="00E47EC3"/>
    <w:rsid w:val="00E50DE2"/>
    <w:rsid w:val="00E512C7"/>
    <w:rsid w:val="00E52562"/>
    <w:rsid w:val="00E526EF"/>
    <w:rsid w:val="00E5375F"/>
    <w:rsid w:val="00E54AD4"/>
    <w:rsid w:val="00E5686E"/>
    <w:rsid w:val="00E56E99"/>
    <w:rsid w:val="00E57243"/>
    <w:rsid w:val="00E61465"/>
    <w:rsid w:val="00E62462"/>
    <w:rsid w:val="00E62B0E"/>
    <w:rsid w:val="00E62CA4"/>
    <w:rsid w:val="00E66824"/>
    <w:rsid w:val="00E66D97"/>
    <w:rsid w:val="00E675F3"/>
    <w:rsid w:val="00E67890"/>
    <w:rsid w:val="00E707C2"/>
    <w:rsid w:val="00E71BB5"/>
    <w:rsid w:val="00E72B3D"/>
    <w:rsid w:val="00E734E4"/>
    <w:rsid w:val="00E73DF9"/>
    <w:rsid w:val="00E74819"/>
    <w:rsid w:val="00E74DBD"/>
    <w:rsid w:val="00E74DCF"/>
    <w:rsid w:val="00E74FF5"/>
    <w:rsid w:val="00E75595"/>
    <w:rsid w:val="00E75AC4"/>
    <w:rsid w:val="00E76294"/>
    <w:rsid w:val="00E76CBE"/>
    <w:rsid w:val="00E80A54"/>
    <w:rsid w:val="00E80A5B"/>
    <w:rsid w:val="00E81E74"/>
    <w:rsid w:val="00E84672"/>
    <w:rsid w:val="00E84A39"/>
    <w:rsid w:val="00E85BD6"/>
    <w:rsid w:val="00E867FA"/>
    <w:rsid w:val="00E86DDB"/>
    <w:rsid w:val="00E903B5"/>
    <w:rsid w:val="00E9334D"/>
    <w:rsid w:val="00E9464C"/>
    <w:rsid w:val="00E95A11"/>
    <w:rsid w:val="00E97038"/>
    <w:rsid w:val="00E9709C"/>
    <w:rsid w:val="00E970F9"/>
    <w:rsid w:val="00E978F4"/>
    <w:rsid w:val="00E97F62"/>
    <w:rsid w:val="00EA0263"/>
    <w:rsid w:val="00EA16F2"/>
    <w:rsid w:val="00EA2B14"/>
    <w:rsid w:val="00EA2EBD"/>
    <w:rsid w:val="00EA369D"/>
    <w:rsid w:val="00EA42C7"/>
    <w:rsid w:val="00EA42CB"/>
    <w:rsid w:val="00EA511E"/>
    <w:rsid w:val="00EA52AC"/>
    <w:rsid w:val="00EB0102"/>
    <w:rsid w:val="00EB262E"/>
    <w:rsid w:val="00EB2693"/>
    <w:rsid w:val="00EB386B"/>
    <w:rsid w:val="00EB482E"/>
    <w:rsid w:val="00EB59F6"/>
    <w:rsid w:val="00EB6DDC"/>
    <w:rsid w:val="00EB7DBA"/>
    <w:rsid w:val="00EC0757"/>
    <w:rsid w:val="00EC33F2"/>
    <w:rsid w:val="00EC4A2A"/>
    <w:rsid w:val="00EC52A5"/>
    <w:rsid w:val="00EC6AE6"/>
    <w:rsid w:val="00EC75FC"/>
    <w:rsid w:val="00ED00DC"/>
    <w:rsid w:val="00ED0BEF"/>
    <w:rsid w:val="00ED3BB3"/>
    <w:rsid w:val="00ED41DB"/>
    <w:rsid w:val="00ED47E3"/>
    <w:rsid w:val="00ED4E4A"/>
    <w:rsid w:val="00ED6AD0"/>
    <w:rsid w:val="00ED79BC"/>
    <w:rsid w:val="00ED7EDF"/>
    <w:rsid w:val="00EE0555"/>
    <w:rsid w:val="00EE198E"/>
    <w:rsid w:val="00EE1ABC"/>
    <w:rsid w:val="00EE267A"/>
    <w:rsid w:val="00EE2AE1"/>
    <w:rsid w:val="00EE2BA6"/>
    <w:rsid w:val="00EE30DC"/>
    <w:rsid w:val="00EE36AA"/>
    <w:rsid w:val="00EE391E"/>
    <w:rsid w:val="00EE54E1"/>
    <w:rsid w:val="00EE6EE9"/>
    <w:rsid w:val="00EE7742"/>
    <w:rsid w:val="00EE79DE"/>
    <w:rsid w:val="00EE7AC2"/>
    <w:rsid w:val="00EF17BE"/>
    <w:rsid w:val="00EF2313"/>
    <w:rsid w:val="00EF2C29"/>
    <w:rsid w:val="00EF3A99"/>
    <w:rsid w:val="00EF42CA"/>
    <w:rsid w:val="00EF4381"/>
    <w:rsid w:val="00EF490A"/>
    <w:rsid w:val="00EF4B86"/>
    <w:rsid w:val="00EF5382"/>
    <w:rsid w:val="00EF7209"/>
    <w:rsid w:val="00EF7A04"/>
    <w:rsid w:val="00F00AE2"/>
    <w:rsid w:val="00F00E5E"/>
    <w:rsid w:val="00F01547"/>
    <w:rsid w:val="00F02D72"/>
    <w:rsid w:val="00F02E7B"/>
    <w:rsid w:val="00F02E93"/>
    <w:rsid w:val="00F03003"/>
    <w:rsid w:val="00F03CC4"/>
    <w:rsid w:val="00F0598A"/>
    <w:rsid w:val="00F063BC"/>
    <w:rsid w:val="00F069F6"/>
    <w:rsid w:val="00F07A6E"/>
    <w:rsid w:val="00F07B80"/>
    <w:rsid w:val="00F10E77"/>
    <w:rsid w:val="00F14B9F"/>
    <w:rsid w:val="00F1553C"/>
    <w:rsid w:val="00F15EAF"/>
    <w:rsid w:val="00F2220E"/>
    <w:rsid w:val="00F23FFE"/>
    <w:rsid w:val="00F2435E"/>
    <w:rsid w:val="00F2530B"/>
    <w:rsid w:val="00F25359"/>
    <w:rsid w:val="00F262E1"/>
    <w:rsid w:val="00F2657C"/>
    <w:rsid w:val="00F270EB"/>
    <w:rsid w:val="00F278E3"/>
    <w:rsid w:val="00F27AE7"/>
    <w:rsid w:val="00F27CC0"/>
    <w:rsid w:val="00F30226"/>
    <w:rsid w:val="00F30FDE"/>
    <w:rsid w:val="00F3166D"/>
    <w:rsid w:val="00F316C4"/>
    <w:rsid w:val="00F32D05"/>
    <w:rsid w:val="00F345A1"/>
    <w:rsid w:val="00F35AC6"/>
    <w:rsid w:val="00F36053"/>
    <w:rsid w:val="00F365B5"/>
    <w:rsid w:val="00F4080E"/>
    <w:rsid w:val="00F41049"/>
    <w:rsid w:val="00F413A9"/>
    <w:rsid w:val="00F41A32"/>
    <w:rsid w:val="00F420B9"/>
    <w:rsid w:val="00F42D99"/>
    <w:rsid w:val="00F43FEB"/>
    <w:rsid w:val="00F44336"/>
    <w:rsid w:val="00F44606"/>
    <w:rsid w:val="00F446D9"/>
    <w:rsid w:val="00F45187"/>
    <w:rsid w:val="00F45910"/>
    <w:rsid w:val="00F45BF3"/>
    <w:rsid w:val="00F466B0"/>
    <w:rsid w:val="00F47030"/>
    <w:rsid w:val="00F50A0E"/>
    <w:rsid w:val="00F50A96"/>
    <w:rsid w:val="00F51247"/>
    <w:rsid w:val="00F5157E"/>
    <w:rsid w:val="00F519E3"/>
    <w:rsid w:val="00F51A06"/>
    <w:rsid w:val="00F52E10"/>
    <w:rsid w:val="00F53020"/>
    <w:rsid w:val="00F53357"/>
    <w:rsid w:val="00F5457C"/>
    <w:rsid w:val="00F545EC"/>
    <w:rsid w:val="00F54F75"/>
    <w:rsid w:val="00F5501B"/>
    <w:rsid w:val="00F554D8"/>
    <w:rsid w:val="00F55A39"/>
    <w:rsid w:val="00F560CE"/>
    <w:rsid w:val="00F565FD"/>
    <w:rsid w:val="00F567EB"/>
    <w:rsid w:val="00F57C77"/>
    <w:rsid w:val="00F60969"/>
    <w:rsid w:val="00F6161D"/>
    <w:rsid w:val="00F6168D"/>
    <w:rsid w:val="00F61D3C"/>
    <w:rsid w:val="00F64664"/>
    <w:rsid w:val="00F649AD"/>
    <w:rsid w:val="00F652DC"/>
    <w:rsid w:val="00F658CC"/>
    <w:rsid w:val="00F66C4B"/>
    <w:rsid w:val="00F670FA"/>
    <w:rsid w:val="00F671FD"/>
    <w:rsid w:val="00F6759C"/>
    <w:rsid w:val="00F70907"/>
    <w:rsid w:val="00F71638"/>
    <w:rsid w:val="00F71867"/>
    <w:rsid w:val="00F71BA9"/>
    <w:rsid w:val="00F71F98"/>
    <w:rsid w:val="00F72461"/>
    <w:rsid w:val="00F72D84"/>
    <w:rsid w:val="00F75007"/>
    <w:rsid w:val="00F757A1"/>
    <w:rsid w:val="00F763B2"/>
    <w:rsid w:val="00F76EB0"/>
    <w:rsid w:val="00F77090"/>
    <w:rsid w:val="00F7718E"/>
    <w:rsid w:val="00F775B5"/>
    <w:rsid w:val="00F77948"/>
    <w:rsid w:val="00F80390"/>
    <w:rsid w:val="00F810D5"/>
    <w:rsid w:val="00F82B2F"/>
    <w:rsid w:val="00F83E7B"/>
    <w:rsid w:val="00F86B79"/>
    <w:rsid w:val="00F87E1A"/>
    <w:rsid w:val="00F90027"/>
    <w:rsid w:val="00F91237"/>
    <w:rsid w:val="00F927EB"/>
    <w:rsid w:val="00F9286D"/>
    <w:rsid w:val="00F92ABC"/>
    <w:rsid w:val="00F92F14"/>
    <w:rsid w:val="00F93885"/>
    <w:rsid w:val="00F946D5"/>
    <w:rsid w:val="00F9499B"/>
    <w:rsid w:val="00F94AB4"/>
    <w:rsid w:val="00F95065"/>
    <w:rsid w:val="00F953A5"/>
    <w:rsid w:val="00F9622A"/>
    <w:rsid w:val="00F96444"/>
    <w:rsid w:val="00F966CE"/>
    <w:rsid w:val="00F9794B"/>
    <w:rsid w:val="00FA09ED"/>
    <w:rsid w:val="00FA1D94"/>
    <w:rsid w:val="00FA30B4"/>
    <w:rsid w:val="00FA3875"/>
    <w:rsid w:val="00FA3BC8"/>
    <w:rsid w:val="00FA4F6C"/>
    <w:rsid w:val="00FA5120"/>
    <w:rsid w:val="00FA5A70"/>
    <w:rsid w:val="00FA6BA8"/>
    <w:rsid w:val="00FA6C2F"/>
    <w:rsid w:val="00FA795A"/>
    <w:rsid w:val="00FB08F1"/>
    <w:rsid w:val="00FB0E4E"/>
    <w:rsid w:val="00FB116D"/>
    <w:rsid w:val="00FB1235"/>
    <w:rsid w:val="00FB12FC"/>
    <w:rsid w:val="00FB1562"/>
    <w:rsid w:val="00FB1797"/>
    <w:rsid w:val="00FB1AD6"/>
    <w:rsid w:val="00FB1B45"/>
    <w:rsid w:val="00FB2BD2"/>
    <w:rsid w:val="00FB3AAC"/>
    <w:rsid w:val="00FB548A"/>
    <w:rsid w:val="00FB5514"/>
    <w:rsid w:val="00FB719E"/>
    <w:rsid w:val="00FB77DB"/>
    <w:rsid w:val="00FC0542"/>
    <w:rsid w:val="00FC0B13"/>
    <w:rsid w:val="00FC4283"/>
    <w:rsid w:val="00FC44C0"/>
    <w:rsid w:val="00FC4A38"/>
    <w:rsid w:val="00FC4A9B"/>
    <w:rsid w:val="00FC57C6"/>
    <w:rsid w:val="00FC5A38"/>
    <w:rsid w:val="00FD1060"/>
    <w:rsid w:val="00FD1440"/>
    <w:rsid w:val="00FD24ED"/>
    <w:rsid w:val="00FD3FD8"/>
    <w:rsid w:val="00FD4D29"/>
    <w:rsid w:val="00FD5820"/>
    <w:rsid w:val="00FD6FD6"/>
    <w:rsid w:val="00FE01A7"/>
    <w:rsid w:val="00FE07D1"/>
    <w:rsid w:val="00FE0AF2"/>
    <w:rsid w:val="00FE0B86"/>
    <w:rsid w:val="00FE2DB8"/>
    <w:rsid w:val="00FE2E42"/>
    <w:rsid w:val="00FE32BA"/>
    <w:rsid w:val="00FE4238"/>
    <w:rsid w:val="00FE42DB"/>
    <w:rsid w:val="00FE5A8C"/>
    <w:rsid w:val="00FE7568"/>
    <w:rsid w:val="00FE7695"/>
    <w:rsid w:val="00FE7ABD"/>
    <w:rsid w:val="00FE7B13"/>
    <w:rsid w:val="00FF0324"/>
    <w:rsid w:val="00FF17A7"/>
    <w:rsid w:val="00FF254E"/>
    <w:rsid w:val="00FF3CC4"/>
    <w:rsid w:val="00FF429B"/>
    <w:rsid w:val="00FF48E9"/>
    <w:rsid w:val="00FF4A96"/>
    <w:rsid w:val="00FF4AC5"/>
    <w:rsid w:val="00FF4B85"/>
    <w:rsid w:val="00FF500E"/>
    <w:rsid w:val="00FF50B9"/>
    <w:rsid w:val="00FF5526"/>
    <w:rsid w:val="00FF5862"/>
    <w:rsid w:val="00FF7CB6"/>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1BF433F0"/>
  <w15:docId w15:val="{721012FB-4046-4EFF-B5E3-23F1F2AC66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D34"/>
    <w:pPr>
      <w:spacing w:after="160" w:line="256" w:lineRule="auto"/>
    </w:pPr>
    <w:rPr>
      <w:rFonts w:ascii="Arial" w:hAnsi="Arial"/>
    </w:rPr>
  </w:style>
  <w:style w:type="paragraph" w:styleId="Heading1">
    <w:name w:val="heading 1"/>
    <w:basedOn w:val="Headingcover"/>
    <w:next w:val="Normal"/>
    <w:link w:val="Heading1Char"/>
    <w:uiPriority w:val="9"/>
    <w:qFormat/>
    <w:rsid w:val="00FF429B"/>
    <w:pPr>
      <w:spacing w:before="240" w:line="257" w:lineRule="auto"/>
      <w:outlineLvl w:val="0"/>
    </w:pPr>
    <w:rPr>
      <w:color w:val="6A2875"/>
      <w:sz w:val="40"/>
      <w:szCs w:val="40"/>
    </w:rPr>
  </w:style>
  <w:style w:type="paragraph" w:styleId="Heading2">
    <w:name w:val="heading 2"/>
    <w:basedOn w:val="Normal"/>
    <w:next w:val="Normal"/>
    <w:link w:val="Heading2Char"/>
    <w:uiPriority w:val="9"/>
    <w:unhideWhenUsed/>
    <w:qFormat/>
    <w:rsid w:val="00E57243"/>
    <w:pPr>
      <w:spacing w:before="200" w:after="240"/>
      <w:outlineLvl w:val="1"/>
    </w:pPr>
    <w:rPr>
      <w:rFonts w:eastAsiaTheme="majorEastAsia" w:cstheme="majorBidi"/>
      <w:b/>
      <w:bCs/>
      <w:color w:val="6A2875"/>
      <w:sz w:val="28"/>
      <w:szCs w:val="28"/>
    </w:rPr>
  </w:style>
  <w:style w:type="paragraph" w:styleId="Heading3">
    <w:name w:val="heading 3"/>
    <w:basedOn w:val="Normal"/>
    <w:next w:val="Normal"/>
    <w:link w:val="Heading3Char"/>
    <w:uiPriority w:val="9"/>
    <w:unhideWhenUsed/>
    <w:qFormat/>
    <w:rsid w:val="00E57243"/>
    <w:pPr>
      <w:ind w:left="284"/>
      <w:outlineLvl w:val="2"/>
    </w:pPr>
    <w:rPr>
      <w:color w:val="6A2875"/>
      <w:sz w:val="24"/>
      <w:szCs w:val="24"/>
    </w:rPr>
  </w:style>
  <w:style w:type="paragraph" w:styleId="Heading4">
    <w:name w:val="heading 4"/>
    <w:basedOn w:val="Normal"/>
    <w:next w:val="Normal"/>
    <w:link w:val="Heading4Char"/>
    <w:uiPriority w:val="9"/>
    <w:unhideWhenUsed/>
    <w:qFormat/>
    <w:rsid w:val="00E57243"/>
    <w:pPr>
      <w:spacing w:after="120"/>
      <w:ind w:left="1080"/>
      <w:outlineLvl w:val="3"/>
    </w:pPr>
    <w:rPr>
      <w:color w:val="000000" w:themeColor="text1"/>
      <w:sz w:val="24"/>
    </w:rPr>
  </w:style>
  <w:style w:type="paragraph" w:styleId="Heading5">
    <w:name w:val="heading 5"/>
    <w:basedOn w:val="Normal"/>
    <w:next w:val="Normal"/>
    <w:link w:val="Heading5Char"/>
    <w:uiPriority w:val="9"/>
    <w:unhideWhenUsed/>
    <w:qFormat/>
    <w:rsid w:val="0085656E"/>
    <w:pPr>
      <w:spacing w:after="0" w:line="257" w:lineRule="auto"/>
      <w:outlineLvl w:val="4"/>
    </w:pPr>
    <w:rPr>
      <w:b/>
      <w:color w:val="6B2976"/>
      <w:sz w:val="24"/>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F429B"/>
    <w:rPr>
      <w:rFonts w:ascii="Arial" w:hAnsi="Arial" w:cs="Arial"/>
      <w:b/>
      <w:color w:val="6A2875"/>
      <w:sz w:val="40"/>
      <w:szCs w:val="40"/>
    </w:rPr>
  </w:style>
  <w:style w:type="character" w:customStyle="1" w:styleId="Heading2Char">
    <w:name w:val="Heading 2 Char"/>
    <w:basedOn w:val="DefaultParagraphFont"/>
    <w:link w:val="Heading2"/>
    <w:uiPriority w:val="9"/>
    <w:rsid w:val="00E57243"/>
    <w:rPr>
      <w:rFonts w:ascii="Arial" w:eastAsiaTheme="majorEastAsia" w:hAnsi="Arial" w:cstheme="majorBidi"/>
      <w:b/>
      <w:bCs/>
      <w:color w:val="6A2875"/>
      <w:sz w:val="28"/>
      <w:szCs w:val="28"/>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E57243"/>
    <w:rPr>
      <w:rFonts w:ascii="Arial" w:hAnsi="Arial"/>
      <w:color w:val="6A2875"/>
      <w:sz w:val="24"/>
      <w:szCs w:val="24"/>
    </w:rPr>
  </w:style>
  <w:style w:type="character" w:customStyle="1" w:styleId="Heading4Char">
    <w:name w:val="Heading 4 Char"/>
    <w:basedOn w:val="DefaultParagraphFont"/>
    <w:link w:val="Heading4"/>
    <w:uiPriority w:val="9"/>
    <w:rsid w:val="00E57243"/>
    <w:rPr>
      <w:rFonts w:ascii="Arial" w:hAnsi="Arial"/>
      <w:color w:val="000000" w:themeColor="text1"/>
      <w:sz w:val="24"/>
    </w:rPr>
  </w:style>
  <w:style w:type="character" w:customStyle="1" w:styleId="Heading5Char">
    <w:name w:val="Heading 5 Char"/>
    <w:basedOn w:val="DefaultParagraphFont"/>
    <w:link w:val="Heading5"/>
    <w:uiPriority w:val="9"/>
    <w:rsid w:val="0085656E"/>
    <w:rPr>
      <w:b/>
      <w:color w:val="6B2976"/>
      <w:sz w:val="24"/>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rsid w:val="000102B7"/>
    <w:rPr>
      <w:b/>
      <w:bCs/>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 w:val="20"/>
      <w:szCs w:val="20"/>
    </w:rPr>
  </w:style>
  <w:style w:type="paragraph" w:customStyle="1" w:styleId="BodyText1">
    <w:name w:val="Body Text1"/>
    <w:basedOn w:val="Normal"/>
    <w:qFormat/>
    <w:rsid w:val="004D32B5"/>
    <w:pPr>
      <w:spacing w:after="120" w:line="240" w:lineRule="auto"/>
    </w:pPr>
    <w:rPr>
      <w:rFonts w:eastAsia="MS Mincho" w:cs="FSMe-Bold"/>
      <w:spacing w:val="-2"/>
      <w:sz w:val="20"/>
      <w:szCs w:val="20"/>
    </w:r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Normal"/>
    <w:autoRedefine/>
    <w:uiPriority w:val="99"/>
    <w:unhideWhenUsed/>
    <w:qFormat/>
    <w:rsid w:val="00BE632A"/>
    <w:rPr>
      <w:rFonts w:cs="Arial"/>
      <w:spacing w:val="-3"/>
      <w:kern w:val="1"/>
      <w:szCs w:val="20"/>
      <w:lang w:val="en-GB"/>
    </w:rPr>
  </w:style>
  <w:style w:type="paragraph" w:styleId="TOC1">
    <w:name w:val="toc 1"/>
    <w:basedOn w:val="Normal"/>
    <w:next w:val="Normal"/>
    <w:autoRedefine/>
    <w:uiPriority w:val="39"/>
    <w:unhideWhenUsed/>
    <w:qFormat/>
    <w:rsid w:val="00C330B4"/>
    <w:pPr>
      <w:spacing w:after="100"/>
    </w:pPr>
  </w:style>
  <w:style w:type="paragraph" w:styleId="TOC2">
    <w:name w:val="toc 2"/>
    <w:basedOn w:val="Normal"/>
    <w:next w:val="Normal"/>
    <w:autoRedefine/>
    <w:uiPriority w:val="39"/>
    <w:unhideWhenUsed/>
    <w:qFormat/>
    <w:rsid w:val="0052370E"/>
    <w:pPr>
      <w:spacing w:after="100"/>
      <w:ind w:left="220"/>
    </w:pPr>
  </w:style>
  <w:style w:type="paragraph" w:styleId="TOC3">
    <w:name w:val="toc 3"/>
    <w:basedOn w:val="Normal"/>
    <w:next w:val="Normal"/>
    <w:autoRedefine/>
    <w:uiPriority w:val="39"/>
    <w:unhideWhenUsed/>
    <w:qFormat/>
    <w:rsid w:val="0052370E"/>
    <w:pPr>
      <w:spacing w:after="100"/>
      <w:ind w:left="440"/>
    </w:p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100"/>
      <w:ind w:left="660"/>
    </w:pPr>
  </w:style>
  <w:style w:type="paragraph" w:styleId="TOC5">
    <w:name w:val="toc 5"/>
    <w:basedOn w:val="Normal"/>
    <w:next w:val="Normal"/>
    <w:autoRedefine/>
    <w:uiPriority w:val="39"/>
    <w:unhideWhenUsed/>
    <w:rsid w:val="0040062A"/>
    <w:pPr>
      <w:spacing w:after="100"/>
      <w:ind w:left="880"/>
    </w:pPr>
  </w:style>
  <w:style w:type="paragraph" w:styleId="FootnoteText">
    <w:name w:val="footnote text"/>
    <w:basedOn w:val="Normal"/>
    <w:link w:val="FootnoteTextChar"/>
    <w:uiPriority w:val="99"/>
    <w:unhideWhenUsed/>
    <w:rsid w:val="00D47868"/>
    <w:pPr>
      <w:spacing w:after="0" w:line="240" w:lineRule="auto"/>
    </w:pPr>
    <w:rPr>
      <w:sz w:val="20"/>
      <w:szCs w:val="20"/>
    </w:rPr>
  </w:style>
  <w:style w:type="character" w:customStyle="1" w:styleId="FootnoteTextChar">
    <w:name w:val="Footnote Text Char"/>
    <w:basedOn w:val="DefaultParagraphFont"/>
    <w:link w:val="FootnoteText"/>
    <w:uiPriority w:val="99"/>
    <w:rsid w:val="00D47868"/>
    <w:rPr>
      <w:sz w:val="20"/>
      <w:szCs w:val="20"/>
    </w:rPr>
  </w:style>
  <w:style w:type="character" w:styleId="FootnoteReference">
    <w:name w:val="footnote reference"/>
    <w:basedOn w:val="DefaultParagraphFont"/>
    <w:uiPriority w:val="99"/>
    <w:unhideWhenUsed/>
    <w:rsid w:val="00D47868"/>
    <w:rPr>
      <w:vertAlign w:val="superscript"/>
    </w:rPr>
  </w:style>
  <w:style w:type="table" w:styleId="TableGrid">
    <w:name w:val="Table Grid"/>
    <w:basedOn w:val="TableNormal"/>
    <w:uiPriority w:val="39"/>
    <w:rsid w:val="007005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C4033"/>
    <w:rPr>
      <w:color w:val="800080" w:themeColor="followedHyperlink"/>
      <w:u w:val="single"/>
    </w:rPr>
  </w:style>
  <w:style w:type="table" w:customStyle="1" w:styleId="TableGrid1">
    <w:name w:val="Table Grid1"/>
    <w:basedOn w:val="TableNormal"/>
    <w:next w:val="TableGrid"/>
    <w:uiPriority w:val="39"/>
    <w:rsid w:val="00E86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NumberPointsStyle">
    <w:name w:val="1. Number Points Style"/>
    <w:basedOn w:val="Normal"/>
    <w:link w:val="1NumberPointsStyleChar"/>
    <w:qFormat/>
    <w:rsid w:val="0079278F"/>
    <w:pPr>
      <w:spacing w:after="200" w:line="240" w:lineRule="auto"/>
    </w:pPr>
    <w:rPr>
      <w:rFonts w:ascii="Calibri" w:eastAsia="Times New Roman" w:hAnsi="Calibri" w:cs="Times New Roman"/>
      <w:sz w:val="24"/>
      <w:szCs w:val="20"/>
      <w:lang w:eastAsia="en-AU"/>
    </w:rPr>
  </w:style>
  <w:style w:type="character" w:customStyle="1" w:styleId="1NumberPointsStyleChar">
    <w:name w:val="1. Number Points Style Char"/>
    <w:basedOn w:val="DefaultParagraphFont"/>
    <w:link w:val="1NumberPointsStyle"/>
    <w:rsid w:val="0079278F"/>
    <w:rPr>
      <w:rFonts w:ascii="Calibri" w:eastAsia="Times New Roman" w:hAnsi="Calibri" w:cs="Times New Roman"/>
      <w:sz w:val="24"/>
      <w:szCs w:val="20"/>
      <w:lang w:eastAsia="en-AU"/>
    </w:rPr>
  </w:style>
  <w:style w:type="table" w:customStyle="1" w:styleId="TableGrid2">
    <w:name w:val="Table Grid2"/>
    <w:basedOn w:val="TableNormal"/>
    <w:next w:val="TableGrid"/>
    <w:uiPriority w:val="39"/>
    <w:rsid w:val="00CF3A89"/>
    <w:pPr>
      <w:spacing w:after="0" w:line="240" w:lineRule="auto"/>
    </w:pPr>
    <w:rPr>
      <w:sz w:val="18"/>
      <w:szCs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C3E69"/>
  </w:style>
  <w:style w:type="table" w:customStyle="1" w:styleId="LightShading-Accent41">
    <w:name w:val="Light Shading - Accent 41"/>
    <w:basedOn w:val="TableNormal"/>
    <w:next w:val="LightShading-Accent4"/>
    <w:uiPriority w:val="60"/>
    <w:rsid w:val="001C3E69"/>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3">
    <w:name w:val="Table Grid3"/>
    <w:basedOn w:val="TableNormal"/>
    <w:next w:val="TableGrid"/>
    <w:uiPriority w:val="39"/>
    <w:rsid w:val="001C3E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C3E69"/>
    <w:rPr>
      <w:sz w:val="16"/>
      <w:szCs w:val="16"/>
    </w:rPr>
  </w:style>
  <w:style w:type="paragraph" w:customStyle="1" w:styleId="CommentText1">
    <w:name w:val="Comment Text1"/>
    <w:basedOn w:val="Normal"/>
    <w:next w:val="CommentText"/>
    <w:link w:val="CommentTextChar"/>
    <w:uiPriority w:val="99"/>
    <w:semiHidden/>
    <w:unhideWhenUsed/>
    <w:rsid w:val="001C3E69"/>
    <w:pPr>
      <w:spacing w:line="240" w:lineRule="auto"/>
    </w:pPr>
    <w:rPr>
      <w:sz w:val="20"/>
      <w:szCs w:val="20"/>
    </w:rPr>
  </w:style>
  <w:style w:type="character" w:customStyle="1" w:styleId="CommentTextChar">
    <w:name w:val="Comment Text Char"/>
    <w:basedOn w:val="DefaultParagraphFont"/>
    <w:link w:val="CommentText1"/>
    <w:uiPriority w:val="99"/>
    <w:semiHidden/>
    <w:rsid w:val="001C3E69"/>
    <w:rPr>
      <w:sz w:val="20"/>
      <w:szCs w:val="20"/>
    </w:rPr>
  </w:style>
  <w:style w:type="paragraph" w:styleId="NormalWeb">
    <w:name w:val="Normal (Web)"/>
    <w:basedOn w:val="Normal"/>
    <w:uiPriority w:val="99"/>
    <w:unhideWhenUsed/>
    <w:rsid w:val="001C3E69"/>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ubject1">
    <w:name w:val="Comment Subject1"/>
    <w:basedOn w:val="CommentText"/>
    <w:next w:val="CommentText"/>
    <w:uiPriority w:val="99"/>
    <w:semiHidden/>
    <w:unhideWhenUsed/>
    <w:rsid w:val="001C3E69"/>
    <w:pPr>
      <w:spacing w:after="200"/>
    </w:pPr>
    <w:rPr>
      <w:rFonts w:eastAsia="Times New Roman"/>
      <w:b/>
      <w:bCs/>
      <w:lang w:val="en-US" w:eastAsia="ja-JP"/>
    </w:rPr>
  </w:style>
  <w:style w:type="character" w:customStyle="1" w:styleId="CommentSubjectChar">
    <w:name w:val="Comment Subject Char"/>
    <w:basedOn w:val="CommentTextChar"/>
    <w:link w:val="CommentSubject"/>
    <w:uiPriority w:val="99"/>
    <w:semiHidden/>
    <w:rsid w:val="001C3E69"/>
    <w:rPr>
      <w:rFonts w:ascii="Arial" w:eastAsia="Times New Roman" w:hAnsi="Arial"/>
      <w:b/>
      <w:bCs/>
      <w:sz w:val="20"/>
      <w:szCs w:val="20"/>
      <w:lang w:val="en-US" w:eastAsia="ja-JP"/>
    </w:rPr>
  </w:style>
  <w:style w:type="paragraph" w:customStyle="1" w:styleId="Revision1">
    <w:name w:val="Revision1"/>
    <w:next w:val="Revision"/>
    <w:hidden/>
    <w:uiPriority w:val="99"/>
    <w:semiHidden/>
    <w:rsid w:val="001C3E69"/>
    <w:pPr>
      <w:spacing w:after="0" w:line="240" w:lineRule="auto"/>
    </w:pPr>
    <w:rPr>
      <w:rFonts w:ascii="Arial" w:eastAsia="Times New Roman" w:hAnsi="Arial"/>
      <w:szCs w:val="24"/>
      <w:lang w:val="en-US" w:eastAsia="ja-JP"/>
    </w:rPr>
  </w:style>
  <w:style w:type="character" w:styleId="PlaceholderText">
    <w:name w:val="Placeholder Text"/>
    <w:basedOn w:val="DefaultParagraphFont"/>
    <w:uiPriority w:val="99"/>
    <w:semiHidden/>
    <w:rsid w:val="001C3E69"/>
    <w:rPr>
      <w:color w:val="808080"/>
    </w:rPr>
  </w:style>
  <w:style w:type="paragraph" w:styleId="CommentText">
    <w:name w:val="annotation text"/>
    <w:basedOn w:val="Normal"/>
    <w:link w:val="CommentTextChar1"/>
    <w:uiPriority w:val="99"/>
    <w:semiHidden/>
    <w:unhideWhenUsed/>
    <w:rsid w:val="001C3E69"/>
    <w:pPr>
      <w:spacing w:line="240" w:lineRule="auto"/>
    </w:pPr>
    <w:rPr>
      <w:sz w:val="20"/>
      <w:szCs w:val="20"/>
    </w:rPr>
  </w:style>
  <w:style w:type="character" w:customStyle="1" w:styleId="CommentTextChar1">
    <w:name w:val="Comment Text Char1"/>
    <w:basedOn w:val="DefaultParagraphFont"/>
    <w:link w:val="CommentText"/>
    <w:uiPriority w:val="99"/>
    <w:semiHidden/>
    <w:rsid w:val="001C3E69"/>
    <w:rPr>
      <w:sz w:val="20"/>
      <w:szCs w:val="20"/>
    </w:rPr>
  </w:style>
  <w:style w:type="paragraph" w:styleId="CommentSubject">
    <w:name w:val="annotation subject"/>
    <w:basedOn w:val="CommentText"/>
    <w:next w:val="CommentText"/>
    <w:link w:val="CommentSubjectChar"/>
    <w:uiPriority w:val="99"/>
    <w:semiHidden/>
    <w:unhideWhenUsed/>
    <w:rsid w:val="001C3E69"/>
    <w:rPr>
      <w:rFonts w:eastAsia="Times New Roman"/>
      <w:b/>
      <w:bCs/>
      <w:lang w:val="en-US" w:eastAsia="ja-JP"/>
    </w:rPr>
  </w:style>
  <w:style w:type="character" w:customStyle="1" w:styleId="CommentSubjectChar1">
    <w:name w:val="Comment Subject Char1"/>
    <w:basedOn w:val="CommentTextChar1"/>
    <w:uiPriority w:val="99"/>
    <w:semiHidden/>
    <w:rsid w:val="001C3E69"/>
    <w:rPr>
      <w:b/>
      <w:bCs/>
      <w:sz w:val="20"/>
      <w:szCs w:val="20"/>
    </w:rPr>
  </w:style>
  <w:style w:type="paragraph" w:styleId="Revision">
    <w:name w:val="Revision"/>
    <w:hidden/>
    <w:uiPriority w:val="99"/>
    <w:semiHidden/>
    <w:rsid w:val="001C3E69"/>
    <w:pPr>
      <w:spacing w:after="0" w:line="240" w:lineRule="auto"/>
    </w:pPr>
  </w:style>
  <w:style w:type="table" w:customStyle="1" w:styleId="TableGrid4">
    <w:name w:val="Table Grid4"/>
    <w:basedOn w:val="TableNormal"/>
    <w:next w:val="TableGrid"/>
    <w:uiPriority w:val="39"/>
    <w:rsid w:val="008827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AE38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486D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C040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4A4F9E"/>
  </w:style>
  <w:style w:type="table" w:customStyle="1" w:styleId="LightShading-Accent42">
    <w:name w:val="Light Shading - Accent 42"/>
    <w:basedOn w:val="TableNormal"/>
    <w:next w:val="LightShading-Accent4"/>
    <w:uiPriority w:val="60"/>
    <w:rsid w:val="004A4F9E"/>
    <w:pPr>
      <w:keepLines/>
      <w:spacing w:after="80" w:line="240" w:lineRule="auto"/>
      <w:ind w:left="113" w:right="113"/>
    </w:pPr>
    <w:rPr>
      <w:rFonts w:ascii="Arial" w:eastAsia="Times New Roman" w:hAnsi="Arial"/>
      <w:lang w:val="en-US" w:eastAsia="ja-JP"/>
    </w:rPr>
    <w:tblPr>
      <w:tblStyleRowBandSize w:val="1"/>
      <w:tblStyleColBandSize w:val="1"/>
      <w:tblBorders>
        <w:top w:val="single" w:sz="8" w:space="0" w:color="D3C5D7"/>
        <w:bottom w:val="single" w:sz="8" w:space="0" w:color="D3C5D7"/>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sz w:val="22"/>
      </w:rPr>
      <w:tblPr/>
      <w:tcPr>
        <w:shd w:val="clear" w:color="auto" w:fill="660066"/>
      </w:tcPr>
    </w:tblStylePr>
    <w:tblStylePr w:type="lastRow">
      <w:pPr>
        <w:spacing w:before="0" w:after="0" w:line="240" w:lineRule="auto"/>
      </w:pPr>
      <w:rPr>
        <w:b/>
        <w:bCs/>
      </w:rPr>
      <w:tblPr/>
      <w:tcPr>
        <w:tcBorders>
          <w:top w:val="single" w:sz="8" w:space="0" w:color="D3C5D7"/>
          <w:left w:val="nil"/>
          <w:bottom w:val="single" w:sz="8" w:space="0" w:color="D3C5D7"/>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F4F0F5"/>
      </w:tcPr>
    </w:tblStylePr>
    <w:tblStylePr w:type="band1Horz">
      <w:rPr>
        <w:color w:val="auto"/>
      </w:rPr>
      <w:tblPr/>
      <w:tcPr>
        <w:shd w:val="clear" w:color="auto" w:fill="F7EEF7"/>
      </w:tcPr>
    </w:tblStylePr>
    <w:tblStylePr w:type="band2Horz">
      <w:rPr>
        <w:color w:val="auto"/>
      </w:rPr>
    </w:tblStylePr>
  </w:style>
  <w:style w:type="table" w:customStyle="1" w:styleId="TableGrid8">
    <w:name w:val="Table Grid8"/>
    <w:basedOn w:val="TableNormal"/>
    <w:next w:val="TableGrid"/>
    <w:uiPriority w:val="39"/>
    <w:rsid w:val="004A4F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6">
    <w:name w:val="toc 6"/>
    <w:basedOn w:val="Normal"/>
    <w:next w:val="Normal"/>
    <w:autoRedefine/>
    <w:uiPriority w:val="39"/>
    <w:unhideWhenUsed/>
    <w:rsid w:val="009B75D6"/>
    <w:pPr>
      <w:spacing w:after="100" w:line="259" w:lineRule="auto"/>
      <w:ind w:left="1100"/>
    </w:pPr>
    <w:rPr>
      <w:rFonts w:eastAsiaTheme="minorEastAsia"/>
      <w:lang w:eastAsia="en-AU"/>
    </w:rPr>
  </w:style>
  <w:style w:type="paragraph" w:styleId="TOC7">
    <w:name w:val="toc 7"/>
    <w:basedOn w:val="Normal"/>
    <w:next w:val="Normal"/>
    <w:autoRedefine/>
    <w:uiPriority w:val="39"/>
    <w:unhideWhenUsed/>
    <w:rsid w:val="009B75D6"/>
    <w:pPr>
      <w:spacing w:after="100" w:line="259" w:lineRule="auto"/>
      <w:ind w:left="1320"/>
    </w:pPr>
    <w:rPr>
      <w:rFonts w:eastAsiaTheme="minorEastAsia"/>
      <w:lang w:eastAsia="en-AU"/>
    </w:rPr>
  </w:style>
  <w:style w:type="paragraph" w:styleId="TOC8">
    <w:name w:val="toc 8"/>
    <w:basedOn w:val="Normal"/>
    <w:next w:val="Normal"/>
    <w:autoRedefine/>
    <w:uiPriority w:val="39"/>
    <w:unhideWhenUsed/>
    <w:rsid w:val="009B75D6"/>
    <w:pPr>
      <w:spacing w:after="100" w:line="259" w:lineRule="auto"/>
      <w:ind w:left="1540"/>
    </w:pPr>
    <w:rPr>
      <w:rFonts w:eastAsiaTheme="minorEastAsia"/>
      <w:lang w:eastAsia="en-AU"/>
    </w:rPr>
  </w:style>
  <w:style w:type="paragraph" w:styleId="TOC9">
    <w:name w:val="toc 9"/>
    <w:basedOn w:val="Normal"/>
    <w:next w:val="Normal"/>
    <w:autoRedefine/>
    <w:uiPriority w:val="39"/>
    <w:unhideWhenUsed/>
    <w:rsid w:val="009B75D6"/>
    <w:pPr>
      <w:spacing w:after="100" w:line="259" w:lineRule="auto"/>
      <w:ind w:left="1760"/>
    </w:pPr>
    <w:rPr>
      <w:rFonts w:eastAsiaTheme="minorEastAsia"/>
      <w:lang w:eastAsia="en-AU"/>
    </w:rPr>
  </w:style>
  <w:style w:type="paragraph" w:customStyle="1" w:styleId="Default">
    <w:name w:val="Default"/>
    <w:rsid w:val="00A95B6C"/>
    <w:pPr>
      <w:autoSpaceDE w:val="0"/>
      <w:autoSpaceDN w:val="0"/>
      <w:adjustRightInd w:val="0"/>
      <w:spacing w:after="0" w:line="240" w:lineRule="auto"/>
    </w:pPr>
    <w:rPr>
      <w:rFonts w:ascii="Arial" w:hAnsi="Arial" w:cs="Arial"/>
      <w:color w:val="000000"/>
      <w:sz w:val="24"/>
      <w:szCs w:val="24"/>
    </w:rPr>
  </w:style>
  <w:style w:type="table" w:customStyle="1" w:styleId="TableGrid9">
    <w:name w:val="Table Grid9"/>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39"/>
    <w:rsid w:val="00662C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Spacing"/>
    <w:link w:val="Style1Char"/>
    <w:qFormat/>
    <w:rsid w:val="00477D4F"/>
    <w:rPr>
      <w:b/>
      <w:color w:val="7030A0"/>
    </w:rPr>
  </w:style>
  <w:style w:type="character" w:customStyle="1" w:styleId="Style1Char">
    <w:name w:val="Style1 Char"/>
    <w:basedOn w:val="NoSpacingChar"/>
    <w:link w:val="Style1"/>
    <w:rsid w:val="00477D4F"/>
    <w:rPr>
      <w:rFonts w:ascii="Arial" w:hAnsi="Arial"/>
      <w:b/>
      <w:color w:val="7030A0"/>
    </w:rPr>
  </w:style>
  <w:style w:type="character" w:customStyle="1" w:styleId="A8">
    <w:name w:val="A8"/>
    <w:uiPriority w:val="99"/>
    <w:rsid w:val="00861638"/>
    <w:rPr>
      <w:rFonts w:cs="FS Me Light"/>
      <w:color w:val="000000"/>
      <w:sz w:val="22"/>
      <w:szCs w:val="22"/>
    </w:rPr>
  </w:style>
  <w:style w:type="character" w:customStyle="1" w:styleId="A9">
    <w:name w:val="A9"/>
    <w:uiPriority w:val="99"/>
    <w:rsid w:val="00861638"/>
    <w:rPr>
      <w:rFonts w:cs="FS Me Light"/>
      <w:color w:val="000000"/>
      <w:sz w:val="12"/>
      <w:szCs w:val="12"/>
    </w:rPr>
  </w:style>
  <w:style w:type="character" w:customStyle="1" w:styleId="A1">
    <w:name w:val="A1"/>
    <w:uiPriority w:val="99"/>
    <w:rsid w:val="00861638"/>
    <w:rPr>
      <w:rFonts w:cs="FS Me"/>
      <w:color w:val="000000"/>
      <w:sz w:val="44"/>
      <w:szCs w:val="44"/>
    </w:rPr>
  </w:style>
  <w:style w:type="paragraph" w:customStyle="1" w:styleId="Pa7">
    <w:name w:val="Pa7"/>
    <w:basedOn w:val="Default"/>
    <w:next w:val="Default"/>
    <w:uiPriority w:val="99"/>
    <w:rsid w:val="00C90E64"/>
    <w:pPr>
      <w:spacing w:line="241" w:lineRule="atLeast"/>
    </w:pPr>
    <w:rPr>
      <w:rFonts w:ascii="FS Me Light" w:hAnsi="FS Me Light" w:cstheme="minorBidi"/>
      <w:color w:val="auto"/>
    </w:rPr>
  </w:style>
  <w:style w:type="paragraph" w:customStyle="1" w:styleId="Pa10">
    <w:name w:val="Pa10"/>
    <w:basedOn w:val="Default"/>
    <w:next w:val="Default"/>
    <w:uiPriority w:val="99"/>
    <w:rsid w:val="00DF3E18"/>
    <w:pPr>
      <w:spacing w:line="241" w:lineRule="atLeast"/>
    </w:pPr>
    <w:rPr>
      <w:rFonts w:ascii="FS Me" w:hAnsi="FS Me" w:cstheme="minorBidi"/>
      <w:color w:val="auto"/>
    </w:rPr>
  </w:style>
  <w:style w:type="paragraph" w:customStyle="1" w:styleId="Pa18">
    <w:name w:val="Pa18"/>
    <w:basedOn w:val="Default"/>
    <w:next w:val="Default"/>
    <w:uiPriority w:val="99"/>
    <w:rsid w:val="00420B2A"/>
    <w:pPr>
      <w:spacing w:line="241" w:lineRule="atLeast"/>
    </w:pPr>
    <w:rPr>
      <w:rFonts w:ascii="FS Me" w:hAnsi="FS Me"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13895">
      <w:bodyDiv w:val="1"/>
      <w:marLeft w:val="0"/>
      <w:marRight w:val="0"/>
      <w:marTop w:val="0"/>
      <w:marBottom w:val="0"/>
      <w:divBdr>
        <w:top w:val="none" w:sz="0" w:space="0" w:color="auto"/>
        <w:left w:val="none" w:sz="0" w:space="0" w:color="auto"/>
        <w:bottom w:val="none" w:sz="0" w:space="0" w:color="auto"/>
        <w:right w:val="none" w:sz="0" w:space="0" w:color="auto"/>
      </w:divBdr>
    </w:div>
    <w:div w:id="15083717">
      <w:bodyDiv w:val="1"/>
      <w:marLeft w:val="0"/>
      <w:marRight w:val="0"/>
      <w:marTop w:val="0"/>
      <w:marBottom w:val="0"/>
      <w:divBdr>
        <w:top w:val="none" w:sz="0" w:space="0" w:color="auto"/>
        <w:left w:val="none" w:sz="0" w:space="0" w:color="auto"/>
        <w:bottom w:val="none" w:sz="0" w:space="0" w:color="auto"/>
        <w:right w:val="none" w:sz="0" w:space="0" w:color="auto"/>
      </w:divBdr>
    </w:div>
    <w:div w:id="15204752">
      <w:bodyDiv w:val="1"/>
      <w:marLeft w:val="0"/>
      <w:marRight w:val="0"/>
      <w:marTop w:val="0"/>
      <w:marBottom w:val="0"/>
      <w:divBdr>
        <w:top w:val="none" w:sz="0" w:space="0" w:color="auto"/>
        <w:left w:val="none" w:sz="0" w:space="0" w:color="auto"/>
        <w:bottom w:val="none" w:sz="0" w:space="0" w:color="auto"/>
        <w:right w:val="none" w:sz="0" w:space="0" w:color="auto"/>
      </w:divBdr>
    </w:div>
    <w:div w:id="21437920">
      <w:bodyDiv w:val="1"/>
      <w:marLeft w:val="0"/>
      <w:marRight w:val="0"/>
      <w:marTop w:val="0"/>
      <w:marBottom w:val="0"/>
      <w:divBdr>
        <w:top w:val="none" w:sz="0" w:space="0" w:color="auto"/>
        <w:left w:val="none" w:sz="0" w:space="0" w:color="auto"/>
        <w:bottom w:val="none" w:sz="0" w:space="0" w:color="auto"/>
        <w:right w:val="none" w:sz="0" w:space="0" w:color="auto"/>
      </w:divBdr>
    </w:div>
    <w:div w:id="24530322">
      <w:bodyDiv w:val="1"/>
      <w:marLeft w:val="0"/>
      <w:marRight w:val="0"/>
      <w:marTop w:val="0"/>
      <w:marBottom w:val="0"/>
      <w:divBdr>
        <w:top w:val="none" w:sz="0" w:space="0" w:color="auto"/>
        <w:left w:val="none" w:sz="0" w:space="0" w:color="auto"/>
        <w:bottom w:val="none" w:sz="0" w:space="0" w:color="auto"/>
        <w:right w:val="none" w:sz="0" w:space="0" w:color="auto"/>
      </w:divBdr>
    </w:div>
    <w:div w:id="32192600">
      <w:bodyDiv w:val="1"/>
      <w:marLeft w:val="0"/>
      <w:marRight w:val="0"/>
      <w:marTop w:val="0"/>
      <w:marBottom w:val="0"/>
      <w:divBdr>
        <w:top w:val="none" w:sz="0" w:space="0" w:color="auto"/>
        <w:left w:val="none" w:sz="0" w:space="0" w:color="auto"/>
        <w:bottom w:val="none" w:sz="0" w:space="0" w:color="auto"/>
        <w:right w:val="none" w:sz="0" w:space="0" w:color="auto"/>
      </w:divBdr>
    </w:div>
    <w:div w:id="41834150">
      <w:bodyDiv w:val="1"/>
      <w:marLeft w:val="0"/>
      <w:marRight w:val="0"/>
      <w:marTop w:val="0"/>
      <w:marBottom w:val="0"/>
      <w:divBdr>
        <w:top w:val="none" w:sz="0" w:space="0" w:color="auto"/>
        <w:left w:val="none" w:sz="0" w:space="0" w:color="auto"/>
        <w:bottom w:val="none" w:sz="0" w:space="0" w:color="auto"/>
        <w:right w:val="none" w:sz="0" w:space="0" w:color="auto"/>
      </w:divBdr>
    </w:div>
    <w:div w:id="45179971">
      <w:bodyDiv w:val="1"/>
      <w:marLeft w:val="0"/>
      <w:marRight w:val="0"/>
      <w:marTop w:val="0"/>
      <w:marBottom w:val="0"/>
      <w:divBdr>
        <w:top w:val="none" w:sz="0" w:space="0" w:color="auto"/>
        <w:left w:val="none" w:sz="0" w:space="0" w:color="auto"/>
        <w:bottom w:val="none" w:sz="0" w:space="0" w:color="auto"/>
        <w:right w:val="none" w:sz="0" w:space="0" w:color="auto"/>
      </w:divBdr>
    </w:div>
    <w:div w:id="45959183">
      <w:bodyDiv w:val="1"/>
      <w:marLeft w:val="0"/>
      <w:marRight w:val="0"/>
      <w:marTop w:val="0"/>
      <w:marBottom w:val="0"/>
      <w:divBdr>
        <w:top w:val="none" w:sz="0" w:space="0" w:color="auto"/>
        <w:left w:val="none" w:sz="0" w:space="0" w:color="auto"/>
        <w:bottom w:val="none" w:sz="0" w:space="0" w:color="auto"/>
        <w:right w:val="none" w:sz="0" w:space="0" w:color="auto"/>
      </w:divBdr>
      <w:divsChild>
        <w:div w:id="1589074196">
          <w:marLeft w:val="360"/>
          <w:marRight w:val="0"/>
          <w:marTop w:val="0"/>
          <w:marBottom w:val="0"/>
          <w:divBdr>
            <w:top w:val="none" w:sz="0" w:space="0" w:color="auto"/>
            <w:left w:val="none" w:sz="0" w:space="0" w:color="auto"/>
            <w:bottom w:val="none" w:sz="0" w:space="0" w:color="auto"/>
            <w:right w:val="none" w:sz="0" w:space="0" w:color="auto"/>
          </w:divBdr>
        </w:div>
      </w:divsChild>
    </w:div>
    <w:div w:id="64229500">
      <w:bodyDiv w:val="1"/>
      <w:marLeft w:val="0"/>
      <w:marRight w:val="0"/>
      <w:marTop w:val="0"/>
      <w:marBottom w:val="0"/>
      <w:divBdr>
        <w:top w:val="none" w:sz="0" w:space="0" w:color="auto"/>
        <w:left w:val="none" w:sz="0" w:space="0" w:color="auto"/>
        <w:bottom w:val="none" w:sz="0" w:space="0" w:color="auto"/>
        <w:right w:val="none" w:sz="0" w:space="0" w:color="auto"/>
      </w:divBdr>
    </w:div>
    <w:div w:id="66391119">
      <w:bodyDiv w:val="1"/>
      <w:marLeft w:val="0"/>
      <w:marRight w:val="0"/>
      <w:marTop w:val="0"/>
      <w:marBottom w:val="0"/>
      <w:divBdr>
        <w:top w:val="none" w:sz="0" w:space="0" w:color="auto"/>
        <w:left w:val="none" w:sz="0" w:space="0" w:color="auto"/>
        <w:bottom w:val="none" w:sz="0" w:space="0" w:color="auto"/>
        <w:right w:val="none" w:sz="0" w:space="0" w:color="auto"/>
      </w:divBdr>
    </w:div>
    <w:div w:id="87510022">
      <w:bodyDiv w:val="1"/>
      <w:marLeft w:val="0"/>
      <w:marRight w:val="0"/>
      <w:marTop w:val="0"/>
      <w:marBottom w:val="0"/>
      <w:divBdr>
        <w:top w:val="none" w:sz="0" w:space="0" w:color="auto"/>
        <w:left w:val="none" w:sz="0" w:space="0" w:color="auto"/>
        <w:bottom w:val="none" w:sz="0" w:space="0" w:color="auto"/>
        <w:right w:val="none" w:sz="0" w:space="0" w:color="auto"/>
      </w:divBdr>
    </w:div>
    <w:div w:id="90512400">
      <w:bodyDiv w:val="1"/>
      <w:marLeft w:val="0"/>
      <w:marRight w:val="0"/>
      <w:marTop w:val="0"/>
      <w:marBottom w:val="0"/>
      <w:divBdr>
        <w:top w:val="none" w:sz="0" w:space="0" w:color="auto"/>
        <w:left w:val="none" w:sz="0" w:space="0" w:color="auto"/>
        <w:bottom w:val="none" w:sz="0" w:space="0" w:color="auto"/>
        <w:right w:val="none" w:sz="0" w:space="0" w:color="auto"/>
      </w:divBdr>
    </w:div>
    <w:div w:id="100225364">
      <w:bodyDiv w:val="1"/>
      <w:marLeft w:val="0"/>
      <w:marRight w:val="0"/>
      <w:marTop w:val="0"/>
      <w:marBottom w:val="0"/>
      <w:divBdr>
        <w:top w:val="none" w:sz="0" w:space="0" w:color="auto"/>
        <w:left w:val="none" w:sz="0" w:space="0" w:color="auto"/>
        <w:bottom w:val="none" w:sz="0" w:space="0" w:color="auto"/>
        <w:right w:val="none" w:sz="0" w:space="0" w:color="auto"/>
      </w:divBdr>
    </w:div>
    <w:div w:id="105467360">
      <w:bodyDiv w:val="1"/>
      <w:marLeft w:val="0"/>
      <w:marRight w:val="0"/>
      <w:marTop w:val="0"/>
      <w:marBottom w:val="0"/>
      <w:divBdr>
        <w:top w:val="none" w:sz="0" w:space="0" w:color="auto"/>
        <w:left w:val="none" w:sz="0" w:space="0" w:color="auto"/>
        <w:bottom w:val="none" w:sz="0" w:space="0" w:color="auto"/>
        <w:right w:val="none" w:sz="0" w:space="0" w:color="auto"/>
      </w:divBdr>
    </w:div>
    <w:div w:id="108014366">
      <w:bodyDiv w:val="1"/>
      <w:marLeft w:val="0"/>
      <w:marRight w:val="0"/>
      <w:marTop w:val="0"/>
      <w:marBottom w:val="0"/>
      <w:divBdr>
        <w:top w:val="none" w:sz="0" w:space="0" w:color="auto"/>
        <w:left w:val="none" w:sz="0" w:space="0" w:color="auto"/>
        <w:bottom w:val="none" w:sz="0" w:space="0" w:color="auto"/>
        <w:right w:val="none" w:sz="0" w:space="0" w:color="auto"/>
      </w:divBdr>
    </w:div>
    <w:div w:id="110906432">
      <w:bodyDiv w:val="1"/>
      <w:marLeft w:val="0"/>
      <w:marRight w:val="0"/>
      <w:marTop w:val="0"/>
      <w:marBottom w:val="0"/>
      <w:divBdr>
        <w:top w:val="none" w:sz="0" w:space="0" w:color="auto"/>
        <w:left w:val="none" w:sz="0" w:space="0" w:color="auto"/>
        <w:bottom w:val="none" w:sz="0" w:space="0" w:color="auto"/>
        <w:right w:val="none" w:sz="0" w:space="0" w:color="auto"/>
      </w:divBdr>
    </w:div>
    <w:div w:id="111948269">
      <w:bodyDiv w:val="1"/>
      <w:marLeft w:val="0"/>
      <w:marRight w:val="0"/>
      <w:marTop w:val="0"/>
      <w:marBottom w:val="0"/>
      <w:divBdr>
        <w:top w:val="none" w:sz="0" w:space="0" w:color="auto"/>
        <w:left w:val="none" w:sz="0" w:space="0" w:color="auto"/>
        <w:bottom w:val="none" w:sz="0" w:space="0" w:color="auto"/>
        <w:right w:val="none" w:sz="0" w:space="0" w:color="auto"/>
      </w:divBdr>
    </w:div>
    <w:div w:id="112528411">
      <w:bodyDiv w:val="1"/>
      <w:marLeft w:val="0"/>
      <w:marRight w:val="0"/>
      <w:marTop w:val="0"/>
      <w:marBottom w:val="0"/>
      <w:divBdr>
        <w:top w:val="none" w:sz="0" w:space="0" w:color="auto"/>
        <w:left w:val="none" w:sz="0" w:space="0" w:color="auto"/>
        <w:bottom w:val="none" w:sz="0" w:space="0" w:color="auto"/>
        <w:right w:val="none" w:sz="0" w:space="0" w:color="auto"/>
      </w:divBdr>
    </w:div>
    <w:div w:id="113058661">
      <w:bodyDiv w:val="1"/>
      <w:marLeft w:val="0"/>
      <w:marRight w:val="0"/>
      <w:marTop w:val="0"/>
      <w:marBottom w:val="0"/>
      <w:divBdr>
        <w:top w:val="none" w:sz="0" w:space="0" w:color="auto"/>
        <w:left w:val="none" w:sz="0" w:space="0" w:color="auto"/>
        <w:bottom w:val="none" w:sz="0" w:space="0" w:color="auto"/>
        <w:right w:val="none" w:sz="0" w:space="0" w:color="auto"/>
      </w:divBdr>
    </w:div>
    <w:div w:id="113914791">
      <w:bodyDiv w:val="1"/>
      <w:marLeft w:val="0"/>
      <w:marRight w:val="0"/>
      <w:marTop w:val="0"/>
      <w:marBottom w:val="0"/>
      <w:divBdr>
        <w:top w:val="none" w:sz="0" w:space="0" w:color="auto"/>
        <w:left w:val="none" w:sz="0" w:space="0" w:color="auto"/>
        <w:bottom w:val="none" w:sz="0" w:space="0" w:color="auto"/>
        <w:right w:val="none" w:sz="0" w:space="0" w:color="auto"/>
      </w:divBdr>
    </w:div>
    <w:div w:id="114563566">
      <w:bodyDiv w:val="1"/>
      <w:marLeft w:val="0"/>
      <w:marRight w:val="0"/>
      <w:marTop w:val="0"/>
      <w:marBottom w:val="0"/>
      <w:divBdr>
        <w:top w:val="none" w:sz="0" w:space="0" w:color="auto"/>
        <w:left w:val="none" w:sz="0" w:space="0" w:color="auto"/>
        <w:bottom w:val="none" w:sz="0" w:space="0" w:color="auto"/>
        <w:right w:val="none" w:sz="0" w:space="0" w:color="auto"/>
      </w:divBdr>
    </w:div>
    <w:div w:id="118692914">
      <w:bodyDiv w:val="1"/>
      <w:marLeft w:val="0"/>
      <w:marRight w:val="0"/>
      <w:marTop w:val="0"/>
      <w:marBottom w:val="0"/>
      <w:divBdr>
        <w:top w:val="none" w:sz="0" w:space="0" w:color="auto"/>
        <w:left w:val="none" w:sz="0" w:space="0" w:color="auto"/>
        <w:bottom w:val="none" w:sz="0" w:space="0" w:color="auto"/>
        <w:right w:val="none" w:sz="0" w:space="0" w:color="auto"/>
      </w:divBdr>
    </w:div>
    <w:div w:id="123085703">
      <w:bodyDiv w:val="1"/>
      <w:marLeft w:val="0"/>
      <w:marRight w:val="0"/>
      <w:marTop w:val="0"/>
      <w:marBottom w:val="0"/>
      <w:divBdr>
        <w:top w:val="none" w:sz="0" w:space="0" w:color="auto"/>
        <w:left w:val="none" w:sz="0" w:space="0" w:color="auto"/>
        <w:bottom w:val="none" w:sz="0" w:space="0" w:color="auto"/>
        <w:right w:val="none" w:sz="0" w:space="0" w:color="auto"/>
      </w:divBdr>
    </w:div>
    <w:div w:id="124399055">
      <w:bodyDiv w:val="1"/>
      <w:marLeft w:val="0"/>
      <w:marRight w:val="0"/>
      <w:marTop w:val="0"/>
      <w:marBottom w:val="0"/>
      <w:divBdr>
        <w:top w:val="none" w:sz="0" w:space="0" w:color="auto"/>
        <w:left w:val="none" w:sz="0" w:space="0" w:color="auto"/>
        <w:bottom w:val="none" w:sz="0" w:space="0" w:color="auto"/>
        <w:right w:val="none" w:sz="0" w:space="0" w:color="auto"/>
      </w:divBdr>
    </w:div>
    <w:div w:id="129133784">
      <w:bodyDiv w:val="1"/>
      <w:marLeft w:val="0"/>
      <w:marRight w:val="0"/>
      <w:marTop w:val="0"/>
      <w:marBottom w:val="0"/>
      <w:divBdr>
        <w:top w:val="none" w:sz="0" w:space="0" w:color="auto"/>
        <w:left w:val="none" w:sz="0" w:space="0" w:color="auto"/>
        <w:bottom w:val="none" w:sz="0" w:space="0" w:color="auto"/>
        <w:right w:val="none" w:sz="0" w:space="0" w:color="auto"/>
      </w:divBdr>
    </w:div>
    <w:div w:id="133301517">
      <w:bodyDiv w:val="1"/>
      <w:marLeft w:val="0"/>
      <w:marRight w:val="0"/>
      <w:marTop w:val="0"/>
      <w:marBottom w:val="0"/>
      <w:divBdr>
        <w:top w:val="none" w:sz="0" w:space="0" w:color="auto"/>
        <w:left w:val="none" w:sz="0" w:space="0" w:color="auto"/>
        <w:bottom w:val="none" w:sz="0" w:space="0" w:color="auto"/>
        <w:right w:val="none" w:sz="0" w:space="0" w:color="auto"/>
      </w:divBdr>
      <w:divsChild>
        <w:div w:id="1026056232">
          <w:marLeft w:val="360"/>
          <w:marRight w:val="0"/>
          <w:marTop w:val="0"/>
          <w:marBottom w:val="0"/>
          <w:divBdr>
            <w:top w:val="none" w:sz="0" w:space="0" w:color="auto"/>
            <w:left w:val="none" w:sz="0" w:space="0" w:color="auto"/>
            <w:bottom w:val="none" w:sz="0" w:space="0" w:color="auto"/>
            <w:right w:val="none" w:sz="0" w:space="0" w:color="auto"/>
          </w:divBdr>
        </w:div>
      </w:divsChild>
    </w:div>
    <w:div w:id="134763367">
      <w:bodyDiv w:val="1"/>
      <w:marLeft w:val="0"/>
      <w:marRight w:val="0"/>
      <w:marTop w:val="0"/>
      <w:marBottom w:val="0"/>
      <w:divBdr>
        <w:top w:val="none" w:sz="0" w:space="0" w:color="auto"/>
        <w:left w:val="none" w:sz="0" w:space="0" w:color="auto"/>
        <w:bottom w:val="none" w:sz="0" w:space="0" w:color="auto"/>
        <w:right w:val="none" w:sz="0" w:space="0" w:color="auto"/>
      </w:divBdr>
    </w:div>
    <w:div w:id="148985508">
      <w:bodyDiv w:val="1"/>
      <w:marLeft w:val="0"/>
      <w:marRight w:val="0"/>
      <w:marTop w:val="0"/>
      <w:marBottom w:val="0"/>
      <w:divBdr>
        <w:top w:val="none" w:sz="0" w:space="0" w:color="auto"/>
        <w:left w:val="none" w:sz="0" w:space="0" w:color="auto"/>
        <w:bottom w:val="none" w:sz="0" w:space="0" w:color="auto"/>
        <w:right w:val="none" w:sz="0" w:space="0" w:color="auto"/>
      </w:divBdr>
    </w:div>
    <w:div w:id="163866208">
      <w:bodyDiv w:val="1"/>
      <w:marLeft w:val="0"/>
      <w:marRight w:val="0"/>
      <w:marTop w:val="0"/>
      <w:marBottom w:val="0"/>
      <w:divBdr>
        <w:top w:val="none" w:sz="0" w:space="0" w:color="auto"/>
        <w:left w:val="none" w:sz="0" w:space="0" w:color="auto"/>
        <w:bottom w:val="none" w:sz="0" w:space="0" w:color="auto"/>
        <w:right w:val="none" w:sz="0" w:space="0" w:color="auto"/>
      </w:divBdr>
    </w:div>
    <w:div w:id="168058612">
      <w:bodyDiv w:val="1"/>
      <w:marLeft w:val="0"/>
      <w:marRight w:val="0"/>
      <w:marTop w:val="0"/>
      <w:marBottom w:val="0"/>
      <w:divBdr>
        <w:top w:val="none" w:sz="0" w:space="0" w:color="auto"/>
        <w:left w:val="none" w:sz="0" w:space="0" w:color="auto"/>
        <w:bottom w:val="none" w:sz="0" w:space="0" w:color="auto"/>
        <w:right w:val="none" w:sz="0" w:space="0" w:color="auto"/>
      </w:divBdr>
    </w:div>
    <w:div w:id="170729871">
      <w:bodyDiv w:val="1"/>
      <w:marLeft w:val="0"/>
      <w:marRight w:val="0"/>
      <w:marTop w:val="0"/>
      <w:marBottom w:val="0"/>
      <w:divBdr>
        <w:top w:val="none" w:sz="0" w:space="0" w:color="auto"/>
        <w:left w:val="none" w:sz="0" w:space="0" w:color="auto"/>
        <w:bottom w:val="none" w:sz="0" w:space="0" w:color="auto"/>
        <w:right w:val="none" w:sz="0" w:space="0" w:color="auto"/>
      </w:divBdr>
    </w:div>
    <w:div w:id="174149624">
      <w:bodyDiv w:val="1"/>
      <w:marLeft w:val="0"/>
      <w:marRight w:val="0"/>
      <w:marTop w:val="0"/>
      <w:marBottom w:val="0"/>
      <w:divBdr>
        <w:top w:val="none" w:sz="0" w:space="0" w:color="auto"/>
        <w:left w:val="none" w:sz="0" w:space="0" w:color="auto"/>
        <w:bottom w:val="none" w:sz="0" w:space="0" w:color="auto"/>
        <w:right w:val="none" w:sz="0" w:space="0" w:color="auto"/>
      </w:divBdr>
    </w:div>
    <w:div w:id="176358084">
      <w:bodyDiv w:val="1"/>
      <w:marLeft w:val="0"/>
      <w:marRight w:val="0"/>
      <w:marTop w:val="0"/>
      <w:marBottom w:val="0"/>
      <w:divBdr>
        <w:top w:val="none" w:sz="0" w:space="0" w:color="auto"/>
        <w:left w:val="none" w:sz="0" w:space="0" w:color="auto"/>
        <w:bottom w:val="none" w:sz="0" w:space="0" w:color="auto"/>
        <w:right w:val="none" w:sz="0" w:space="0" w:color="auto"/>
      </w:divBdr>
    </w:div>
    <w:div w:id="180903700">
      <w:bodyDiv w:val="1"/>
      <w:marLeft w:val="0"/>
      <w:marRight w:val="0"/>
      <w:marTop w:val="0"/>
      <w:marBottom w:val="0"/>
      <w:divBdr>
        <w:top w:val="none" w:sz="0" w:space="0" w:color="auto"/>
        <w:left w:val="none" w:sz="0" w:space="0" w:color="auto"/>
        <w:bottom w:val="none" w:sz="0" w:space="0" w:color="auto"/>
        <w:right w:val="none" w:sz="0" w:space="0" w:color="auto"/>
      </w:divBdr>
    </w:div>
    <w:div w:id="184904802">
      <w:bodyDiv w:val="1"/>
      <w:marLeft w:val="0"/>
      <w:marRight w:val="0"/>
      <w:marTop w:val="0"/>
      <w:marBottom w:val="0"/>
      <w:divBdr>
        <w:top w:val="none" w:sz="0" w:space="0" w:color="auto"/>
        <w:left w:val="none" w:sz="0" w:space="0" w:color="auto"/>
        <w:bottom w:val="none" w:sz="0" w:space="0" w:color="auto"/>
        <w:right w:val="none" w:sz="0" w:space="0" w:color="auto"/>
      </w:divBdr>
    </w:div>
    <w:div w:id="204568664">
      <w:bodyDiv w:val="1"/>
      <w:marLeft w:val="0"/>
      <w:marRight w:val="0"/>
      <w:marTop w:val="0"/>
      <w:marBottom w:val="0"/>
      <w:divBdr>
        <w:top w:val="none" w:sz="0" w:space="0" w:color="auto"/>
        <w:left w:val="none" w:sz="0" w:space="0" w:color="auto"/>
        <w:bottom w:val="none" w:sz="0" w:space="0" w:color="auto"/>
        <w:right w:val="none" w:sz="0" w:space="0" w:color="auto"/>
      </w:divBdr>
    </w:div>
    <w:div w:id="207761438">
      <w:bodyDiv w:val="1"/>
      <w:marLeft w:val="0"/>
      <w:marRight w:val="0"/>
      <w:marTop w:val="0"/>
      <w:marBottom w:val="0"/>
      <w:divBdr>
        <w:top w:val="none" w:sz="0" w:space="0" w:color="auto"/>
        <w:left w:val="none" w:sz="0" w:space="0" w:color="auto"/>
        <w:bottom w:val="none" w:sz="0" w:space="0" w:color="auto"/>
        <w:right w:val="none" w:sz="0" w:space="0" w:color="auto"/>
      </w:divBdr>
    </w:div>
    <w:div w:id="209271162">
      <w:bodyDiv w:val="1"/>
      <w:marLeft w:val="0"/>
      <w:marRight w:val="0"/>
      <w:marTop w:val="0"/>
      <w:marBottom w:val="0"/>
      <w:divBdr>
        <w:top w:val="none" w:sz="0" w:space="0" w:color="auto"/>
        <w:left w:val="none" w:sz="0" w:space="0" w:color="auto"/>
        <w:bottom w:val="none" w:sz="0" w:space="0" w:color="auto"/>
        <w:right w:val="none" w:sz="0" w:space="0" w:color="auto"/>
      </w:divBdr>
    </w:div>
    <w:div w:id="210777222">
      <w:bodyDiv w:val="1"/>
      <w:marLeft w:val="0"/>
      <w:marRight w:val="0"/>
      <w:marTop w:val="0"/>
      <w:marBottom w:val="0"/>
      <w:divBdr>
        <w:top w:val="none" w:sz="0" w:space="0" w:color="auto"/>
        <w:left w:val="none" w:sz="0" w:space="0" w:color="auto"/>
        <w:bottom w:val="none" w:sz="0" w:space="0" w:color="auto"/>
        <w:right w:val="none" w:sz="0" w:space="0" w:color="auto"/>
      </w:divBdr>
    </w:div>
    <w:div w:id="212887229">
      <w:bodyDiv w:val="1"/>
      <w:marLeft w:val="0"/>
      <w:marRight w:val="0"/>
      <w:marTop w:val="0"/>
      <w:marBottom w:val="0"/>
      <w:divBdr>
        <w:top w:val="none" w:sz="0" w:space="0" w:color="auto"/>
        <w:left w:val="none" w:sz="0" w:space="0" w:color="auto"/>
        <w:bottom w:val="none" w:sz="0" w:space="0" w:color="auto"/>
        <w:right w:val="none" w:sz="0" w:space="0" w:color="auto"/>
      </w:divBdr>
    </w:div>
    <w:div w:id="219757329">
      <w:bodyDiv w:val="1"/>
      <w:marLeft w:val="0"/>
      <w:marRight w:val="0"/>
      <w:marTop w:val="0"/>
      <w:marBottom w:val="0"/>
      <w:divBdr>
        <w:top w:val="none" w:sz="0" w:space="0" w:color="auto"/>
        <w:left w:val="none" w:sz="0" w:space="0" w:color="auto"/>
        <w:bottom w:val="none" w:sz="0" w:space="0" w:color="auto"/>
        <w:right w:val="none" w:sz="0" w:space="0" w:color="auto"/>
      </w:divBdr>
    </w:div>
    <w:div w:id="221989600">
      <w:bodyDiv w:val="1"/>
      <w:marLeft w:val="0"/>
      <w:marRight w:val="0"/>
      <w:marTop w:val="0"/>
      <w:marBottom w:val="0"/>
      <w:divBdr>
        <w:top w:val="none" w:sz="0" w:space="0" w:color="auto"/>
        <w:left w:val="none" w:sz="0" w:space="0" w:color="auto"/>
        <w:bottom w:val="none" w:sz="0" w:space="0" w:color="auto"/>
        <w:right w:val="none" w:sz="0" w:space="0" w:color="auto"/>
      </w:divBdr>
      <w:divsChild>
        <w:div w:id="1015421380">
          <w:marLeft w:val="274"/>
          <w:marRight w:val="0"/>
          <w:marTop w:val="240"/>
          <w:marBottom w:val="0"/>
          <w:divBdr>
            <w:top w:val="none" w:sz="0" w:space="0" w:color="auto"/>
            <w:left w:val="none" w:sz="0" w:space="0" w:color="auto"/>
            <w:bottom w:val="none" w:sz="0" w:space="0" w:color="auto"/>
            <w:right w:val="none" w:sz="0" w:space="0" w:color="auto"/>
          </w:divBdr>
        </w:div>
        <w:div w:id="429738987">
          <w:marLeft w:val="274"/>
          <w:marRight w:val="0"/>
          <w:marTop w:val="240"/>
          <w:marBottom w:val="0"/>
          <w:divBdr>
            <w:top w:val="none" w:sz="0" w:space="0" w:color="auto"/>
            <w:left w:val="none" w:sz="0" w:space="0" w:color="auto"/>
            <w:bottom w:val="none" w:sz="0" w:space="0" w:color="auto"/>
            <w:right w:val="none" w:sz="0" w:space="0" w:color="auto"/>
          </w:divBdr>
        </w:div>
      </w:divsChild>
    </w:div>
    <w:div w:id="223222670">
      <w:bodyDiv w:val="1"/>
      <w:marLeft w:val="0"/>
      <w:marRight w:val="0"/>
      <w:marTop w:val="0"/>
      <w:marBottom w:val="0"/>
      <w:divBdr>
        <w:top w:val="none" w:sz="0" w:space="0" w:color="auto"/>
        <w:left w:val="none" w:sz="0" w:space="0" w:color="auto"/>
        <w:bottom w:val="none" w:sz="0" w:space="0" w:color="auto"/>
        <w:right w:val="none" w:sz="0" w:space="0" w:color="auto"/>
      </w:divBdr>
    </w:div>
    <w:div w:id="227965142">
      <w:bodyDiv w:val="1"/>
      <w:marLeft w:val="0"/>
      <w:marRight w:val="0"/>
      <w:marTop w:val="0"/>
      <w:marBottom w:val="0"/>
      <w:divBdr>
        <w:top w:val="none" w:sz="0" w:space="0" w:color="auto"/>
        <w:left w:val="none" w:sz="0" w:space="0" w:color="auto"/>
        <w:bottom w:val="none" w:sz="0" w:space="0" w:color="auto"/>
        <w:right w:val="none" w:sz="0" w:space="0" w:color="auto"/>
      </w:divBdr>
    </w:div>
    <w:div w:id="255401442">
      <w:bodyDiv w:val="1"/>
      <w:marLeft w:val="0"/>
      <w:marRight w:val="0"/>
      <w:marTop w:val="0"/>
      <w:marBottom w:val="0"/>
      <w:divBdr>
        <w:top w:val="none" w:sz="0" w:space="0" w:color="auto"/>
        <w:left w:val="none" w:sz="0" w:space="0" w:color="auto"/>
        <w:bottom w:val="none" w:sz="0" w:space="0" w:color="auto"/>
        <w:right w:val="none" w:sz="0" w:space="0" w:color="auto"/>
      </w:divBdr>
    </w:div>
    <w:div w:id="262761532">
      <w:bodyDiv w:val="1"/>
      <w:marLeft w:val="0"/>
      <w:marRight w:val="0"/>
      <w:marTop w:val="0"/>
      <w:marBottom w:val="0"/>
      <w:divBdr>
        <w:top w:val="none" w:sz="0" w:space="0" w:color="auto"/>
        <w:left w:val="none" w:sz="0" w:space="0" w:color="auto"/>
        <w:bottom w:val="none" w:sz="0" w:space="0" w:color="auto"/>
        <w:right w:val="none" w:sz="0" w:space="0" w:color="auto"/>
      </w:divBdr>
    </w:div>
    <w:div w:id="262807000">
      <w:bodyDiv w:val="1"/>
      <w:marLeft w:val="0"/>
      <w:marRight w:val="0"/>
      <w:marTop w:val="0"/>
      <w:marBottom w:val="0"/>
      <w:divBdr>
        <w:top w:val="none" w:sz="0" w:space="0" w:color="auto"/>
        <w:left w:val="none" w:sz="0" w:space="0" w:color="auto"/>
        <w:bottom w:val="none" w:sz="0" w:space="0" w:color="auto"/>
        <w:right w:val="none" w:sz="0" w:space="0" w:color="auto"/>
      </w:divBdr>
    </w:div>
    <w:div w:id="264506575">
      <w:bodyDiv w:val="1"/>
      <w:marLeft w:val="0"/>
      <w:marRight w:val="0"/>
      <w:marTop w:val="0"/>
      <w:marBottom w:val="0"/>
      <w:divBdr>
        <w:top w:val="none" w:sz="0" w:space="0" w:color="auto"/>
        <w:left w:val="none" w:sz="0" w:space="0" w:color="auto"/>
        <w:bottom w:val="none" w:sz="0" w:space="0" w:color="auto"/>
        <w:right w:val="none" w:sz="0" w:space="0" w:color="auto"/>
      </w:divBdr>
    </w:div>
    <w:div w:id="264848238">
      <w:bodyDiv w:val="1"/>
      <w:marLeft w:val="0"/>
      <w:marRight w:val="0"/>
      <w:marTop w:val="0"/>
      <w:marBottom w:val="0"/>
      <w:divBdr>
        <w:top w:val="none" w:sz="0" w:space="0" w:color="auto"/>
        <w:left w:val="none" w:sz="0" w:space="0" w:color="auto"/>
        <w:bottom w:val="none" w:sz="0" w:space="0" w:color="auto"/>
        <w:right w:val="none" w:sz="0" w:space="0" w:color="auto"/>
      </w:divBdr>
    </w:div>
    <w:div w:id="265429940">
      <w:bodyDiv w:val="1"/>
      <w:marLeft w:val="0"/>
      <w:marRight w:val="0"/>
      <w:marTop w:val="0"/>
      <w:marBottom w:val="0"/>
      <w:divBdr>
        <w:top w:val="none" w:sz="0" w:space="0" w:color="auto"/>
        <w:left w:val="none" w:sz="0" w:space="0" w:color="auto"/>
        <w:bottom w:val="none" w:sz="0" w:space="0" w:color="auto"/>
        <w:right w:val="none" w:sz="0" w:space="0" w:color="auto"/>
      </w:divBdr>
    </w:div>
    <w:div w:id="268390709">
      <w:bodyDiv w:val="1"/>
      <w:marLeft w:val="0"/>
      <w:marRight w:val="0"/>
      <w:marTop w:val="0"/>
      <w:marBottom w:val="0"/>
      <w:divBdr>
        <w:top w:val="none" w:sz="0" w:space="0" w:color="auto"/>
        <w:left w:val="none" w:sz="0" w:space="0" w:color="auto"/>
        <w:bottom w:val="none" w:sz="0" w:space="0" w:color="auto"/>
        <w:right w:val="none" w:sz="0" w:space="0" w:color="auto"/>
      </w:divBdr>
    </w:div>
    <w:div w:id="275603418">
      <w:bodyDiv w:val="1"/>
      <w:marLeft w:val="0"/>
      <w:marRight w:val="0"/>
      <w:marTop w:val="0"/>
      <w:marBottom w:val="0"/>
      <w:divBdr>
        <w:top w:val="none" w:sz="0" w:space="0" w:color="auto"/>
        <w:left w:val="none" w:sz="0" w:space="0" w:color="auto"/>
        <w:bottom w:val="none" w:sz="0" w:space="0" w:color="auto"/>
        <w:right w:val="none" w:sz="0" w:space="0" w:color="auto"/>
      </w:divBdr>
    </w:div>
    <w:div w:id="277445236">
      <w:bodyDiv w:val="1"/>
      <w:marLeft w:val="0"/>
      <w:marRight w:val="0"/>
      <w:marTop w:val="0"/>
      <w:marBottom w:val="0"/>
      <w:divBdr>
        <w:top w:val="none" w:sz="0" w:space="0" w:color="auto"/>
        <w:left w:val="none" w:sz="0" w:space="0" w:color="auto"/>
        <w:bottom w:val="none" w:sz="0" w:space="0" w:color="auto"/>
        <w:right w:val="none" w:sz="0" w:space="0" w:color="auto"/>
      </w:divBdr>
    </w:div>
    <w:div w:id="281690727">
      <w:bodyDiv w:val="1"/>
      <w:marLeft w:val="0"/>
      <w:marRight w:val="0"/>
      <w:marTop w:val="0"/>
      <w:marBottom w:val="0"/>
      <w:divBdr>
        <w:top w:val="none" w:sz="0" w:space="0" w:color="auto"/>
        <w:left w:val="none" w:sz="0" w:space="0" w:color="auto"/>
        <w:bottom w:val="none" w:sz="0" w:space="0" w:color="auto"/>
        <w:right w:val="none" w:sz="0" w:space="0" w:color="auto"/>
      </w:divBdr>
    </w:div>
    <w:div w:id="294868787">
      <w:bodyDiv w:val="1"/>
      <w:marLeft w:val="0"/>
      <w:marRight w:val="0"/>
      <w:marTop w:val="0"/>
      <w:marBottom w:val="0"/>
      <w:divBdr>
        <w:top w:val="none" w:sz="0" w:space="0" w:color="auto"/>
        <w:left w:val="none" w:sz="0" w:space="0" w:color="auto"/>
        <w:bottom w:val="none" w:sz="0" w:space="0" w:color="auto"/>
        <w:right w:val="none" w:sz="0" w:space="0" w:color="auto"/>
      </w:divBdr>
    </w:div>
    <w:div w:id="307326836">
      <w:bodyDiv w:val="1"/>
      <w:marLeft w:val="0"/>
      <w:marRight w:val="0"/>
      <w:marTop w:val="0"/>
      <w:marBottom w:val="0"/>
      <w:divBdr>
        <w:top w:val="none" w:sz="0" w:space="0" w:color="auto"/>
        <w:left w:val="none" w:sz="0" w:space="0" w:color="auto"/>
        <w:bottom w:val="none" w:sz="0" w:space="0" w:color="auto"/>
        <w:right w:val="none" w:sz="0" w:space="0" w:color="auto"/>
      </w:divBdr>
    </w:div>
    <w:div w:id="328406304">
      <w:bodyDiv w:val="1"/>
      <w:marLeft w:val="0"/>
      <w:marRight w:val="0"/>
      <w:marTop w:val="0"/>
      <w:marBottom w:val="0"/>
      <w:divBdr>
        <w:top w:val="none" w:sz="0" w:space="0" w:color="auto"/>
        <w:left w:val="none" w:sz="0" w:space="0" w:color="auto"/>
        <w:bottom w:val="none" w:sz="0" w:space="0" w:color="auto"/>
        <w:right w:val="none" w:sz="0" w:space="0" w:color="auto"/>
      </w:divBdr>
    </w:div>
    <w:div w:id="342971531">
      <w:bodyDiv w:val="1"/>
      <w:marLeft w:val="0"/>
      <w:marRight w:val="0"/>
      <w:marTop w:val="0"/>
      <w:marBottom w:val="0"/>
      <w:divBdr>
        <w:top w:val="none" w:sz="0" w:space="0" w:color="auto"/>
        <w:left w:val="none" w:sz="0" w:space="0" w:color="auto"/>
        <w:bottom w:val="none" w:sz="0" w:space="0" w:color="auto"/>
        <w:right w:val="none" w:sz="0" w:space="0" w:color="auto"/>
      </w:divBdr>
    </w:div>
    <w:div w:id="345058349">
      <w:bodyDiv w:val="1"/>
      <w:marLeft w:val="0"/>
      <w:marRight w:val="0"/>
      <w:marTop w:val="0"/>
      <w:marBottom w:val="0"/>
      <w:divBdr>
        <w:top w:val="none" w:sz="0" w:space="0" w:color="auto"/>
        <w:left w:val="none" w:sz="0" w:space="0" w:color="auto"/>
        <w:bottom w:val="none" w:sz="0" w:space="0" w:color="auto"/>
        <w:right w:val="none" w:sz="0" w:space="0" w:color="auto"/>
      </w:divBdr>
    </w:div>
    <w:div w:id="356778156">
      <w:bodyDiv w:val="1"/>
      <w:marLeft w:val="0"/>
      <w:marRight w:val="0"/>
      <w:marTop w:val="0"/>
      <w:marBottom w:val="0"/>
      <w:divBdr>
        <w:top w:val="none" w:sz="0" w:space="0" w:color="auto"/>
        <w:left w:val="none" w:sz="0" w:space="0" w:color="auto"/>
        <w:bottom w:val="none" w:sz="0" w:space="0" w:color="auto"/>
        <w:right w:val="none" w:sz="0" w:space="0" w:color="auto"/>
      </w:divBdr>
    </w:div>
    <w:div w:id="361782965">
      <w:bodyDiv w:val="1"/>
      <w:marLeft w:val="0"/>
      <w:marRight w:val="0"/>
      <w:marTop w:val="0"/>
      <w:marBottom w:val="0"/>
      <w:divBdr>
        <w:top w:val="none" w:sz="0" w:space="0" w:color="auto"/>
        <w:left w:val="none" w:sz="0" w:space="0" w:color="auto"/>
        <w:bottom w:val="none" w:sz="0" w:space="0" w:color="auto"/>
        <w:right w:val="none" w:sz="0" w:space="0" w:color="auto"/>
      </w:divBdr>
    </w:div>
    <w:div w:id="373845230">
      <w:bodyDiv w:val="1"/>
      <w:marLeft w:val="0"/>
      <w:marRight w:val="0"/>
      <w:marTop w:val="0"/>
      <w:marBottom w:val="0"/>
      <w:divBdr>
        <w:top w:val="none" w:sz="0" w:space="0" w:color="auto"/>
        <w:left w:val="none" w:sz="0" w:space="0" w:color="auto"/>
        <w:bottom w:val="none" w:sz="0" w:space="0" w:color="auto"/>
        <w:right w:val="none" w:sz="0" w:space="0" w:color="auto"/>
      </w:divBdr>
    </w:div>
    <w:div w:id="381909010">
      <w:bodyDiv w:val="1"/>
      <w:marLeft w:val="0"/>
      <w:marRight w:val="0"/>
      <w:marTop w:val="0"/>
      <w:marBottom w:val="0"/>
      <w:divBdr>
        <w:top w:val="none" w:sz="0" w:space="0" w:color="auto"/>
        <w:left w:val="none" w:sz="0" w:space="0" w:color="auto"/>
        <w:bottom w:val="none" w:sz="0" w:space="0" w:color="auto"/>
        <w:right w:val="none" w:sz="0" w:space="0" w:color="auto"/>
      </w:divBdr>
    </w:div>
    <w:div w:id="388116420">
      <w:bodyDiv w:val="1"/>
      <w:marLeft w:val="0"/>
      <w:marRight w:val="0"/>
      <w:marTop w:val="0"/>
      <w:marBottom w:val="0"/>
      <w:divBdr>
        <w:top w:val="none" w:sz="0" w:space="0" w:color="auto"/>
        <w:left w:val="none" w:sz="0" w:space="0" w:color="auto"/>
        <w:bottom w:val="none" w:sz="0" w:space="0" w:color="auto"/>
        <w:right w:val="none" w:sz="0" w:space="0" w:color="auto"/>
      </w:divBdr>
    </w:div>
    <w:div w:id="394164047">
      <w:bodyDiv w:val="1"/>
      <w:marLeft w:val="0"/>
      <w:marRight w:val="0"/>
      <w:marTop w:val="0"/>
      <w:marBottom w:val="0"/>
      <w:divBdr>
        <w:top w:val="none" w:sz="0" w:space="0" w:color="auto"/>
        <w:left w:val="none" w:sz="0" w:space="0" w:color="auto"/>
        <w:bottom w:val="none" w:sz="0" w:space="0" w:color="auto"/>
        <w:right w:val="none" w:sz="0" w:space="0" w:color="auto"/>
      </w:divBdr>
    </w:div>
    <w:div w:id="403143775">
      <w:bodyDiv w:val="1"/>
      <w:marLeft w:val="0"/>
      <w:marRight w:val="0"/>
      <w:marTop w:val="0"/>
      <w:marBottom w:val="0"/>
      <w:divBdr>
        <w:top w:val="none" w:sz="0" w:space="0" w:color="auto"/>
        <w:left w:val="none" w:sz="0" w:space="0" w:color="auto"/>
        <w:bottom w:val="none" w:sz="0" w:space="0" w:color="auto"/>
        <w:right w:val="none" w:sz="0" w:space="0" w:color="auto"/>
      </w:divBdr>
    </w:div>
    <w:div w:id="413165569">
      <w:bodyDiv w:val="1"/>
      <w:marLeft w:val="0"/>
      <w:marRight w:val="0"/>
      <w:marTop w:val="0"/>
      <w:marBottom w:val="0"/>
      <w:divBdr>
        <w:top w:val="none" w:sz="0" w:space="0" w:color="auto"/>
        <w:left w:val="none" w:sz="0" w:space="0" w:color="auto"/>
        <w:bottom w:val="none" w:sz="0" w:space="0" w:color="auto"/>
        <w:right w:val="none" w:sz="0" w:space="0" w:color="auto"/>
      </w:divBdr>
    </w:div>
    <w:div w:id="417674751">
      <w:bodyDiv w:val="1"/>
      <w:marLeft w:val="0"/>
      <w:marRight w:val="0"/>
      <w:marTop w:val="0"/>
      <w:marBottom w:val="0"/>
      <w:divBdr>
        <w:top w:val="none" w:sz="0" w:space="0" w:color="auto"/>
        <w:left w:val="none" w:sz="0" w:space="0" w:color="auto"/>
        <w:bottom w:val="none" w:sz="0" w:space="0" w:color="auto"/>
        <w:right w:val="none" w:sz="0" w:space="0" w:color="auto"/>
      </w:divBdr>
    </w:div>
    <w:div w:id="434520770">
      <w:bodyDiv w:val="1"/>
      <w:marLeft w:val="0"/>
      <w:marRight w:val="0"/>
      <w:marTop w:val="0"/>
      <w:marBottom w:val="0"/>
      <w:divBdr>
        <w:top w:val="none" w:sz="0" w:space="0" w:color="auto"/>
        <w:left w:val="none" w:sz="0" w:space="0" w:color="auto"/>
        <w:bottom w:val="none" w:sz="0" w:space="0" w:color="auto"/>
        <w:right w:val="none" w:sz="0" w:space="0" w:color="auto"/>
      </w:divBdr>
    </w:div>
    <w:div w:id="437214105">
      <w:bodyDiv w:val="1"/>
      <w:marLeft w:val="0"/>
      <w:marRight w:val="0"/>
      <w:marTop w:val="0"/>
      <w:marBottom w:val="0"/>
      <w:divBdr>
        <w:top w:val="none" w:sz="0" w:space="0" w:color="auto"/>
        <w:left w:val="none" w:sz="0" w:space="0" w:color="auto"/>
        <w:bottom w:val="none" w:sz="0" w:space="0" w:color="auto"/>
        <w:right w:val="none" w:sz="0" w:space="0" w:color="auto"/>
      </w:divBdr>
    </w:div>
    <w:div w:id="445663398">
      <w:bodyDiv w:val="1"/>
      <w:marLeft w:val="0"/>
      <w:marRight w:val="0"/>
      <w:marTop w:val="0"/>
      <w:marBottom w:val="0"/>
      <w:divBdr>
        <w:top w:val="none" w:sz="0" w:space="0" w:color="auto"/>
        <w:left w:val="none" w:sz="0" w:space="0" w:color="auto"/>
        <w:bottom w:val="none" w:sz="0" w:space="0" w:color="auto"/>
        <w:right w:val="none" w:sz="0" w:space="0" w:color="auto"/>
      </w:divBdr>
    </w:div>
    <w:div w:id="448545837">
      <w:bodyDiv w:val="1"/>
      <w:marLeft w:val="0"/>
      <w:marRight w:val="0"/>
      <w:marTop w:val="0"/>
      <w:marBottom w:val="0"/>
      <w:divBdr>
        <w:top w:val="none" w:sz="0" w:space="0" w:color="auto"/>
        <w:left w:val="none" w:sz="0" w:space="0" w:color="auto"/>
        <w:bottom w:val="none" w:sz="0" w:space="0" w:color="auto"/>
        <w:right w:val="none" w:sz="0" w:space="0" w:color="auto"/>
      </w:divBdr>
    </w:div>
    <w:div w:id="449589786">
      <w:bodyDiv w:val="1"/>
      <w:marLeft w:val="0"/>
      <w:marRight w:val="0"/>
      <w:marTop w:val="0"/>
      <w:marBottom w:val="0"/>
      <w:divBdr>
        <w:top w:val="none" w:sz="0" w:space="0" w:color="auto"/>
        <w:left w:val="none" w:sz="0" w:space="0" w:color="auto"/>
        <w:bottom w:val="none" w:sz="0" w:space="0" w:color="auto"/>
        <w:right w:val="none" w:sz="0" w:space="0" w:color="auto"/>
      </w:divBdr>
    </w:div>
    <w:div w:id="459688336">
      <w:bodyDiv w:val="1"/>
      <w:marLeft w:val="0"/>
      <w:marRight w:val="0"/>
      <w:marTop w:val="0"/>
      <w:marBottom w:val="0"/>
      <w:divBdr>
        <w:top w:val="none" w:sz="0" w:space="0" w:color="auto"/>
        <w:left w:val="none" w:sz="0" w:space="0" w:color="auto"/>
        <w:bottom w:val="none" w:sz="0" w:space="0" w:color="auto"/>
        <w:right w:val="none" w:sz="0" w:space="0" w:color="auto"/>
      </w:divBdr>
    </w:div>
    <w:div w:id="461114405">
      <w:bodyDiv w:val="1"/>
      <w:marLeft w:val="0"/>
      <w:marRight w:val="0"/>
      <w:marTop w:val="0"/>
      <w:marBottom w:val="0"/>
      <w:divBdr>
        <w:top w:val="none" w:sz="0" w:space="0" w:color="auto"/>
        <w:left w:val="none" w:sz="0" w:space="0" w:color="auto"/>
        <w:bottom w:val="none" w:sz="0" w:space="0" w:color="auto"/>
        <w:right w:val="none" w:sz="0" w:space="0" w:color="auto"/>
      </w:divBdr>
    </w:div>
    <w:div w:id="474226429">
      <w:bodyDiv w:val="1"/>
      <w:marLeft w:val="0"/>
      <w:marRight w:val="0"/>
      <w:marTop w:val="0"/>
      <w:marBottom w:val="0"/>
      <w:divBdr>
        <w:top w:val="none" w:sz="0" w:space="0" w:color="auto"/>
        <w:left w:val="none" w:sz="0" w:space="0" w:color="auto"/>
        <w:bottom w:val="none" w:sz="0" w:space="0" w:color="auto"/>
        <w:right w:val="none" w:sz="0" w:space="0" w:color="auto"/>
      </w:divBdr>
    </w:div>
    <w:div w:id="477768625">
      <w:bodyDiv w:val="1"/>
      <w:marLeft w:val="0"/>
      <w:marRight w:val="0"/>
      <w:marTop w:val="0"/>
      <w:marBottom w:val="0"/>
      <w:divBdr>
        <w:top w:val="none" w:sz="0" w:space="0" w:color="auto"/>
        <w:left w:val="none" w:sz="0" w:space="0" w:color="auto"/>
        <w:bottom w:val="none" w:sz="0" w:space="0" w:color="auto"/>
        <w:right w:val="none" w:sz="0" w:space="0" w:color="auto"/>
      </w:divBdr>
    </w:div>
    <w:div w:id="503394437">
      <w:bodyDiv w:val="1"/>
      <w:marLeft w:val="0"/>
      <w:marRight w:val="0"/>
      <w:marTop w:val="0"/>
      <w:marBottom w:val="0"/>
      <w:divBdr>
        <w:top w:val="none" w:sz="0" w:space="0" w:color="auto"/>
        <w:left w:val="none" w:sz="0" w:space="0" w:color="auto"/>
        <w:bottom w:val="none" w:sz="0" w:space="0" w:color="auto"/>
        <w:right w:val="none" w:sz="0" w:space="0" w:color="auto"/>
      </w:divBdr>
      <w:divsChild>
        <w:div w:id="1118332499">
          <w:marLeft w:val="360"/>
          <w:marRight w:val="0"/>
          <w:marTop w:val="0"/>
          <w:marBottom w:val="0"/>
          <w:divBdr>
            <w:top w:val="none" w:sz="0" w:space="0" w:color="auto"/>
            <w:left w:val="none" w:sz="0" w:space="0" w:color="auto"/>
            <w:bottom w:val="none" w:sz="0" w:space="0" w:color="auto"/>
            <w:right w:val="none" w:sz="0" w:space="0" w:color="auto"/>
          </w:divBdr>
        </w:div>
      </w:divsChild>
    </w:div>
    <w:div w:id="511453560">
      <w:bodyDiv w:val="1"/>
      <w:marLeft w:val="0"/>
      <w:marRight w:val="0"/>
      <w:marTop w:val="0"/>
      <w:marBottom w:val="0"/>
      <w:divBdr>
        <w:top w:val="none" w:sz="0" w:space="0" w:color="auto"/>
        <w:left w:val="none" w:sz="0" w:space="0" w:color="auto"/>
        <w:bottom w:val="none" w:sz="0" w:space="0" w:color="auto"/>
        <w:right w:val="none" w:sz="0" w:space="0" w:color="auto"/>
      </w:divBdr>
    </w:div>
    <w:div w:id="533812195">
      <w:bodyDiv w:val="1"/>
      <w:marLeft w:val="0"/>
      <w:marRight w:val="0"/>
      <w:marTop w:val="0"/>
      <w:marBottom w:val="0"/>
      <w:divBdr>
        <w:top w:val="none" w:sz="0" w:space="0" w:color="auto"/>
        <w:left w:val="none" w:sz="0" w:space="0" w:color="auto"/>
        <w:bottom w:val="none" w:sz="0" w:space="0" w:color="auto"/>
        <w:right w:val="none" w:sz="0" w:space="0" w:color="auto"/>
      </w:divBdr>
    </w:div>
    <w:div w:id="537279530">
      <w:bodyDiv w:val="1"/>
      <w:marLeft w:val="0"/>
      <w:marRight w:val="0"/>
      <w:marTop w:val="0"/>
      <w:marBottom w:val="0"/>
      <w:divBdr>
        <w:top w:val="none" w:sz="0" w:space="0" w:color="auto"/>
        <w:left w:val="none" w:sz="0" w:space="0" w:color="auto"/>
        <w:bottom w:val="none" w:sz="0" w:space="0" w:color="auto"/>
        <w:right w:val="none" w:sz="0" w:space="0" w:color="auto"/>
      </w:divBdr>
    </w:div>
    <w:div w:id="550308371">
      <w:bodyDiv w:val="1"/>
      <w:marLeft w:val="0"/>
      <w:marRight w:val="0"/>
      <w:marTop w:val="0"/>
      <w:marBottom w:val="0"/>
      <w:divBdr>
        <w:top w:val="none" w:sz="0" w:space="0" w:color="auto"/>
        <w:left w:val="none" w:sz="0" w:space="0" w:color="auto"/>
        <w:bottom w:val="none" w:sz="0" w:space="0" w:color="auto"/>
        <w:right w:val="none" w:sz="0" w:space="0" w:color="auto"/>
      </w:divBdr>
    </w:div>
    <w:div w:id="554975070">
      <w:bodyDiv w:val="1"/>
      <w:marLeft w:val="0"/>
      <w:marRight w:val="0"/>
      <w:marTop w:val="0"/>
      <w:marBottom w:val="0"/>
      <w:divBdr>
        <w:top w:val="none" w:sz="0" w:space="0" w:color="auto"/>
        <w:left w:val="none" w:sz="0" w:space="0" w:color="auto"/>
        <w:bottom w:val="none" w:sz="0" w:space="0" w:color="auto"/>
        <w:right w:val="none" w:sz="0" w:space="0" w:color="auto"/>
      </w:divBdr>
    </w:div>
    <w:div w:id="565650421">
      <w:bodyDiv w:val="1"/>
      <w:marLeft w:val="0"/>
      <w:marRight w:val="0"/>
      <w:marTop w:val="0"/>
      <w:marBottom w:val="0"/>
      <w:divBdr>
        <w:top w:val="none" w:sz="0" w:space="0" w:color="auto"/>
        <w:left w:val="none" w:sz="0" w:space="0" w:color="auto"/>
        <w:bottom w:val="none" w:sz="0" w:space="0" w:color="auto"/>
        <w:right w:val="none" w:sz="0" w:space="0" w:color="auto"/>
      </w:divBdr>
    </w:div>
    <w:div w:id="569660558">
      <w:bodyDiv w:val="1"/>
      <w:marLeft w:val="0"/>
      <w:marRight w:val="0"/>
      <w:marTop w:val="0"/>
      <w:marBottom w:val="0"/>
      <w:divBdr>
        <w:top w:val="none" w:sz="0" w:space="0" w:color="auto"/>
        <w:left w:val="none" w:sz="0" w:space="0" w:color="auto"/>
        <w:bottom w:val="none" w:sz="0" w:space="0" w:color="auto"/>
        <w:right w:val="none" w:sz="0" w:space="0" w:color="auto"/>
      </w:divBdr>
    </w:div>
    <w:div w:id="571506271">
      <w:bodyDiv w:val="1"/>
      <w:marLeft w:val="0"/>
      <w:marRight w:val="0"/>
      <w:marTop w:val="0"/>
      <w:marBottom w:val="0"/>
      <w:divBdr>
        <w:top w:val="none" w:sz="0" w:space="0" w:color="auto"/>
        <w:left w:val="none" w:sz="0" w:space="0" w:color="auto"/>
        <w:bottom w:val="none" w:sz="0" w:space="0" w:color="auto"/>
        <w:right w:val="none" w:sz="0" w:space="0" w:color="auto"/>
      </w:divBdr>
    </w:div>
    <w:div w:id="573276022">
      <w:bodyDiv w:val="1"/>
      <w:marLeft w:val="0"/>
      <w:marRight w:val="0"/>
      <w:marTop w:val="0"/>
      <w:marBottom w:val="0"/>
      <w:divBdr>
        <w:top w:val="none" w:sz="0" w:space="0" w:color="auto"/>
        <w:left w:val="none" w:sz="0" w:space="0" w:color="auto"/>
        <w:bottom w:val="none" w:sz="0" w:space="0" w:color="auto"/>
        <w:right w:val="none" w:sz="0" w:space="0" w:color="auto"/>
      </w:divBdr>
    </w:div>
    <w:div w:id="593435560">
      <w:bodyDiv w:val="1"/>
      <w:marLeft w:val="0"/>
      <w:marRight w:val="0"/>
      <w:marTop w:val="0"/>
      <w:marBottom w:val="0"/>
      <w:divBdr>
        <w:top w:val="none" w:sz="0" w:space="0" w:color="auto"/>
        <w:left w:val="none" w:sz="0" w:space="0" w:color="auto"/>
        <w:bottom w:val="none" w:sz="0" w:space="0" w:color="auto"/>
        <w:right w:val="none" w:sz="0" w:space="0" w:color="auto"/>
      </w:divBdr>
    </w:div>
    <w:div w:id="594750308">
      <w:bodyDiv w:val="1"/>
      <w:marLeft w:val="0"/>
      <w:marRight w:val="0"/>
      <w:marTop w:val="0"/>
      <w:marBottom w:val="0"/>
      <w:divBdr>
        <w:top w:val="none" w:sz="0" w:space="0" w:color="auto"/>
        <w:left w:val="none" w:sz="0" w:space="0" w:color="auto"/>
        <w:bottom w:val="none" w:sz="0" w:space="0" w:color="auto"/>
        <w:right w:val="none" w:sz="0" w:space="0" w:color="auto"/>
      </w:divBdr>
    </w:div>
    <w:div w:id="621886090">
      <w:bodyDiv w:val="1"/>
      <w:marLeft w:val="0"/>
      <w:marRight w:val="0"/>
      <w:marTop w:val="0"/>
      <w:marBottom w:val="0"/>
      <w:divBdr>
        <w:top w:val="none" w:sz="0" w:space="0" w:color="auto"/>
        <w:left w:val="none" w:sz="0" w:space="0" w:color="auto"/>
        <w:bottom w:val="none" w:sz="0" w:space="0" w:color="auto"/>
        <w:right w:val="none" w:sz="0" w:space="0" w:color="auto"/>
      </w:divBdr>
    </w:div>
    <w:div w:id="626011986">
      <w:bodyDiv w:val="1"/>
      <w:marLeft w:val="0"/>
      <w:marRight w:val="0"/>
      <w:marTop w:val="0"/>
      <w:marBottom w:val="0"/>
      <w:divBdr>
        <w:top w:val="none" w:sz="0" w:space="0" w:color="auto"/>
        <w:left w:val="none" w:sz="0" w:space="0" w:color="auto"/>
        <w:bottom w:val="none" w:sz="0" w:space="0" w:color="auto"/>
        <w:right w:val="none" w:sz="0" w:space="0" w:color="auto"/>
      </w:divBdr>
    </w:div>
    <w:div w:id="626811091">
      <w:bodyDiv w:val="1"/>
      <w:marLeft w:val="0"/>
      <w:marRight w:val="0"/>
      <w:marTop w:val="0"/>
      <w:marBottom w:val="0"/>
      <w:divBdr>
        <w:top w:val="none" w:sz="0" w:space="0" w:color="auto"/>
        <w:left w:val="none" w:sz="0" w:space="0" w:color="auto"/>
        <w:bottom w:val="none" w:sz="0" w:space="0" w:color="auto"/>
        <w:right w:val="none" w:sz="0" w:space="0" w:color="auto"/>
      </w:divBdr>
    </w:div>
    <w:div w:id="629748734">
      <w:bodyDiv w:val="1"/>
      <w:marLeft w:val="0"/>
      <w:marRight w:val="0"/>
      <w:marTop w:val="0"/>
      <w:marBottom w:val="0"/>
      <w:divBdr>
        <w:top w:val="none" w:sz="0" w:space="0" w:color="auto"/>
        <w:left w:val="none" w:sz="0" w:space="0" w:color="auto"/>
        <w:bottom w:val="none" w:sz="0" w:space="0" w:color="auto"/>
        <w:right w:val="none" w:sz="0" w:space="0" w:color="auto"/>
      </w:divBdr>
    </w:div>
    <w:div w:id="647441862">
      <w:bodyDiv w:val="1"/>
      <w:marLeft w:val="0"/>
      <w:marRight w:val="0"/>
      <w:marTop w:val="0"/>
      <w:marBottom w:val="0"/>
      <w:divBdr>
        <w:top w:val="none" w:sz="0" w:space="0" w:color="auto"/>
        <w:left w:val="none" w:sz="0" w:space="0" w:color="auto"/>
        <w:bottom w:val="none" w:sz="0" w:space="0" w:color="auto"/>
        <w:right w:val="none" w:sz="0" w:space="0" w:color="auto"/>
      </w:divBdr>
    </w:div>
    <w:div w:id="652682976">
      <w:bodyDiv w:val="1"/>
      <w:marLeft w:val="0"/>
      <w:marRight w:val="0"/>
      <w:marTop w:val="0"/>
      <w:marBottom w:val="0"/>
      <w:divBdr>
        <w:top w:val="none" w:sz="0" w:space="0" w:color="auto"/>
        <w:left w:val="none" w:sz="0" w:space="0" w:color="auto"/>
        <w:bottom w:val="none" w:sz="0" w:space="0" w:color="auto"/>
        <w:right w:val="none" w:sz="0" w:space="0" w:color="auto"/>
      </w:divBdr>
    </w:div>
    <w:div w:id="653220049">
      <w:bodyDiv w:val="1"/>
      <w:marLeft w:val="0"/>
      <w:marRight w:val="0"/>
      <w:marTop w:val="0"/>
      <w:marBottom w:val="0"/>
      <w:divBdr>
        <w:top w:val="none" w:sz="0" w:space="0" w:color="auto"/>
        <w:left w:val="none" w:sz="0" w:space="0" w:color="auto"/>
        <w:bottom w:val="none" w:sz="0" w:space="0" w:color="auto"/>
        <w:right w:val="none" w:sz="0" w:space="0" w:color="auto"/>
      </w:divBdr>
    </w:div>
    <w:div w:id="661932306">
      <w:bodyDiv w:val="1"/>
      <w:marLeft w:val="0"/>
      <w:marRight w:val="0"/>
      <w:marTop w:val="0"/>
      <w:marBottom w:val="0"/>
      <w:divBdr>
        <w:top w:val="none" w:sz="0" w:space="0" w:color="auto"/>
        <w:left w:val="none" w:sz="0" w:space="0" w:color="auto"/>
        <w:bottom w:val="none" w:sz="0" w:space="0" w:color="auto"/>
        <w:right w:val="none" w:sz="0" w:space="0" w:color="auto"/>
      </w:divBdr>
    </w:div>
    <w:div w:id="663900070">
      <w:bodyDiv w:val="1"/>
      <w:marLeft w:val="0"/>
      <w:marRight w:val="0"/>
      <w:marTop w:val="0"/>
      <w:marBottom w:val="0"/>
      <w:divBdr>
        <w:top w:val="none" w:sz="0" w:space="0" w:color="auto"/>
        <w:left w:val="none" w:sz="0" w:space="0" w:color="auto"/>
        <w:bottom w:val="none" w:sz="0" w:space="0" w:color="auto"/>
        <w:right w:val="none" w:sz="0" w:space="0" w:color="auto"/>
      </w:divBdr>
      <w:divsChild>
        <w:div w:id="1712999437">
          <w:marLeft w:val="446"/>
          <w:marRight w:val="0"/>
          <w:marTop w:val="200"/>
          <w:marBottom w:val="0"/>
          <w:divBdr>
            <w:top w:val="none" w:sz="0" w:space="0" w:color="auto"/>
            <w:left w:val="none" w:sz="0" w:space="0" w:color="auto"/>
            <w:bottom w:val="none" w:sz="0" w:space="0" w:color="auto"/>
            <w:right w:val="none" w:sz="0" w:space="0" w:color="auto"/>
          </w:divBdr>
        </w:div>
        <w:div w:id="724137896">
          <w:marLeft w:val="446"/>
          <w:marRight w:val="0"/>
          <w:marTop w:val="200"/>
          <w:marBottom w:val="0"/>
          <w:divBdr>
            <w:top w:val="none" w:sz="0" w:space="0" w:color="auto"/>
            <w:left w:val="none" w:sz="0" w:space="0" w:color="auto"/>
            <w:bottom w:val="none" w:sz="0" w:space="0" w:color="auto"/>
            <w:right w:val="none" w:sz="0" w:space="0" w:color="auto"/>
          </w:divBdr>
        </w:div>
        <w:div w:id="962080295">
          <w:marLeft w:val="446"/>
          <w:marRight w:val="0"/>
          <w:marTop w:val="200"/>
          <w:marBottom w:val="0"/>
          <w:divBdr>
            <w:top w:val="none" w:sz="0" w:space="0" w:color="auto"/>
            <w:left w:val="none" w:sz="0" w:space="0" w:color="auto"/>
            <w:bottom w:val="none" w:sz="0" w:space="0" w:color="auto"/>
            <w:right w:val="none" w:sz="0" w:space="0" w:color="auto"/>
          </w:divBdr>
        </w:div>
      </w:divsChild>
    </w:div>
    <w:div w:id="670176944">
      <w:bodyDiv w:val="1"/>
      <w:marLeft w:val="0"/>
      <w:marRight w:val="0"/>
      <w:marTop w:val="0"/>
      <w:marBottom w:val="0"/>
      <w:divBdr>
        <w:top w:val="none" w:sz="0" w:space="0" w:color="auto"/>
        <w:left w:val="none" w:sz="0" w:space="0" w:color="auto"/>
        <w:bottom w:val="none" w:sz="0" w:space="0" w:color="auto"/>
        <w:right w:val="none" w:sz="0" w:space="0" w:color="auto"/>
      </w:divBdr>
    </w:div>
    <w:div w:id="683558618">
      <w:bodyDiv w:val="1"/>
      <w:marLeft w:val="0"/>
      <w:marRight w:val="0"/>
      <w:marTop w:val="0"/>
      <w:marBottom w:val="0"/>
      <w:divBdr>
        <w:top w:val="none" w:sz="0" w:space="0" w:color="auto"/>
        <w:left w:val="none" w:sz="0" w:space="0" w:color="auto"/>
        <w:bottom w:val="none" w:sz="0" w:space="0" w:color="auto"/>
        <w:right w:val="none" w:sz="0" w:space="0" w:color="auto"/>
      </w:divBdr>
    </w:div>
    <w:div w:id="696277627">
      <w:bodyDiv w:val="1"/>
      <w:marLeft w:val="0"/>
      <w:marRight w:val="0"/>
      <w:marTop w:val="0"/>
      <w:marBottom w:val="0"/>
      <w:divBdr>
        <w:top w:val="none" w:sz="0" w:space="0" w:color="auto"/>
        <w:left w:val="none" w:sz="0" w:space="0" w:color="auto"/>
        <w:bottom w:val="none" w:sz="0" w:space="0" w:color="auto"/>
        <w:right w:val="none" w:sz="0" w:space="0" w:color="auto"/>
      </w:divBdr>
    </w:div>
    <w:div w:id="699863218">
      <w:bodyDiv w:val="1"/>
      <w:marLeft w:val="0"/>
      <w:marRight w:val="0"/>
      <w:marTop w:val="0"/>
      <w:marBottom w:val="0"/>
      <w:divBdr>
        <w:top w:val="none" w:sz="0" w:space="0" w:color="auto"/>
        <w:left w:val="none" w:sz="0" w:space="0" w:color="auto"/>
        <w:bottom w:val="none" w:sz="0" w:space="0" w:color="auto"/>
        <w:right w:val="none" w:sz="0" w:space="0" w:color="auto"/>
      </w:divBdr>
    </w:div>
    <w:div w:id="703559746">
      <w:bodyDiv w:val="1"/>
      <w:marLeft w:val="0"/>
      <w:marRight w:val="0"/>
      <w:marTop w:val="0"/>
      <w:marBottom w:val="0"/>
      <w:divBdr>
        <w:top w:val="none" w:sz="0" w:space="0" w:color="auto"/>
        <w:left w:val="none" w:sz="0" w:space="0" w:color="auto"/>
        <w:bottom w:val="none" w:sz="0" w:space="0" w:color="auto"/>
        <w:right w:val="none" w:sz="0" w:space="0" w:color="auto"/>
      </w:divBdr>
    </w:div>
    <w:div w:id="712658555">
      <w:bodyDiv w:val="1"/>
      <w:marLeft w:val="0"/>
      <w:marRight w:val="0"/>
      <w:marTop w:val="0"/>
      <w:marBottom w:val="0"/>
      <w:divBdr>
        <w:top w:val="none" w:sz="0" w:space="0" w:color="auto"/>
        <w:left w:val="none" w:sz="0" w:space="0" w:color="auto"/>
        <w:bottom w:val="none" w:sz="0" w:space="0" w:color="auto"/>
        <w:right w:val="none" w:sz="0" w:space="0" w:color="auto"/>
      </w:divBdr>
    </w:div>
    <w:div w:id="727917393">
      <w:bodyDiv w:val="1"/>
      <w:marLeft w:val="0"/>
      <w:marRight w:val="0"/>
      <w:marTop w:val="0"/>
      <w:marBottom w:val="0"/>
      <w:divBdr>
        <w:top w:val="none" w:sz="0" w:space="0" w:color="auto"/>
        <w:left w:val="none" w:sz="0" w:space="0" w:color="auto"/>
        <w:bottom w:val="none" w:sz="0" w:space="0" w:color="auto"/>
        <w:right w:val="none" w:sz="0" w:space="0" w:color="auto"/>
      </w:divBdr>
    </w:div>
    <w:div w:id="731582246">
      <w:bodyDiv w:val="1"/>
      <w:marLeft w:val="0"/>
      <w:marRight w:val="0"/>
      <w:marTop w:val="0"/>
      <w:marBottom w:val="0"/>
      <w:divBdr>
        <w:top w:val="none" w:sz="0" w:space="0" w:color="auto"/>
        <w:left w:val="none" w:sz="0" w:space="0" w:color="auto"/>
        <w:bottom w:val="none" w:sz="0" w:space="0" w:color="auto"/>
        <w:right w:val="none" w:sz="0" w:space="0" w:color="auto"/>
      </w:divBdr>
    </w:div>
    <w:div w:id="731779961">
      <w:bodyDiv w:val="1"/>
      <w:marLeft w:val="0"/>
      <w:marRight w:val="0"/>
      <w:marTop w:val="0"/>
      <w:marBottom w:val="0"/>
      <w:divBdr>
        <w:top w:val="none" w:sz="0" w:space="0" w:color="auto"/>
        <w:left w:val="none" w:sz="0" w:space="0" w:color="auto"/>
        <w:bottom w:val="none" w:sz="0" w:space="0" w:color="auto"/>
        <w:right w:val="none" w:sz="0" w:space="0" w:color="auto"/>
      </w:divBdr>
    </w:div>
    <w:div w:id="752238914">
      <w:bodyDiv w:val="1"/>
      <w:marLeft w:val="0"/>
      <w:marRight w:val="0"/>
      <w:marTop w:val="0"/>
      <w:marBottom w:val="0"/>
      <w:divBdr>
        <w:top w:val="none" w:sz="0" w:space="0" w:color="auto"/>
        <w:left w:val="none" w:sz="0" w:space="0" w:color="auto"/>
        <w:bottom w:val="none" w:sz="0" w:space="0" w:color="auto"/>
        <w:right w:val="none" w:sz="0" w:space="0" w:color="auto"/>
      </w:divBdr>
    </w:div>
    <w:div w:id="758448594">
      <w:bodyDiv w:val="1"/>
      <w:marLeft w:val="0"/>
      <w:marRight w:val="0"/>
      <w:marTop w:val="0"/>
      <w:marBottom w:val="0"/>
      <w:divBdr>
        <w:top w:val="none" w:sz="0" w:space="0" w:color="auto"/>
        <w:left w:val="none" w:sz="0" w:space="0" w:color="auto"/>
        <w:bottom w:val="none" w:sz="0" w:space="0" w:color="auto"/>
        <w:right w:val="none" w:sz="0" w:space="0" w:color="auto"/>
      </w:divBdr>
      <w:divsChild>
        <w:div w:id="241645279">
          <w:marLeft w:val="446"/>
          <w:marRight w:val="0"/>
          <w:marTop w:val="240"/>
          <w:marBottom w:val="0"/>
          <w:divBdr>
            <w:top w:val="none" w:sz="0" w:space="0" w:color="auto"/>
            <w:left w:val="none" w:sz="0" w:space="0" w:color="auto"/>
            <w:bottom w:val="none" w:sz="0" w:space="0" w:color="auto"/>
            <w:right w:val="none" w:sz="0" w:space="0" w:color="auto"/>
          </w:divBdr>
        </w:div>
      </w:divsChild>
    </w:div>
    <w:div w:id="764420751">
      <w:bodyDiv w:val="1"/>
      <w:marLeft w:val="0"/>
      <w:marRight w:val="0"/>
      <w:marTop w:val="0"/>
      <w:marBottom w:val="0"/>
      <w:divBdr>
        <w:top w:val="none" w:sz="0" w:space="0" w:color="auto"/>
        <w:left w:val="none" w:sz="0" w:space="0" w:color="auto"/>
        <w:bottom w:val="none" w:sz="0" w:space="0" w:color="auto"/>
        <w:right w:val="none" w:sz="0" w:space="0" w:color="auto"/>
      </w:divBdr>
    </w:div>
    <w:div w:id="774598722">
      <w:bodyDiv w:val="1"/>
      <w:marLeft w:val="0"/>
      <w:marRight w:val="0"/>
      <w:marTop w:val="0"/>
      <w:marBottom w:val="0"/>
      <w:divBdr>
        <w:top w:val="none" w:sz="0" w:space="0" w:color="auto"/>
        <w:left w:val="none" w:sz="0" w:space="0" w:color="auto"/>
        <w:bottom w:val="none" w:sz="0" w:space="0" w:color="auto"/>
        <w:right w:val="none" w:sz="0" w:space="0" w:color="auto"/>
      </w:divBdr>
    </w:div>
    <w:div w:id="775489757">
      <w:bodyDiv w:val="1"/>
      <w:marLeft w:val="0"/>
      <w:marRight w:val="0"/>
      <w:marTop w:val="0"/>
      <w:marBottom w:val="0"/>
      <w:divBdr>
        <w:top w:val="none" w:sz="0" w:space="0" w:color="auto"/>
        <w:left w:val="none" w:sz="0" w:space="0" w:color="auto"/>
        <w:bottom w:val="none" w:sz="0" w:space="0" w:color="auto"/>
        <w:right w:val="none" w:sz="0" w:space="0" w:color="auto"/>
      </w:divBdr>
    </w:div>
    <w:div w:id="779909888">
      <w:bodyDiv w:val="1"/>
      <w:marLeft w:val="0"/>
      <w:marRight w:val="0"/>
      <w:marTop w:val="0"/>
      <w:marBottom w:val="0"/>
      <w:divBdr>
        <w:top w:val="none" w:sz="0" w:space="0" w:color="auto"/>
        <w:left w:val="none" w:sz="0" w:space="0" w:color="auto"/>
        <w:bottom w:val="none" w:sz="0" w:space="0" w:color="auto"/>
        <w:right w:val="none" w:sz="0" w:space="0" w:color="auto"/>
      </w:divBdr>
    </w:div>
    <w:div w:id="792211798">
      <w:bodyDiv w:val="1"/>
      <w:marLeft w:val="0"/>
      <w:marRight w:val="0"/>
      <w:marTop w:val="0"/>
      <w:marBottom w:val="0"/>
      <w:divBdr>
        <w:top w:val="none" w:sz="0" w:space="0" w:color="auto"/>
        <w:left w:val="none" w:sz="0" w:space="0" w:color="auto"/>
        <w:bottom w:val="none" w:sz="0" w:space="0" w:color="auto"/>
        <w:right w:val="none" w:sz="0" w:space="0" w:color="auto"/>
      </w:divBdr>
    </w:div>
    <w:div w:id="792940137">
      <w:bodyDiv w:val="1"/>
      <w:marLeft w:val="0"/>
      <w:marRight w:val="0"/>
      <w:marTop w:val="0"/>
      <w:marBottom w:val="0"/>
      <w:divBdr>
        <w:top w:val="none" w:sz="0" w:space="0" w:color="auto"/>
        <w:left w:val="none" w:sz="0" w:space="0" w:color="auto"/>
        <w:bottom w:val="none" w:sz="0" w:space="0" w:color="auto"/>
        <w:right w:val="none" w:sz="0" w:space="0" w:color="auto"/>
      </w:divBdr>
    </w:div>
    <w:div w:id="794717378">
      <w:bodyDiv w:val="1"/>
      <w:marLeft w:val="0"/>
      <w:marRight w:val="0"/>
      <w:marTop w:val="0"/>
      <w:marBottom w:val="0"/>
      <w:divBdr>
        <w:top w:val="none" w:sz="0" w:space="0" w:color="auto"/>
        <w:left w:val="none" w:sz="0" w:space="0" w:color="auto"/>
        <w:bottom w:val="none" w:sz="0" w:space="0" w:color="auto"/>
        <w:right w:val="none" w:sz="0" w:space="0" w:color="auto"/>
      </w:divBdr>
    </w:div>
    <w:div w:id="795299342">
      <w:bodyDiv w:val="1"/>
      <w:marLeft w:val="0"/>
      <w:marRight w:val="0"/>
      <w:marTop w:val="0"/>
      <w:marBottom w:val="0"/>
      <w:divBdr>
        <w:top w:val="none" w:sz="0" w:space="0" w:color="auto"/>
        <w:left w:val="none" w:sz="0" w:space="0" w:color="auto"/>
        <w:bottom w:val="none" w:sz="0" w:space="0" w:color="auto"/>
        <w:right w:val="none" w:sz="0" w:space="0" w:color="auto"/>
      </w:divBdr>
    </w:div>
    <w:div w:id="797722785">
      <w:bodyDiv w:val="1"/>
      <w:marLeft w:val="0"/>
      <w:marRight w:val="0"/>
      <w:marTop w:val="0"/>
      <w:marBottom w:val="0"/>
      <w:divBdr>
        <w:top w:val="none" w:sz="0" w:space="0" w:color="auto"/>
        <w:left w:val="none" w:sz="0" w:space="0" w:color="auto"/>
        <w:bottom w:val="none" w:sz="0" w:space="0" w:color="auto"/>
        <w:right w:val="none" w:sz="0" w:space="0" w:color="auto"/>
      </w:divBdr>
      <w:divsChild>
        <w:div w:id="1358003663">
          <w:marLeft w:val="547"/>
          <w:marRight w:val="0"/>
          <w:marTop w:val="58"/>
          <w:marBottom w:val="0"/>
          <w:divBdr>
            <w:top w:val="none" w:sz="0" w:space="0" w:color="auto"/>
            <w:left w:val="none" w:sz="0" w:space="0" w:color="auto"/>
            <w:bottom w:val="none" w:sz="0" w:space="0" w:color="auto"/>
            <w:right w:val="none" w:sz="0" w:space="0" w:color="auto"/>
          </w:divBdr>
        </w:div>
        <w:div w:id="2093891091">
          <w:marLeft w:val="547"/>
          <w:marRight w:val="0"/>
          <w:marTop w:val="58"/>
          <w:marBottom w:val="0"/>
          <w:divBdr>
            <w:top w:val="none" w:sz="0" w:space="0" w:color="auto"/>
            <w:left w:val="none" w:sz="0" w:space="0" w:color="auto"/>
            <w:bottom w:val="none" w:sz="0" w:space="0" w:color="auto"/>
            <w:right w:val="none" w:sz="0" w:space="0" w:color="auto"/>
          </w:divBdr>
        </w:div>
        <w:div w:id="797068680">
          <w:marLeft w:val="547"/>
          <w:marRight w:val="0"/>
          <w:marTop w:val="58"/>
          <w:marBottom w:val="0"/>
          <w:divBdr>
            <w:top w:val="none" w:sz="0" w:space="0" w:color="auto"/>
            <w:left w:val="none" w:sz="0" w:space="0" w:color="auto"/>
            <w:bottom w:val="none" w:sz="0" w:space="0" w:color="auto"/>
            <w:right w:val="none" w:sz="0" w:space="0" w:color="auto"/>
          </w:divBdr>
        </w:div>
        <w:div w:id="1595020027">
          <w:marLeft w:val="547"/>
          <w:marRight w:val="0"/>
          <w:marTop w:val="58"/>
          <w:marBottom w:val="0"/>
          <w:divBdr>
            <w:top w:val="none" w:sz="0" w:space="0" w:color="auto"/>
            <w:left w:val="none" w:sz="0" w:space="0" w:color="auto"/>
            <w:bottom w:val="none" w:sz="0" w:space="0" w:color="auto"/>
            <w:right w:val="none" w:sz="0" w:space="0" w:color="auto"/>
          </w:divBdr>
        </w:div>
        <w:div w:id="386415825">
          <w:marLeft w:val="547"/>
          <w:marRight w:val="0"/>
          <w:marTop w:val="58"/>
          <w:marBottom w:val="0"/>
          <w:divBdr>
            <w:top w:val="none" w:sz="0" w:space="0" w:color="auto"/>
            <w:left w:val="none" w:sz="0" w:space="0" w:color="auto"/>
            <w:bottom w:val="none" w:sz="0" w:space="0" w:color="auto"/>
            <w:right w:val="none" w:sz="0" w:space="0" w:color="auto"/>
          </w:divBdr>
        </w:div>
      </w:divsChild>
    </w:div>
    <w:div w:id="799306267">
      <w:bodyDiv w:val="1"/>
      <w:marLeft w:val="0"/>
      <w:marRight w:val="0"/>
      <w:marTop w:val="0"/>
      <w:marBottom w:val="0"/>
      <w:divBdr>
        <w:top w:val="none" w:sz="0" w:space="0" w:color="auto"/>
        <w:left w:val="none" w:sz="0" w:space="0" w:color="auto"/>
        <w:bottom w:val="none" w:sz="0" w:space="0" w:color="auto"/>
        <w:right w:val="none" w:sz="0" w:space="0" w:color="auto"/>
      </w:divBdr>
    </w:div>
    <w:div w:id="799684175">
      <w:bodyDiv w:val="1"/>
      <w:marLeft w:val="0"/>
      <w:marRight w:val="0"/>
      <w:marTop w:val="0"/>
      <w:marBottom w:val="0"/>
      <w:divBdr>
        <w:top w:val="none" w:sz="0" w:space="0" w:color="auto"/>
        <w:left w:val="none" w:sz="0" w:space="0" w:color="auto"/>
        <w:bottom w:val="none" w:sz="0" w:space="0" w:color="auto"/>
        <w:right w:val="none" w:sz="0" w:space="0" w:color="auto"/>
      </w:divBdr>
    </w:div>
    <w:div w:id="801773513">
      <w:bodyDiv w:val="1"/>
      <w:marLeft w:val="0"/>
      <w:marRight w:val="0"/>
      <w:marTop w:val="0"/>
      <w:marBottom w:val="0"/>
      <w:divBdr>
        <w:top w:val="none" w:sz="0" w:space="0" w:color="auto"/>
        <w:left w:val="none" w:sz="0" w:space="0" w:color="auto"/>
        <w:bottom w:val="none" w:sz="0" w:space="0" w:color="auto"/>
        <w:right w:val="none" w:sz="0" w:space="0" w:color="auto"/>
      </w:divBdr>
    </w:div>
    <w:div w:id="804666829">
      <w:bodyDiv w:val="1"/>
      <w:marLeft w:val="0"/>
      <w:marRight w:val="0"/>
      <w:marTop w:val="0"/>
      <w:marBottom w:val="0"/>
      <w:divBdr>
        <w:top w:val="none" w:sz="0" w:space="0" w:color="auto"/>
        <w:left w:val="none" w:sz="0" w:space="0" w:color="auto"/>
        <w:bottom w:val="none" w:sz="0" w:space="0" w:color="auto"/>
        <w:right w:val="none" w:sz="0" w:space="0" w:color="auto"/>
      </w:divBdr>
    </w:div>
    <w:div w:id="816141740">
      <w:bodyDiv w:val="1"/>
      <w:marLeft w:val="0"/>
      <w:marRight w:val="0"/>
      <w:marTop w:val="0"/>
      <w:marBottom w:val="0"/>
      <w:divBdr>
        <w:top w:val="none" w:sz="0" w:space="0" w:color="auto"/>
        <w:left w:val="none" w:sz="0" w:space="0" w:color="auto"/>
        <w:bottom w:val="none" w:sz="0" w:space="0" w:color="auto"/>
        <w:right w:val="none" w:sz="0" w:space="0" w:color="auto"/>
      </w:divBdr>
    </w:div>
    <w:div w:id="818426329">
      <w:bodyDiv w:val="1"/>
      <w:marLeft w:val="0"/>
      <w:marRight w:val="0"/>
      <w:marTop w:val="0"/>
      <w:marBottom w:val="0"/>
      <w:divBdr>
        <w:top w:val="none" w:sz="0" w:space="0" w:color="auto"/>
        <w:left w:val="none" w:sz="0" w:space="0" w:color="auto"/>
        <w:bottom w:val="none" w:sz="0" w:space="0" w:color="auto"/>
        <w:right w:val="none" w:sz="0" w:space="0" w:color="auto"/>
      </w:divBdr>
    </w:div>
    <w:div w:id="821699703">
      <w:bodyDiv w:val="1"/>
      <w:marLeft w:val="0"/>
      <w:marRight w:val="0"/>
      <w:marTop w:val="0"/>
      <w:marBottom w:val="0"/>
      <w:divBdr>
        <w:top w:val="none" w:sz="0" w:space="0" w:color="auto"/>
        <w:left w:val="none" w:sz="0" w:space="0" w:color="auto"/>
        <w:bottom w:val="none" w:sz="0" w:space="0" w:color="auto"/>
        <w:right w:val="none" w:sz="0" w:space="0" w:color="auto"/>
      </w:divBdr>
      <w:divsChild>
        <w:div w:id="2064717326">
          <w:marLeft w:val="360"/>
          <w:marRight w:val="0"/>
          <w:marTop w:val="0"/>
          <w:marBottom w:val="0"/>
          <w:divBdr>
            <w:top w:val="none" w:sz="0" w:space="0" w:color="auto"/>
            <w:left w:val="none" w:sz="0" w:space="0" w:color="auto"/>
            <w:bottom w:val="none" w:sz="0" w:space="0" w:color="auto"/>
            <w:right w:val="none" w:sz="0" w:space="0" w:color="auto"/>
          </w:divBdr>
        </w:div>
      </w:divsChild>
    </w:div>
    <w:div w:id="821895422">
      <w:bodyDiv w:val="1"/>
      <w:marLeft w:val="0"/>
      <w:marRight w:val="0"/>
      <w:marTop w:val="0"/>
      <w:marBottom w:val="0"/>
      <w:divBdr>
        <w:top w:val="none" w:sz="0" w:space="0" w:color="auto"/>
        <w:left w:val="none" w:sz="0" w:space="0" w:color="auto"/>
        <w:bottom w:val="none" w:sz="0" w:space="0" w:color="auto"/>
        <w:right w:val="none" w:sz="0" w:space="0" w:color="auto"/>
      </w:divBdr>
    </w:div>
    <w:div w:id="824783863">
      <w:bodyDiv w:val="1"/>
      <w:marLeft w:val="0"/>
      <w:marRight w:val="0"/>
      <w:marTop w:val="0"/>
      <w:marBottom w:val="0"/>
      <w:divBdr>
        <w:top w:val="none" w:sz="0" w:space="0" w:color="auto"/>
        <w:left w:val="none" w:sz="0" w:space="0" w:color="auto"/>
        <w:bottom w:val="none" w:sz="0" w:space="0" w:color="auto"/>
        <w:right w:val="none" w:sz="0" w:space="0" w:color="auto"/>
      </w:divBdr>
    </w:div>
    <w:div w:id="833645620">
      <w:bodyDiv w:val="1"/>
      <w:marLeft w:val="0"/>
      <w:marRight w:val="0"/>
      <w:marTop w:val="0"/>
      <w:marBottom w:val="0"/>
      <w:divBdr>
        <w:top w:val="none" w:sz="0" w:space="0" w:color="auto"/>
        <w:left w:val="none" w:sz="0" w:space="0" w:color="auto"/>
        <w:bottom w:val="none" w:sz="0" w:space="0" w:color="auto"/>
        <w:right w:val="none" w:sz="0" w:space="0" w:color="auto"/>
      </w:divBdr>
    </w:div>
    <w:div w:id="839544183">
      <w:bodyDiv w:val="1"/>
      <w:marLeft w:val="0"/>
      <w:marRight w:val="0"/>
      <w:marTop w:val="0"/>
      <w:marBottom w:val="0"/>
      <w:divBdr>
        <w:top w:val="none" w:sz="0" w:space="0" w:color="auto"/>
        <w:left w:val="none" w:sz="0" w:space="0" w:color="auto"/>
        <w:bottom w:val="none" w:sz="0" w:space="0" w:color="auto"/>
        <w:right w:val="none" w:sz="0" w:space="0" w:color="auto"/>
      </w:divBdr>
    </w:div>
    <w:div w:id="840966102">
      <w:bodyDiv w:val="1"/>
      <w:marLeft w:val="0"/>
      <w:marRight w:val="0"/>
      <w:marTop w:val="0"/>
      <w:marBottom w:val="0"/>
      <w:divBdr>
        <w:top w:val="none" w:sz="0" w:space="0" w:color="auto"/>
        <w:left w:val="none" w:sz="0" w:space="0" w:color="auto"/>
        <w:bottom w:val="none" w:sz="0" w:space="0" w:color="auto"/>
        <w:right w:val="none" w:sz="0" w:space="0" w:color="auto"/>
      </w:divBdr>
    </w:div>
    <w:div w:id="843711535">
      <w:bodyDiv w:val="1"/>
      <w:marLeft w:val="0"/>
      <w:marRight w:val="0"/>
      <w:marTop w:val="0"/>
      <w:marBottom w:val="0"/>
      <w:divBdr>
        <w:top w:val="none" w:sz="0" w:space="0" w:color="auto"/>
        <w:left w:val="none" w:sz="0" w:space="0" w:color="auto"/>
        <w:bottom w:val="none" w:sz="0" w:space="0" w:color="auto"/>
        <w:right w:val="none" w:sz="0" w:space="0" w:color="auto"/>
      </w:divBdr>
    </w:div>
    <w:div w:id="843740588">
      <w:bodyDiv w:val="1"/>
      <w:marLeft w:val="0"/>
      <w:marRight w:val="0"/>
      <w:marTop w:val="0"/>
      <w:marBottom w:val="0"/>
      <w:divBdr>
        <w:top w:val="none" w:sz="0" w:space="0" w:color="auto"/>
        <w:left w:val="none" w:sz="0" w:space="0" w:color="auto"/>
        <w:bottom w:val="none" w:sz="0" w:space="0" w:color="auto"/>
        <w:right w:val="none" w:sz="0" w:space="0" w:color="auto"/>
      </w:divBdr>
    </w:div>
    <w:div w:id="863207007">
      <w:bodyDiv w:val="1"/>
      <w:marLeft w:val="0"/>
      <w:marRight w:val="0"/>
      <w:marTop w:val="0"/>
      <w:marBottom w:val="0"/>
      <w:divBdr>
        <w:top w:val="none" w:sz="0" w:space="0" w:color="auto"/>
        <w:left w:val="none" w:sz="0" w:space="0" w:color="auto"/>
        <w:bottom w:val="none" w:sz="0" w:space="0" w:color="auto"/>
        <w:right w:val="none" w:sz="0" w:space="0" w:color="auto"/>
      </w:divBdr>
    </w:div>
    <w:div w:id="863787738">
      <w:bodyDiv w:val="1"/>
      <w:marLeft w:val="0"/>
      <w:marRight w:val="0"/>
      <w:marTop w:val="0"/>
      <w:marBottom w:val="0"/>
      <w:divBdr>
        <w:top w:val="none" w:sz="0" w:space="0" w:color="auto"/>
        <w:left w:val="none" w:sz="0" w:space="0" w:color="auto"/>
        <w:bottom w:val="none" w:sz="0" w:space="0" w:color="auto"/>
        <w:right w:val="none" w:sz="0" w:space="0" w:color="auto"/>
      </w:divBdr>
    </w:div>
    <w:div w:id="863977978">
      <w:bodyDiv w:val="1"/>
      <w:marLeft w:val="0"/>
      <w:marRight w:val="0"/>
      <w:marTop w:val="0"/>
      <w:marBottom w:val="0"/>
      <w:divBdr>
        <w:top w:val="none" w:sz="0" w:space="0" w:color="auto"/>
        <w:left w:val="none" w:sz="0" w:space="0" w:color="auto"/>
        <w:bottom w:val="none" w:sz="0" w:space="0" w:color="auto"/>
        <w:right w:val="none" w:sz="0" w:space="0" w:color="auto"/>
      </w:divBdr>
    </w:div>
    <w:div w:id="867642442">
      <w:bodyDiv w:val="1"/>
      <w:marLeft w:val="0"/>
      <w:marRight w:val="0"/>
      <w:marTop w:val="0"/>
      <w:marBottom w:val="0"/>
      <w:divBdr>
        <w:top w:val="none" w:sz="0" w:space="0" w:color="auto"/>
        <w:left w:val="none" w:sz="0" w:space="0" w:color="auto"/>
        <w:bottom w:val="none" w:sz="0" w:space="0" w:color="auto"/>
        <w:right w:val="none" w:sz="0" w:space="0" w:color="auto"/>
      </w:divBdr>
      <w:divsChild>
        <w:div w:id="1469786791">
          <w:marLeft w:val="274"/>
          <w:marRight w:val="0"/>
          <w:marTop w:val="240"/>
          <w:marBottom w:val="0"/>
          <w:divBdr>
            <w:top w:val="none" w:sz="0" w:space="0" w:color="auto"/>
            <w:left w:val="none" w:sz="0" w:space="0" w:color="auto"/>
            <w:bottom w:val="none" w:sz="0" w:space="0" w:color="auto"/>
            <w:right w:val="none" w:sz="0" w:space="0" w:color="auto"/>
          </w:divBdr>
        </w:div>
        <w:div w:id="2000770432">
          <w:marLeft w:val="274"/>
          <w:marRight w:val="0"/>
          <w:marTop w:val="240"/>
          <w:marBottom w:val="0"/>
          <w:divBdr>
            <w:top w:val="none" w:sz="0" w:space="0" w:color="auto"/>
            <w:left w:val="none" w:sz="0" w:space="0" w:color="auto"/>
            <w:bottom w:val="none" w:sz="0" w:space="0" w:color="auto"/>
            <w:right w:val="none" w:sz="0" w:space="0" w:color="auto"/>
          </w:divBdr>
        </w:div>
      </w:divsChild>
    </w:div>
    <w:div w:id="873690902">
      <w:bodyDiv w:val="1"/>
      <w:marLeft w:val="0"/>
      <w:marRight w:val="0"/>
      <w:marTop w:val="0"/>
      <w:marBottom w:val="0"/>
      <w:divBdr>
        <w:top w:val="none" w:sz="0" w:space="0" w:color="auto"/>
        <w:left w:val="none" w:sz="0" w:space="0" w:color="auto"/>
        <w:bottom w:val="none" w:sz="0" w:space="0" w:color="auto"/>
        <w:right w:val="none" w:sz="0" w:space="0" w:color="auto"/>
      </w:divBdr>
    </w:div>
    <w:div w:id="873998439">
      <w:bodyDiv w:val="1"/>
      <w:marLeft w:val="0"/>
      <w:marRight w:val="0"/>
      <w:marTop w:val="0"/>
      <w:marBottom w:val="0"/>
      <w:divBdr>
        <w:top w:val="none" w:sz="0" w:space="0" w:color="auto"/>
        <w:left w:val="none" w:sz="0" w:space="0" w:color="auto"/>
        <w:bottom w:val="none" w:sz="0" w:space="0" w:color="auto"/>
        <w:right w:val="none" w:sz="0" w:space="0" w:color="auto"/>
      </w:divBdr>
      <w:divsChild>
        <w:div w:id="1778057858">
          <w:marLeft w:val="360"/>
          <w:marRight w:val="0"/>
          <w:marTop w:val="0"/>
          <w:marBottom w:val="0"/>
          <w:divBdr>
            <w:top w:val="none" w:sz="0" w:space="0" w:color="auto"/>
            <w:left w:val="none" w:sz="0" w:space="0" w:color="auto"/>
            <w:bottom w:val="none" w:sz="0" w:space="0" w:color="auto"/>
            <w:right w:val="none" w:sz="0" w:space="0" w:color="auto"/>
          </w:divBdr>
        </w:div>
      </w:divsChild>
    </w:div>
    <w:div w:id="881207915">
      <w:bodyDiv w:val="1"/>
      <w:marLeft w:val="0"/>
      <w:marRight w:val="0"/>
      <w:marTop w:val="0"/>
      <w:marBottom w:val="0"/>
      <w:divBdr>
        <w:top w:val="none" w:sz="0" w:space="0" w:color="auto"/>
        <w:left w:val="none" w:sz="0" w:space="0" w:color="auto"/>
        <w:bottom w:val="none" w:sz="0" w:space="0" w:color="auto"/>
        <w:right w:val="none" w:sz="0" w:space="0" w:color="auto"/>
      </w:divBdr>
    </w:div>
    <w:div w:id="883367302">
      <w:bodyDiv w:val="1"/>
      <w:marLeft w:val="0"/>
      <w:marRight w:val="0"/>
      <w:marTop w:val="0"/>
      <w:marBottom w:val="0"/>
      <w:divBdr>
        <w:top w:val="none" w:sz="0" w:space="0" w:color="auto"/>
        <w:left w:val="none" w:sz="0" w:space="0" w:color="auto"/>
        <w:bottom w:val="none" w:sz="0" w:space="0" w:color="auto"/>
        <w:right w:val="none" w:sz="0" w:space="0" w:color="auto"/>
      </w:divBdr>
    </w:div>
    <w:div w:id="888036777">
      <w:bodyDiv w:val="1"/>
      <w:marLeft w:val="0"/>
      <w:marRight w:val="0"/>
      <w:marTop w:val="0"/>
      <w:marBottom w:val="0"/>
      <w:divBdr>
        <w:top w:val="none" w:sz="0" w:space="0" w:color="auto"/>
        <w:left w:val="none" w:sz="0" w:space="0" w:color="auto"/>
        <w:bottom w:val="none" w:sz="0" w:space="0" w:color="auto"/>
        <w:right w:val="none" w:sz="0" w:space="0" w:color="auto"/>
      </w:divBdr>
    </w:div>
    <w:div w:id="897937077">
      <w:bodyDiv w:val="1"/>
      <w:marLeft w:val="0"/>
      <w:marRight w:val="0"/>
      <w:marTop w:val="0"/>
      <w:marBottom w:val="0"/>
      <w:divBdr>
        <w:top w:val="none" w:sz="0" w:space="0" w:color="auto"/>
        <w:left w:val="none" w:sz="0" w:space="0" w:color="auto"/>
        <w:bottom w:val="none" w:sz="0" w:space="0" w:color="auto"/>
        <w:right w:val="none" w:sz="0" w:space="0" w:color="auto"/>
      </w:divBdr>
    </w:div>
    <w:div w:id="898054572">
      <w:bodyDiv w:val="1"/>
      <w:marLeft w:val="0"/>
      <w:marRight w:val="0"/>
      <w:marTop w:val="0"/>
      <w:marBottom w:val="0"/>
      <w:divBdr>
        <w:top w:val="none" w:sz="0" w:space="0" w:color="auto"/>
        <w:left w:val="none" w:sz="0" w:space="0" w:color="auto"/>
        <w:bottom w:val="none" w:sz="0" w:space="0" w:color="auto"/>
        <w:right w:val="none" w:sz="0" w:space="0" w:color="auto"/>
      </w:divBdr>
    </w:div>
    <w:div w:id="899367950">
      <w:bodyDiv w:val="1"/>
      <w:marLeft w:val="0"/>
      <w:marRight w:val="0"/>
      <w:marTop w:val="0"/>
      <w:marBottom w:val="0"/>
      <w:divBdr>
        <w:top w:val="none" w:sz="0" w:space="0" w:color="auto"/>
        <w:left w:val="none" w:sz="0" w:space="0" w:color="auto"/>
        <w:bottom w:val="none" w:sz="0" w:space="0" w:color="auto"/>
        <w:right w:val="none" w:sz="0" w:space="0" w:color="auto"/>
      </w:divBdr>
    </w:div>
    <w:div w:id="900746770">
      <w:bodyDiv w:val="1"/>
      <w:marLeft w:val="0"/>
      <w:marRight w:val="0"/>
      <w:marTop w:val="0"/>
      <w:marBottom w:val="0"/>
      <w:divBdr>
        <w:top w:val="none" w:sz="0" w:space="0" w:color="auto"/>
        <w:left w:val="none" w:sz="0" w:space="0" w:color="auto"/>
        <w:bottom w:val="none" w:sz="0" w:space="0" w:color="auto"/>
        <w:right w:val="none" w:sz="0" w:space="0" w:color="auto"/>
      </w:divBdr>
    </w:div>
    <w:div w:id="916404992">
      <w:bodyDiv w:val="1"/>
      <w:marLeft w:val="0"/>
      <w:marRight w:val="0"/>
      <w:marTop w:val="0"/>
      <w:marBottom w:val="0"/>
      <w:divBdr>
        <w:top w:val="none" w:sz="0" w:space="0" w:color="auto"/>
        <w:left w:val="none" w:sz="0" w:space="0" w:color="auto"/>
        <w:bottom w:val="none" w:sz="0" w:space="0" w:color="auto"/>
        <w:right w:val="none" w:sz="0" w:space="0" w:color="auto"/>
      </w:divBdr>
      <w:divsChild>
        <w:div w:id="1819951166">
          <w:marLeft w:val="547"/>
          <w:marRight w:val="0"/>
          <w:marTop w:val="67"/>
          <w:marBottom w:val="0"/>
          <w:divBdr>
            <w:top w:val="none" w:sz="0" w:space="0" w:color="auto"/>
            <w:left w:val="none" w:sz="0" w:space="0" w:color="auto"/>
            <w:bottom w:val="none" w:sz="0" w:space="0" w:color="auto"/>
            <w:right w:val="none" w:sz="0" w:space="0" w:color="auto"/>
          </w:divBdr>
        </w:div>
        <w:div w:id="749273170">
          <w:marLeft w:val="547"/>
          <w:marRight w:val="0"/>
          <w:marTop w:val="67"/>
          <w:marBottom w:val="0"/>
          <w:divBdr>
            <w:top w:val="none" w:sz="0" w:space="0" w:color="auto"/>
            <w:left w:val="none" w:sz="0" w:space="0" w:color="auto"/>
            <w:bottom w:val="none" w:sz="0" w:space="0" w:color="auto"/>
            <w:right w:val="none" w:sz="0" w:space="0" w:color="auto"/>
          </w:divBdr>
        </w:div>
        <w:div w:id="888614446">
          <w:marLeft w:val="547"/>
          <w:marRight w:val="0"/>
          <w:marTop w:val="67"/>
          <w:marBottom w:val="0"/>
          <w:divBdr>
            <w:top w:val="none" w:sz="0" w:space="0" w:color="auto"/>
            <w:left w:val="none" w:sz="0" w:space="0" w:color="auto"/>
            <w:bottom w:val="none" w:sz="0" w:space="0" w:color="auto"/>
            <w:right w:val="none" w:sz="0" w:space="0" w:color="auto"/>
          </w:divBdr>
        </w:div>
        <w:div w:id="782113694">
          <w:marLeft w:val="547"/>
          <w:marRight w:val="0"/>
          <w:marTop w:val="67"/>
          <w:marBottom w:val="0"/>
          <w:divBdr>
            <w:top w:val="none" w:sz="0" w:space="0" w:color="auto"/>
            <w:left w:val="none" w:sz="0" w:space="0" w:color="auto"/>
            <w:bottom w:val="none" w:sz="0" w:space="0" w:color="auto"/>
            <w:right w:val="none" w:sz="0" w:space="0" w:color="auto"/>
          </w:divBdr>
        </w:div>
        <w:div w:id="1044598117">
          <w:marLeft w:val="547"/>
          <w:marRight w:val="0"/>
          <w:marTop w:val="67"/>
          <w:marBottom w:val="0"/>
          <w:divBdr>
            <w:top w:val="none" w:sz="0" w:space="0" w:color="auto"/>
            <w:left w:val="none" w:sz="0" w:space="0" w:color="auto"/>
            <w:bottom w:val="none" w:sz="0" w:space="0" w:color="auto"/>
            <w:right w:val="none" w:sz="0" w:space="0" w:color="auto"/>
          </w:divBdr>
        </w:div>
      </w:divsChild>
    </w:div>
    <w:div w:id="923076505">
      <w:bodyDiv w:val="1"/>
      <w:marLeft w:val="0"/>
      <w:marRight w:val="0"/>
      <w:marTop w:val="0"/>
      <w:marBottom w:val="0"/>
      <w:divBdr>
        <w:top w:val="none" w:sz="0" w:space="0" w:color="auto"/>
        <w:left w:val="none" w:sz="0" w:space="0" w:color="auto"/>
        <w:bottom w:val="none" w:sz="0" w:space="0" w:color="auto"/>
        <w:right w:val="none" w:sz="0" w:space="0" w:color="auto"/>
      </w:divBdr>
    </w:div>
    <w:div w:id="923880522">
      <w:bodyDiv w:val="1"/>
      <w:marLeft w:val="0"/>
      <w:marRight w:val="0"/>
      <w:marTop w:val="0"/>
      <w:marBottom w:val="0"/>
      <w:divBdr>
        <w:top w:val="none" w:sz="0" w:space="0" w:color="auto"/>
        <w:left w:val="none" w:sz="0" w:space="0" w:color="auto"/>
        <w:bottom w:val="none" w:sz="0" w:space="0" w:color="auto"/>
        <w:right w:val="none" w:sz="0" w:space="0" w:color="auto"/>
      </w:divBdr>
    </w:div>
    <w:div w:id="929777806">
      <w:bodyDiv w:val="1"/>
      <w:marLeft w:val="0"/>
      <w:marRight w:val="0"/>
      <w:marTop w:val="0"/>
      <w:marBottom w:val="0"/>
      <w:divBdr>
        <w:top w:val="none" w:sz="0" w:space="0" w:color="auto"/>
        <w:left w:val="none" w:sz="0" w:space="0" w:color="auto"/>
        <w:bottom w:val="none" w:sz="0" w:space="0" w:color="auto"/>
        <w:right w:val="none" w:sz="0" w:space="0" w:color="auto"/>
      </w:divBdr>
    </w:div>
    <w:div w:id="933514431">
      <w:bodyDiv w:val="1"/>
      <w:marLeft w:val="0"/>
      <w:marRight w:val="0"/>
      <w:marTop w:val="0"/>
      <w:marBottom w:val="0"/>
      <w:divBdr>
        <w:top w:val="none" w:sz="0" w:space="0" w:color="auto"/>
        <w:left w:val="none" w:sz="0" w:space="0" w:color="auto"/>
        <w:bottom w:val="none" w:sz="0" w:space="0" w:color="auto"/>
        <w:right w:val="none" w:sz="0" w:space="0" w:color="auto"/>
      </w:divBdr>
      <w:divsChild>
        <w:div w:id="844592391">
          <w:marLeft w:val="1166"/>
          <w:marRight w:val="0"/>
          <w:marTop w:val="86"/>
          <w:marBottom w:val="0"/>
          <w:divBdr>
            <w:top w:val="none" w:sz="0" w:space="0" w:color="auto"/>
            <w:left w:val="none" w:sz="0" w:space="0" w:color="auto"/>
            <w:bottom w:val="none" w:sz="0" w:space="0" w:color="auto"/>
            <w:right w:val="none" w:sz="0" w:space="0" w:color="auto"/>
          </w:divBdr>
        </w:div>
        <w:div w:id="709190584">
          <w:marLeft w:val="1166"/>
          <w:marRight w:val="0"/>
          <w:marTop w:val="86"/>
          <w:marBottom w:val="0"/>
          <w:divBdr>
            <w:top w:val="none" w:sz="0" w:space="0" w:color="auto"/>
            <w:left w:val="none" w:sz="0" w:space="0" w:color="auto"/>
            <w:bottom w:val="none" w:sz="0" w:space="0" w:color="auto"/>
            <w:right w:val="none" w:sz="0" w:space="0" w:color="auto"/>
          </w:divBdr>
        </w:div>
      </w:divsChild>
    </w:div>
    <w:div w:id="942494630">
      <w:bodyDiv w:val="1"/>
      <w:marLeft w:val="0"/>
      <w:marRight w:val="0"/>
      <w:marTop w:val="0"/>
      <w:marBottom w:val="0"/>
      <w:divBdr>
        <w:top w:val="none" w:sz="0" w:space="0" w:color="auto"/>
        <w:left w:val="none" w:sz="0" w:space="0" w:color="auto"/>
        <w:bottom w:val="none" w:sz="0" w:space="0" w:color="auto"/>
        <w:right w:val="none" w:sz="0" w:space="0" w:color="auto"/>
      </w:divBdr>
    </w:div>
    <w:div w:id="945038400">
      <w:bodyDiv w:val="1"/>
      <w:marLeft w:val="0"/>
      <w:marRight w:val="0"/>
      <w:marTop w:val="0"/>
      <w:marBottom w:val="0"/>
      <w:divBdr>
        <w:top w:val="none" w:sz="0" w:space="0" w:color="auto"/>
        <w:left w:val="none" w:sz="0" w:space="0" w:color="auto"/>
        <w:bottom w:val="none" w:sz="0" w:space="0" w:color="auto"/>
        <w:right w:val="none" w:sz="0" w:space="0" w:color="auto"/>
      </w:divBdr>
    </w:div>
    <w:div w:id="956107767">
      <w:bodyDiv w:val="1"/>
      <w:marLeft w:val="0"/>
      <w:marRight w:val="0"/>
      <w:marTop w:val="0"/>
      <w:marBottom w:val="0"/>
      <w:divBdr>
        <w:top w:val="none" w:sz="0" w:space="0" w:color="auto"/>
        <w:left w:val="none" w:sz="0" w:space="0" w:color="auto"/>
        <w:bottom w:val="none" w:sz="0" w:space="0" w:color="auto"/>
        <w:right w:val="none" w:sz="0" w:space="0" w:color="auto"/>
      </w:divBdr>
    </w:div>
    <w:div w:id="979070587">
      <w:bodyDiv w:val="1"/>
      <w:marLeft w:val="0"/>
      <w:marRight w:val="0"/>
      <w:marTop w:val="0"/>
      <w:marBottom w:val="0"/>
      <w:divBdr>
        <w:top w:val="none" w:sz="0" w:space="0" w:color="auto"/>
        <w:left w:val="none" w:sz="0" w:space="0" w:color="auto"/>
        <w:bottom w:val="none" w:sz="0" w:space="0" w:color="auto"/>
        <w:right w:val="none" w:sz="0" w:space="0" w:color="auto"/>
      </w:divBdr>
    </w:div>
    <w:div w:id="998118041">
      <w:bodyDiv w:val="1"/>
      <w:marLeft w:val="0"/>
      <w:marRight w:val="0"/>
      <w:marTop w:val="0"/>
      <w:marBottom w:val="0"/>
      <w:divBdr>
        <w:top w:val="none" w:sz="0" w:space="0" w:color="auto"/>
        <w:left w:val="none" w:sz="0" w:space="0" w:color="auto"/>
        <w:bottom w:val="none" w:sz="0" w:space="0" w:color="auto"/>
        <w:right w:val="none" w:sz="0" w:space="0" w:color="auto"/>
      </w:divBdr>
    </w:div>
    <w:div w:id="998651761">
      <w:bodyDiv w:val="1"/>
      <w:marLeft w:val="0"/>
      <w:marRight w:val="0"/>
      <w:marTop w:val="0"/>
      <w:marBottom w:val="0"/>
      <w:divBdr>
        <w:top w:val="none" w:sz="0" w:space="0" w:color="auto"/>
        <w:left w:val="none" w:sz="0" w:space="0" w:color="auto"/>
        <w:bottom w:val="none" w:sz="0" w:space="0" w:color="auto"/>
        <w:right w:val="none" w:sz="0" w:space="0" w:color="auto"/>
      </w:divBdr>
    </w:div>
    <w:div w:id="1000085446">
      <w:bodyDiv w:val="1"/>
      <w:marLeft w:val="0"/>
      <w:marRight w:val="0"/>
      <w:marTop w:val="0"/>
      <w:marBottom w:val="0"/>
      <w:divBdr>
        <w:top w:val="none" w:sz="0" w:space="0" w:color="auto"/>
        <w:left w:val="none" w:sz="0" w:space="0" w:color="auto"/>
        <w:bottom w:val="none" w:sz="0" w:space="0" w:color="auto"/>
        <w:right w:val="none" w:sz="0" w:space="0" w:color="auto"/>
      </w:divBdr>
    </w:div>
    <w:div w:id="1001391534">
      <w:bodyDiv w:val="1"/>
      <w:marLeft w:val="0"/>
      <w:marRight w:val="0"/>
      <w:marTop w:val="0"/>
      <w:marBottom w:val="0"/>
      <w:divBdr>
        <w:top w:val="none" w:sz="0" w:space="0" w:color="auto"/>
        <w:left w:val="none" w:sz="0" w:space="0" w:color="auto"/>
        <w:bottom w:val="none" w:sz="0" w:space="0" w:color="auto"/>
        <w:right w:val="none" w:sz="0" w:space="0" w:color="auto"/>
      </w:divBdr>
    </w:div>
    <w:div w:id="1003315674">
      <w:bodyDiv w:val="1"/>
      <w:marLeft w:val="0"/>
      <w:marRight w:val="0"/>
      <w:marTop w:val="0"/>
      <w:marBottom w:val="0"/>
      <w:divBdr>
        <w:top w:val="none" w:sz="0" w:space="0" w:color="auto"/>
        <w:left w:val="none" w:sz="0" w:space="0" w:color="auto"/>
        <w:bottom w:val="none" w:sz="0" w:space="0" w:color="auto"/>
        <w:right w:val="none" w:sz="0" w:space="0" w:color="auto"/>
      </w:divBdr>
      <w:divsChild>
        <w:div w:id="767964809">
          <w:marLeft w:val="360"/>
          <w:marRight w:val="0"/>
          <w:marTop w:val="0"/>
          <w:marBottom w:val="0"/>
          <w:divBdr>
            <w:top w:val="none" w:sz="0" w:space="0" w:color="auto"/>
            <w:left w:val="none" w:sz="0" w:space="0" w:color="auto"/>
            <w:bottom w:val="none" w:sz="0" w:space="0" w:color="auto"/>
            <w:right w:val="none" w:sz="0" w:space="0" w:color="auto"/>
          </w:divBdr>
        </w:div>
      </w:divsChild>
    </w:div>
    <w:div w:id="1011569467">
      <w:bodyDiv w:val="1"/>
      <w:marLeft w:val="0"/>
      <w:marRight w:val="0"/>
      <w:marTop w:val="0"/>
      <w:marBottom w:val="0"/>
      <w:divBdr>
        <w:top w:val="none" w:sz="0" w:space="0" w:color="auto"/>
        <w:left w:val="none" w:sz="0" w:space="0" w:color="auto"/>
        <w:bottom w:val="none" w:sz="0" w:space="0" w:color="auto"/>
        <w:right w:val="none" w:sz="0" w:space="0" w:color="auto"/>
      </w:divBdr>
    </w:div>
    <w:div w:id="1018656598">
      <w:bodyDiv w:val="1"/>
      <w:marLeft w:val="0"/>
      <w:marRight w:val="0"/>
      <w:marTop w:val="0"/>
      <w:marBottom w:val="0"/>
      <w:divBdr>
        <w:top w:val="none" w:sz="0" w:space="0" w:color="auto"/>
        <w:left w:val="none" w:sz="0" w:space="0" w:color="auto"/>
        <w:bottom w:val="none" w:sz="0" w:space="0" w:color="auto"/>
        <w:right w:val="none" w:sz="0" w:space="0" w:color="auto"/>
      </w:divBdr>
    </w:div>
    <w:div w:id="1022321918">
      <w:bodyDiv w:val="1"/>
      <w:marLeft w:val="0"/>
      <w:marRight w:val="0"/>
      <w:marTop w:val="0"/>
      <w:marBottom w:val="0"/>
      <w:divBdr>
        <w:top w:val="none" w:sz="0" w:space="0" w:color="auto"/>
        <w:left w:val="none" w:sz="0" w:space="0" w:color="auto"/>
        <w:bottom w:val="none" w:sz="0" w:space="0" w:color="auto"/>
        <w:right w:val="none" w:sz="0" w:space="0" w:color="auto"/>
      </w:divBdr>
    </w:div>
    <w:div w:id="1022441717">
      <w:bodyDiv w:val="1"/>
      <w:marLeft w:val="0"/>
      <w:marRight w:val="0"/>
      <w:marTop w:val="0"/>
      <w:marBottom w:val="0"/>
      <w:divBdr>
        <w:top w:val="none" w:sz="0" w:space="0" w:color="auto"/>
        <w:left w:val="none" w:sz="0" w:space="0" w:color="auto"/>
        <w:bottom w:val="none" w:sz="0" w:space="0" w:color="auto"/>
        <w:right w:val="none" w:sz="0" w:space="0" w:color="auto"/>
      </w:divBdr>
      <w:divsChild>
        <w:div w:id="1512453612">
          <w:marLeft w:val="360"/>
          <w:marRight w:val="0"/>
          <w:marTop w:val="0"/>
          <w:marBottom w:val="0"/>
          <w:divBdr>
            <w:top w:val="none" w:sz="0" w:space="0" w:color="auto"/>
            <w:left w:val="none" w:sz="0" w:space="0" w:color="auto"/>
            <w:bottom w:val="none" w:sz="0" w:space="0" w:color="auto"/>
            <w:right w:val="none" w:sz="0" w:space="0" w:color="auto"/>
          </w:divBdr>
        </w:div>
      </w:divsChild>
    </w:div>
    <w:div w:id="1026831460">
      <w:bodyDiv w:val="1"/>
      <w:marLeft w:val="0"/>
      <w:marRight w:val="0"/>
      <w:marTop w:val="0"/>
      <w:marBottom w:val="0"/>
      <w:divBdr>
        <w:top w:val="none" w:sz="0" w:space="0" w:color="auto"/>
        <w:left w:val="none" w:sz="0" w:space="0" w:color="auto"/>
        <w:bottom w:val="none" w:sz="0" w:space="0" w:color="auto"/>
        <w:right w:val="none" w:sz="0" w:space="0" w:color="auto"/>
      </w:divBdr>
    </w:div>
    <w:div w:id="1027953116">
      <w:bodyDiv w:val="1"/>
      <w:marLeft w:val="0"/>
      <w:marRight w:val="0"/>
      <w:marTop w:val="0"/>
      <w:marBottom w:val="0"/>
      <w:divBdr>
        <w:top w:val="none" w:sz="0" w:space="0" w:color="auto"/>
        <w:left w:val="none" w:sz="0" w:space="0" w:color="auto"/>
        <w:bottom w:val="none" w:sz="0" w:space="0" w:color="auto"/>
        <w:right w:val="none" w:sz="0" w:space="0" w:color="auto"/>
      </w:divBdr>
    </w:div>
    <w:div w:id="1029448691">
      <w:bodyDiv w:val="1"/>
      <w:marLeft w:val="0"/>
      <w:marRight w:val="0"/>
      <w:marTop w:val="0"/>
      <w:marBottom w:val="0"/>
      <w:divBdr>
        <w:top w:val="none" w:sz="0" w:space="0" w:color="auto"/>
        <w:left w:val="none" w:sz="0" w:space="0" w:color="auto"/>
        <w:bottom w:val="none" w:sz="0" w:space="0" w:color="auto"/>
        <w:right w:val="none" w:sz="0" w:space="0" w:color="auto"/>
      </w:divBdr>
    </w:div>
    <w:div w:id="1034505523">
      <w:bodyDiv w:val="1"/>
      <w:marLeft w:val="0"/>
      <w:marRight w:val="0"/>
      <w:marTop w:val="0"/>
      <w:marBottom w:val="0"/>
      <w:divBdr>
        <w:top w:val="none" w:sz="0" w:space="0" w:color="auto"/>
        <w:left w:val="none" w:sz="0" w:space="0" w:color="auto"/>
        <w:bottom w:val="none" w:sz="0" w:space="0" w:color="auto"/>
        <w:right w:val="none" w:sz="0" w:space="0" w:color="auto"/>
      </w:divBdr>
    </w:div>
    <w:div w:id="1045717833">
      <w:bodyDiv w:val="1"/>
      <w:marLeft w:val="0"/>
      <w:marRight w:val="0"/>
      <w:marTop w:val="0"/>
      <w:marBottom w:val="0"/>
      <w:divBdr>
        <w:top w:val="none" w:sz="0" w:space="0" w:color="auto"/>
        <w:left w:val="none" w:sz="0" w:space="0" w:color="auto"/>
        <w:bottom w:val="none" w:sz="0" w:space="0" w:color="auto"/>
        <w:right w:val="none" w:sz="0" w:space="0" w:color="auto"/>
      </w:divBdr>
    </w:div>
    <w:div w:id="1053698114">
      <w:bodyDiv w:val="1"/>
      <w:marLeft w:val="0"/>
      <w:marRight w:val="0"/>
      <w:marTop w:val="0"/>
      <w:marBottom w:val="0"/>
      <w:divBdr>
        <w:top w:val="none" w:sz="0" w:space="0" w:color="auto"/>
        <w:left w:val="none" w:sz="0" w:space="0" w:color="auto"/>
        <w:bottom w:val="none" w:sz="0" w:space="0" w:color="auto"/>
        <w:right w:val="none" w:sz="0" w:space="0" w:color="auto"/>
      </w:divBdr>
    </w:div>
    <w:div w:id="1053965940">
      <w:bodyDiv w:val="1"/>
      <w:marLeft w:val="0"/>
      <w:marRight w:val="0"/>
      <w:marTop w:val="0"/>
      <w:marBottom w:val="0"/>
      <w:divBdr>
        <w:top w:val="none" w:sz="0" w:space="0" w:color="auto"/>
        <w:left w:val="none" w:sz="0" w:space="0" w:color="auto"/>
        <w:bottom w:val="none" w:sz="0" w:space="0" w:color="auto"/>
        <w:right w:val="none" w:sz="0" w:space="0" w:color="auto"/>
      </w:divBdr>
    </w:div>
    <w:div w:id="1070619371">
      <w:bodyDiv w:val="1"/>
      <w:marLeft w:val="0"/>
      <w:marRight w:val="0"/>
      <w:marTop w:val="0"/>
      <w:marBottom w:val="0"/>
      <w:divBdr>
        <w:top w:val="none" w:sz="0" w:space="0" w:color="auto"/>
        <w:left w:val="none" w:sz="0" w:space="0" w:color="auto"/>
        <w:bottom w:val="none" w:sz="0" w:space="0" w:color="auto"/>
        <w:right w:val="none" w:sz="0" w:space="0" w:color="auto"/>
      </w:divBdr>
    </w:div>
    <w:div w:id="1074352809">
      <w:bodyDiv w:val="1"/>
      <w:marLeft w:val="0"/>
      <w:marRight w:val="0"/>
      <w:marTop w:val="0"/>
      <w:marBottom w:val="0"/>
      <w:divBdr>
        <w:top w:val="none" w:sz="0" w:space="0" w:color="auto"/>
        <w:left w:val="none" w:sz="0" w:space="0" w:color="auto"/>
        <w:bottom w:val="none" w:sz="0" w:space="0" w:color="auto"/>
        <w:right w:val="none" w:sz="0" w:space="0" w:color="auto"/>
      </w:divBdr>
    </w:div>
    <w:div w:id="1080520511">
      <w:bodyDiv w:val="1"/>
      <w:marLeft w:val="0"/>
      <w:marRight w:val="0"/>
      <w:marTop w:val="0"/>
      <w:marBottom w:val="0"/>
      <w:divBdr>
        <w:top w:val="none" w:sz="0" w:space="0" w:color="auto"/>
        <w:left w:val="none" w:sz="0" w:space="0" w:color="auto"/>
        <w:bottom w:val="none" w:sz="0" w:space="0" w:color="auto"/>
        <w:right w:val="none" w:sz="0" w:space="0" w:color="auto"/>
      </w:divBdr>
    </w:div>
    <w:div w:id="1082994094">
      <w:bodyDiv w:val="1"/>
      <w:marLeft w:val="0"/>
      <w:marRight w:val="0"/>
      <w:marTop w:val="0"/>
      <w:marBottom w:val="0"/>
      <w:divBdr>
        <w:top w:val="none" w:sz="0" w:space="0" w:color="auto"/>
        <w:left w:val="none" w:sz="0" w:space="0" w:color="auto"/>
        <w:bottom w:val="none" w:sz="0" w:space="0" w:color="auto"/>
        <w:right w:val="none" w:sz="0" w:space="0" w:color="auto"/>
      </w:divBdr>
    </w:div>
    <w:div w:id="1094864112">
      <w:bodyDiv w:val="1"/>
      <w:marLeft w:val="0"/>
      <w:marRight w:val="0"/>
      <w:marTop w:val="0"/>
      <w:marBottom w:val="0"/>
      <w:divBdr>
        <w:top w:val="none" w:sz="0" w:space="0" w:color="auto"/>
        <w:left w:val="none" w:sz="0" w:space="0" w:color="auto"/>
        <w:bottom w:val="none" w:sz="0" w:space="0" w:color="auto"/>
        <w:right w:val="none" w:sz="0" w:space="0" w:color="auto"/>
      </w:divBdr>
    </w:div>
    <w:div w:id="1099985252">
      <w:bodyDiv w:val="1"/>
      <w:marLeft w:val="0"/>
      <w:marRight w:val="0"/>
      <w:marTop w:val="0"/>
      <w:marBottom w:val="0"/>
      <w:divBdr>
        <w:top w:val="none" w:sz="0" w:space="0" w:color="auto"/>
        <w:left w:val="none" w:sz="0" w:space="0" w:color="auto"/>
        <w:bottom w:val="none" w:sz="0" w:space="0" w:color="auto"/>
        <w:right w:val="none" w:sz="0" w:space="0" w:color="auto"/>
      </w:divBdr>
    </w:div>
    <w:div w:id="1108700403">
      <w:bodyDiv w:val="1"/>
      <w:marLeft w:val="0"/>
      <w:marRight w:val="0"/>
      <w:marTop w:val="0"/>
      <w:marBottom w:val="0"/>
      <w:divBdr>
        <w:top w:val="none" w:sz="0" w:space="0" w:color="auto"/>
        <w:left w:val="none" w:sz="0" w:space="0" w:color="auto"/>
        <w:bottom w:val="none" w:sz="0" w:space="0" w:color="auto"/>
        <w:right w:val="none" w:sz="0" w:space="0" w:color="auto"/>
      </w:divBdr>
    </w:div>
    <w:div w:id="1119841790">
      <w:bodyDiv w:val="1"/>
      <w:marLeft w:val="0"/>
      <w:marRight w:val="0"/>
      <w:marTop w:val="0"/>
      <w:marBottom w:val="0"/>
      <w:divBdr>
        <w:top w:val="none" w:sz="0" w:space="0" w:color="auto"/>
        <w:left w:val="none" w:sz="0" w:space="0" w:color="auto"/>
        <w:bottom w:val="none" w:sz="0" w:space="0" w:color="auto"/>
        <w:right w:val="none" w:sz="0" w:space="0" w:color="auto"/>
      </w:divBdr>
    </w:div>
    <w:div w:id="1120345138">
      <w:bodyDiv w:val="1"/>
      <w:marLeft w:val="0"/>
      <w:marRight w:val="0"/>
      <w:marTop w:val="0"/>
      <w:marBottom w:val="0"/>
      <w:divBdr>
        <w:top w:val="none" w:sz="0" w:space="0" w:color="auto"/>
        <w:left w:val="none" w:sz="0" w:space="0" w:color="auto"/>
        <w:bottom w:val="none" w:sz="0" w:space="0" w:color="auto"/>
        <w:right w:val="none" w:sz="0" w:space="0" w:color="auto"/>
      </w:divBdr>
    </w:div>
    <w:div w:id="1120758216">
      <w:bodyDiv w:val="1"/>
      <w:marLeft w:val="0"/>
      <w:marRight w:val="0"/>
      <w:marTop w:val="0"/>
      <w:marBottom w:val="0"/>
      <w:divBdr>
        <w:top w:val="none" w:sz="0" w:space="0" w:color="auto"/>
        <w:left w:val="none" w:sz="0" w:space="0" w:color="auto"/>
        <w:bottom w:val="none" w:sz="0" w:space="0" w:color="auto"/>
        <w:right w:val="none" w:sz="0" w:space="0" w:color="auto"/>
      </w:divBdr>
    </w:div>
    <w:div w:id="1130049720">
      <w:bodyDiv w:val="1"/>
      <w:marLeft w:val="0"/>
      <w:marRight w:val="0"/>
      <w:marTop w:val="0"/>
      <w:marBottom w:val="0"/>
      <w:divBdr>
        <w:top w:val="none" w:sz="0" w:space="0" w:color="auto"/>
        <w:left w:val="none" w:sz="0" w:space="0" w:color="auto"/>
        <w:bottom w:val="none" w:sz="0" w:space="0" w:color="auto"/>
        <w:right w:val="none" w:sz="0" w:space="0" w:color="auto"/>
      </w:divBdr>
    </w:div>
    <w:div w:id="1132016167">
      <w:bodyDiv w:val="1"/>
      <w:marLeft w:val="0"/>
      <w:marRight w:val="0"/>
      <w:marTop w:val="0"/>
      <w:marBottom w:val="0"/>
      <w:divBdr>
        <w:top w:val="none" w:sz="0" w:space="0" w:color="auto"/>
        <w:left w:val="none" w:sz="0" w:space="0" w:color="auto"/>
        <w:bottom w:val="none" w:sz="0" w:space="0" w:color="auto"/>
        <w:right w:val="none" w:sz="0" w:space="0" w:color="auto"/>
      </w:divBdr>
    </w:div>
    <w:div w:id="1152022349">
      <w:bodyDiv w:val="1"/>
      <w:marLeft w:val="0"/>
      <w:marRight w:val="0"/>
      <w:marTop w:val="0"/>
      <w:marBottom w:val="0"/>
      <w:divBdr>
        <w:top w:val="none" w:sz="0" w:space="0" w:color="auto"/>
        <w:left w:val="none" w:sz="0" w:space="0" w:color="auto"/>
        <w:bottom w:val="none" w:sz="0" w:space="0" w:color="auto"/>
        <w:right w:val="none" w:sz="0" w:space="0" w:color="auto"/>
      </w:divBdr>
    </w:div>
    <w:div w:id="1180853145">
      <w:bodyDiv w:val="1"/>
      <w:marLeft w:val="0"/>
      <w:marRight w:val="0"/>
      <w:marTop w:val="0"/>
      <w:marBottom w:val="0"/>
      <w:divBdr>
        <w:top w:val="none" w:sz="0" w:space="0" w:color="auto"/>
        <w:left w:val="none" w:sz="0" w:space="0" w:color="auto"/>
        <w:bottom w:val="none" w:sz="0" w:space="0" w:color="auto"/>
        <w:right w:val="none" w:sz="0" w:space="0" w:color="auto"/>
      </w:divBdr>
    </w:div>
    <w:div w:id="1207989432">
      <w:bodyDiv w:val="1"/>
      <w:marLeft w:val="0"/>
      <w:marRight w:val="0"/>
      <w:marTop w:val="0"/>
      <w:marBottom w:val="0"/>
      <w:divBdr>
        <w:top w:val="none" w:sz="0" w:space="0" w:color="auto"/>
        <w:left w:val="none" w:sz="0" w:space="0" w:color="auto"/>
        <w:bottom w:val="none" w:sz="0" w:space="0" w:color="auto"/>
        <w:right w:val="none" w:sz="0" w:space="0" w:color="auto"/>
      </w:divBdr>
    </w:div>
    <w:div w:id="1212032825">
      <w:bodyDiv w:val="1"/>
      <w:marLeft w:val="0"/>
      <w:marRight w:val="0"/>
      <w:marTop w:val="0"/>
      <w:marBottom w:val="0"/>
      <w:divBdr>
        <w:top w:val="none" w:sz="0" w:space="0" w:color="auto"/>
        <w:left w:val="none" w:sz="0" w:space="0" w:color="auto"/>
        <w:bottom w:val="none" w:sz="0" w:space="0" w:color="auto"/>
        <w:right w:val="none" w:sz="0" w:space="0" w:color="auto"/>
      </w:divBdr>
    </w:div>
    <w:div w:id="1215506243">
      <w:bodyDiv w:val="1"/>
      <w:marLeft w:val="0"/>
      <w:marRight w:val="0"/>
      <w:marTop w:val="0"/>
      <w:marBottom w:val="0"/>
      <w:divBdr>
        <w:top w:val="none" w:sz="0" w:space="0" w:color="auto"/>
        <w:left w:val="none" w:sz="0" w:space="0" w:color="auto"/>
        <w:bottom w:val="none" w:sz="0" w:space="0" w:color="auto"/>
        <w:right w:val="none" w:sz="0" w:space="0" w:color="auto"/>
      </w:divBdr>
      <w:divsChild>
        <w:div w:id="1621107443">
          <w:marLeft w:val="360"/>
          <w:marRight w:val="0"/>
          <w:marTop w:val="0"/>
          <w:marBottom w:val="0"/>
          <w:divBdr>
            <w:top w:val="none" w:sz="0" w:space="0" w:color="auto"/>
            <w:left w:val="none" w:sz="0" w:space="0" w:color="auto"/>
            <w:bottom w:val="none" w:sz="0" w:space="0" w:color="auto"/>
            <w:right w:val="none" w:sz="0" w:space="0" w:color="auto"/>
          </w:divBdr>
        </w:div>
      </w:divsChild>
    </w:div>
    <w:div w:id="1217205982">
      <w:bodyDiv w:val="1"/>
      <w:marLeft w:val="0"/>
      <w:marRight w:val="0"/>
      <w:marTop w:val="0"/>
      <w:marBottom w:val="0"/>
      <w:divBdr>
        <w:top w:val="none" w:sz="0" w:space="0" w:color="auto"/>
        <w:left w:val="none" w:sz="0" w:space="0" w:color="auto"/>
        <w:bottom w:val="none" w:sz="0" w:space="0" w:color="auto"/>
        <w:right w:val="none" w:sz="0" w:space="0" w:color="auto"/>
      </w:divBdr>
    </w:div>
    <w:div w:id="1225605789">
      <w:bodyDiv w:val="1"/>
      <w:marLeft w:val="0"/>
      <w:marRight w:val="0"/>
      <w:marTop w:val="0"/>
      <w:marBottom w:val="0"/>
      <w:divBdr>
        <w:top w:val="none" w:sz="0" w:space="0" w:color="auto"/>
        <w:left w:val="none" w:sz="0" w:space="0" w:color="auto"/>
        <w:bottom w:val="none" w:sz="0" w:space="0" w:color="auto"/>
        <w:right w:val="none" w:sz="0" w:space="0" w:color="auto"/>
      </w:divBdr>
    </w:div>
    <w:div w:id="1252620425">
      <w:bodyDiv w:val="1"/>
      <w:marLeft w:val="0"/>
      <w:marRight w:val="0"/>
      <w:marTop w:val="0"/>
      <w:marBottom w:val="0"/>
      <w:divBdr>
        <w:top w:val="none" w:sz="0" w:space="0" w:color="auto"/>
        <w:left w:val="none" w:sz="0" w:space="0" w:color="auto"/>
        <w:bottom w:val="none" w:sz="0" w:space="0" w:color="auto"/>
        <w:right w:val="none" w:sz="0" w:space="0" w:color="auto"/>
      </w:divBdr>
      <w:divsChild>
        <w:div w:id="2101245504">
          <w:marLeft w:val="360"/>
          <w:marRight w:val="0"/>
          <w:marTop w:val="0"/>
          <w:marBottom w:val="0"/>
          <w:divBdr>
            <w:top w:val="none" w:sz="0" w:space="0" w:color="auto"/>
            <w:left w:val="none" w:sz="0" w:space="0" w:color="auto"/>
            <w:bottom w:val="none" w:sz="0" w:space="0" w:color="auto"/>
            <w:right w:val="none" w:sz="0" w:space="0" w:color="auto"/>
          </w:divBdr>
        </w:div>
        <w:div w:id="226382593">
          <w:marLeft w:val="360"/>
          <w:marRight w:val="0"/>
          <w:marTop w:val="0"/>
          <w:marBottom w:val="0"/>
          <w:divBdr>
            <w:top w:val="none" w:sz="0" w:space="0" w:color="auto"/>
            <w:left w:val="none" w:sz="0" w:space="0" w:color="auto"/>
            <w:bottom w:val="none" w:sz="0" w:space="0" w:color="auto"/>
            <w:right w:val="none" w:sz="0" w:space="0" w:color="auto"/>
          </w:divBdr>
        </w:div>
        <w:div w:id="1642229786">
          <w:marLeft w:val="360"/>
          <w:marRight w:val="0"/>
          <w:marTop w:val="0"/>
          <w:marBottom w:val="0"/>
          <w:divBdr>
            <w:top w:val="none" w:sz="0" w:space="0" w:color="auto"/>
            <w:left w:val="none" w:sz="0" w:space="0" w:color="auto"/>
            <w:bottom w:val="none" w:sz="0" w:space="0" w:color="auto"/>
            <w:right w:val="none" w:sz="0" w:space="0" w:color="auto"/>
          </w:divBdr>
        </w:div>
      </w:divsChild>
    </w:div>
    <w:div w:id="1254783971">
      <w:bodyDiv w:val="1"/>
      <w:marLeft w:val="0"/>
      <w:marRight w:val="0"/>
      <w:marTop w:val="0"/>
      <w:marBottom w:val="0"/>
      <w:divBdr>
        <w:top w:val="none" w:sz="0" w:space="0" w:color="auto"/>
        <w:left w:val="none" w:sz="0" w:space="0" w:color="auto"/>
        <w:bottom w:val="none" w:sz="0" w:space="0" w:color="auto"/>
        <w:right w:val="none" w:sz="0" w:space="0" w:color="auto"/>
      </w:divBdr>
    </w:div>
    <w:div w:id="1262108480">
      <w:bodyDiv w:val="1"/>
      <w:marLeft w:val="0"/>
      <w:marRight w:val="0"/>
      <w:marTop w:val="0"/>
      <w:marBottom w:val="0"/>
      <w:divBdr>
        <w:top w:val="none" w:sz="0" w:space="0" w:color="auto"/>
        <w:left w:val="none" w:sz="0" w:space="0" w:color="auto"/>
        <w:bottom w:val="none" w:sz="0" w:space="0" w:color="auto"/>
        <w:right w:val="none" w:sz="0" w:space="0" w:color="auto"/>
      </w:divBdr>
    </w:div>
    <w:div w:id="1264462903">
      <w:bodyDiv w:val="1"/>
      <w:marLeft w:val="0"/>
      <w:marRight w:val="0"/>
      <w:marTop w:val="0"/>
      <w:marBottom w:val="0"/>
      <w:divBdr>
        <w:top w:val="none" w:sz="0" w:space="0" w:color="auto"/>
        <w:left w:val="none" w:sz="0" w:space="0" w:color="auto"/>
        <w:bottom w:val="none" w:sz="0" w:space="0" w:color="auto"/>
        <w:right w:val="none" w:sz="0" w:space="0" w:color="auto"/>
      </w:divBdr>
    </w:div>
    <w:div w:id="1266229393">
      <w:bodyDiv w:val="1"/>
      <w:marLeft w:val="0"/>
      <w:marRight w:val="0"/>
      <w:marTop w:val="0"/>
      <w:marBottom w:val="0"/>
      <w:divBdr>
        <w:top w:val="none" w:sz="0" w:space="0" w:color="auto"/>
        <w:left w:val="none" w:sz="0" w:space="0" w:color="auto"/>
        <w:bottom w:val="none" w:sz="0" w:space="0" w:color="auto"/>
        <w:right w:val="none" w:sz="0" w:space="0" w:color="auto"/>
      </w:divBdr>
    </w:div>
    <w:div w:id="1272084339">
      <w:bodyDiv w:val="1"/>
      <w:marLeft w:val="0"/>
      <w:marRight w:val="0"/>
      <w:marTop w:val="0"/>
      <w:marBottom w:val="0"/>
      <w:divBdr>
        <w:top w:val="none" w:sz="0" w:space="0" w:color="auto"/>
        <w:left w:val="none" w:sz="0" w:space="0" w:color="auto"/>
        <w:bottom w:val="none" w:sz="0" w:space="0" w:color="auto"/>
        <w:right w:val="none" w:sz="0" w:space="0" w:color="auto"/>
      </w:divBdr>
    </w:div>
    <w:div w:id="1281375903">
      <w:bodyDiv w:val="1"/>
      <w:marLeft w:val="0"/>
      <w:marRight w:val="0"/>
      <w:marTop w:val="0"/>
      <w:marBottom w:val="0"/>
      <w:divBdr>
        <w:top w:val="none" w:sz="0" w:space="0" w:color="auto"/>
        <w:left w:val="none" w:sz="0" w:space="0" w:color="auto"/>
        <w:bottom w:val="none" w:sz="0" w:space="0" w:color="auto"/>
        <w:right w:val="none" w:sz="0" w:space="0" w:color="auto"/>
      </w:divBdr>
    </w:div>
    <w:div w:id="1287782684">
      <w:bodyDiv w:val="1"/>
      <w:marLeft w:val="0"/>
      <w:marRight w:val="0"/>
      <w:marTop w:val="0"/>
      <w:marBottom w:val="0"/>
      <w:divBdr>
        <w:top w:val="none" w:sz="0" w:space="0" w:color="auto"/>
        <w:left w:val="none" w:sz="0" w:space="0" w:color="auto"/>
        <w:bottom w:val="none" w:sz="0" w:space="0" w:color="auto"/>
        <w:right w:val="none" w:sz="0" w:space="0" w:color="auto"/>
      </w:divBdr>
    </w:div>
    <w:div w:id="1288780829">
      <w:bodyDiv w:val="1"/>
      <w:marLeft w:val="0"/>
      <w:marRight w:val="0"/>
      <w:marTop w:val="0"/>
      <w:marBottom w:val="0"/>
      <w:divBdr>
        <w:top w:val="none" w:sz="0" w:space="0" w:color="auto"/>
        <w:left w:val="none" w:sz="0" w:space="0" w:color="auto"/>
        <w:bottom w:val="none" w:sz="0" w:space="0" w:color="auto"/>
        <w:right w:val="none" w:sz="0" w:space="0" w:color="auto"/>
      </w:divBdr>
    </w:div>
    <w:div w:id="1306932401">
      <w:bodyDiv w:val="1"/>
      <w:marLeft w:val="0"/>
      <w:marRight w:val="0"/>
      <w:marTop w:val="0"/>
      <w:marBottom w:val="0"/>
      <w:divBdr>
        <w:top w:val="none" w:sz="0" w:space="0" w:color="auto"/>
        <w:left w:val="none" w:sz="0" w:space="0" w:color="auto"/>
        <w:bottom w:val="none" w:sz="0" w:space="0" w:color="auto"/>
        <w:right w:val="none" w:sz="0" w:space="0" w:color="auto"/>
      </w:divBdr>
    </w:div>
    <w:div w:id="1310549424">
      <w:bodyDiv w:val="1"/>
      <w:marLeft w:val="0"/>
      <w:marRight w:val="0"/>
      <w:marTop w:val="0"/>
      <w:marBottom w:val="0"/>
      <w:divBdr>
        <w:top w:val="none" w:sz="0" w:space="0" w:color="auto"/>
        <w:left w:val="none" w:sz="0" w:space="0" w:color="auto"/>
        <w:bottom w:val="none" w:sz="0" w:space="0" w:color="auto"/>
        <w:right w:val="none" w:sz="0" w:space="0" w:color="auto"/>
      </w:divBdr>
    </w:div>
    <w:div w:id="1312248431">
      <w:bodyDiv w:val="1"/>
      <w:marLeft w:val="0"/>
      <w:marRight w:val="0"/>
      <w:marTop w:val="0"/>
      <w:marBottom w:val="0"/>
      <w:divBdr>
        <w:top w:val="none" w:sz="0" w:space="0" w:color="auto"/>
        <w:left w:val="none" w:sz="0" w:space="0" w:color="auto"/>
        <w:bottom w:val="none" w:sz="0" w:space="0" w:color="auto"/>
        <w:right w:val="none" w:sz="0" w:space="0" w:color="auto"/>
      </w:divBdr>
    </w:div>
    <w:div w:id="1327630456">
      <w:bodyDiv w:val="1"/>
      <w:marLeft w:val="0"/>
      <w:marRight w:val="0"/>
      <w:marTop w:val="0"/>
      <w:marBottom w:val="0"/>
      <w:divBdr>
        <w:top w:val="none" w:sz="0" w:space="0" w:color="auto"/>
        <w:left w:val="none" w:sz="0" w:space="0" w:color="auto"/>
        <w:bottom w:val="none" w:sz="0" w:space="0" w:color="auto"/>
        <w:right w:val="none" w:sz="0" w:space="0" w:color="auto"/>
      </w:divBdr>
    </w:div>
    <w:div w:id="1337343866">
      <w:bodyDiv w:val="1"/>
      <w:marLeft w:val="0"/>
      <w:marRight w:val="0"/>
      <w:marTop w:val="0"/>
      <w:marBottom w:val="0"/>
      <w:divBdr>
        <w:top w:val="none" w:sz="0" w:space="0" w:color="auto"/>
        <w:left w:val="none" w:sz="0" w:space="0" w:color="auto"/>
        <w:bottom w:val="none" w:sz="0" w:space="0" w:color="auto"/>
        <w:right w:val="none" w:sz="0" w:space="0" w:color="auto"/>
      </w:divBdr>
    </w:div>
    <w:div w:id="1339229614">
      <w:bodyDiv w:val="1"/>
      <w:marLeft w:val="0"/>
      <w:marRight w:val="0"/>
      <w:marTop w:val="0"/>
      <w:marBottom w:val="0"/>
      <w:divBdr>
        <w:top w:val="none" w:sz="0" w:space="0" w:color="auto"/>
        <w:left w:val="none" w:sz="0" w:space="0" w:color="auto"/>
        <w:bottom w:val="none" w:sz="0" w:space="0" w:color="auto"/>
        <w:right w:val="none" w:sz="0" w:space="0" w:color="auto"/>
      </w:divBdr>
    </w:div>
    <w:div w:id="1346321547">
      <w:bodyDiv w:val="1"/>
      <w:marLeft w:val="0"/>
      <w:marRight w:val="0"/>
      <w:marTop w:val="0"/>
      <w:marBottom w:val="0"/>
      <w:divBdr>
        <w:top w:val="none" w:sz="0" w:space="0" w:color="auto"/>
        <w:left w:val="none" w:sz="0" w:space="0" w:color="auto"/>
        <w:bottom w:val="none" w:sz="0" w:space="0" w:color="auto"/>
        <w:right w:val="none" w:sz="0" w:space="0" w:color="auto"/>
      </w:divBdr>
    </w:div>
    <w:div w:id="1356227136">
      <w:bodyDiv w:val="1"/>
      <w:marLeft w:val="0"/>
      <w:marRight w:val="0"/>
      <w:marTop w:val="0"/>
      <w:marBottom w:val="0"/>
      <w:divBdr>
        <w:top w:val="none" w:sz="0" w:space="0" w:color="auto"/>
        <w:left w:val="none" w:sz="0" w:space="0" w:color="auto"/>
        <w:bottom w:val="none" w:sz="0" w:space="0" w:color="auto"/>
        <w:right w:val="none" w:sz="0" w:space="0" w:color="auto"/>
      </w:divBdr>
    </w:div>
    <w:div w:id="1358697690">
      <w:bodyDiv w:val="1"/>
      <w:marLeft w:val="0"/>
      <w:marRight w:val="0"/>
      <w:marTop w:val="0"/>
      <w:marBottom w:val="0"/>
      <w:divBdr>
        <w:top w:val="none" w:sz="0" w:space="0" w:color="auto"/>
        <w:left w:val="none" w:sz="0" w:space="0" w:color="auto"/>
        <w:bottom w:val="none" w:sz="0" w:space="0" w:color="auto"/>
        <w:right w:val="none" w:sz="0" w:space="0" w:color="auto"/>
      </w:divBdr>
    </w:div>
    <w:div w:id="1361390897">
      <w:bodyDiv w:val="1"/>
      <w:marLeft w:val="0"/>
      <w:marRight w:val="0"/>
      <w:marTop w:val="0"/>
      <w:marBottom w:val="0"/>
      <w:divBdr>
        <w:top w:val="none" w:sz="0" w:space="0" w:color="auto"/>
        <w:left w:val="none" w:sz="0" w:space="0" w:color="auto"/>
        <w:bottom w:val="none" w:sz="0" w:space="0" w:color="auto"/>
        <w:right w:val="none" w:sz="0" w:space="0" w:color="auto"/>
      </w:divBdr>
    </w:div>
    <w:div w:id="1370685896">
      <w:bodyDiv w:val="1"/>
      <w:marLeft w:val="0"/>
      <w:marRight w:val="0"/>
      <w:marTop w:val="0"/>
      <w:marBottom w:val="0"/>
      <w:divBdr>
        <w:top w:val="none" w:sz="0" w:space="0" w:color="auto"/>
        <w:left w:val="none" w:sz="0" w:space="0" w:color="auto"/>
        <w:bottom w:val="none" w:sz="0" w:space="0" w:color="auto"/>
        <w:right w:val="none" w:sz="0" w:space="0" w:color="auto"/>
      </w:divBdr>
    </w:div>
    <w:div w:id="1371033137">
      <w:bodyDiv w:val="1"/>
      <w:marLeft w:val="0"/>
      <w:marRight w:val="0"/>
      <w:marTop w:val="0"/>
      <w:marBottom w:val="0"/>
      <w:divBdr>
        <w:top w:val="none" w:sz="0" w:space="0" w:color="auto"/>
        <w:left w:val="none" w:sz="0" w:space="0" w:color="auto"/>
        <w:bottom w:val="none" w:sz="0" w:space="0" w:color="auto"/>
        <w:right w:val="none" w:sz="0" w:space="0" w:color="auto"/>
      </w:divBdr>
    </w:div>
    <w:div w:id="1379548040">
      <w:bodyDiv w:val="1"/>
      <w:marLeft w:val="0"/>
      <w:marRight w:val="0"/>
      <w:marTop w:val="0"/>
      <w:marBottom w:val="0"/>
      <w:divBdr>
        <w:top w:val="none" w:sz="0" w:space="0" w:color="auto"/>
        <w:left w:val="none" w:sz="0" w:space="0" w:color="auto"/>
        <w:bottom w:val="none" w:sz="0" w:space="0" w:color="auto"/>
        <w:right w:val="none" w:sz="0" w:space="0" w:color="auto"/>
      </w:divBdr>
    </w:div>
    <w:div w:id="1381325481">
      <w:bodyDiv w:val="1"/>
      <w:marLeft w:val="0"/>
      <w:marRight w:val="0"/>
      <w:marTop w:val="0"/>
      <w:marBottom w:val="0"/>
      <w:divBdr>
        <w:top w:val="none" w:sz="0" w:space="0" w:color="auto"/>
        <w:left w:val="none" w:sz="0" w:space="0" w:color="auto"/>
        <w:bottom w:val="none" w:sz="0" w:space="0" w:color="auto"/>
        <w:right w:val="none" w:sz="0" w:space="0" w:color="auto"/>
      </w:divBdr>
    </w:div>
    <w:div w:id="1403984509">
      <w:bodyDiv w:val="1"/>
      <w:marLeft w:val="0"/>
      <w:marRight w:val="0"/>
      <w:marTop w:val="0"/>
      <w:marBottom w:val="0"/>
      <w:divBdr>
        <w:top w:val="none" w:sz="0" w:space="0" w:color="auto"/>
        <w:left w:val="none" w:sz="0" w:space="0" w:color="auto"/>
        <w:bottom w:val="none" w:sz="0" w:space="0" w:color="auto"/>
        <w:right w:val="none" w:sz="0" w:space="0" w:color="auto"/>
      </w:divBdr>
    </w:div>
    <w:div w:id="1415667085">
      <w:bodyDiv w:val="1"/>
      <w:marLeft w:val="0"/>
      <w:marRight w:val="0"/>
      <w:marTop w:val="0"/>
      <w:marBottom w:val="0"/>
      <w:divBdr>
        <w:top w:val="none" w:sz="0" w:space="0" w:color="auto"/>
        <w:left w:val="none" w:sz="0" w:space="0" w:color="auto"/>
        <w:bottom w:val="none" w:sz="0" w:space="0" w:color="auto"/>
        <w:right w:val="none" w:sz="0" w:space="0" w:color="auto"/>
      </w:divBdr>
    </w:div>
    <w:div w:id="1423988542">
      <w:bodyDiv w:val="1"/>
      <w:marLeft w:val="0"/>
      <w:marRight w:val="0"/>
      <w:marTop w:val="0"/>
      <w:marBottom w:val="0"/>
      <w:divBdr>
        <w:top w:val="none" w:sz="0" w:space="0" w:color="auto"/>
        <w:left w:val="none" w:sz="0" w:space="0" w:color="auto"/>
        <w:bottom w:val="none" w:sz="0" w:space="0" w:color="auto"/>
        <w:right w:val="none" w:sz="0" w:space="0" w:color="auto"/>
      </w:divBdr>
    </w:div>
    <w:div w:id="1427001414">
      <w:bodyDiv w:val="1"/>
      <w:marLeft w:val="0"/>
      <w:marRight w:val="0"/>
      <w:marTop w:val="0"/>
      <w:marBottom w:val="0"/>
      <w:divBdr>
        <w:top w:val="none" w:sz="0" w:space="0" w:color="auto"/>
        <w:left w:val="none" w:sz="0" w:space="0" w:color="auto"/>
        <w:bottom w:val="none" w:sz="0" w:space="0" w:color="auto"/>
        <w:right w:val="none" w:sz="0" w:space="0" w:color="auto"/>
      </w:divBdr>
      <w:divsChild>
        <w:div w:id="1528174863">
          <w:marLeft w:val="360"/>
          <w:marRight w:val="0"/>
          <w:marTop w:val="0"/>
          <w:marBottom w:val="0"/>
          <w:divBdr>
            <w:top w:val="none" w:sz="0" w:space="0" w:color="auto"/>
            <w:left w:val="none" w:sz="0" w:space="0" w:color="auto"/>
            <w:bottom w:val="none" w:sz="0" w:space="0" w:color="auto"/>
            <w:right w:val="none" w:sz="0" w:space="0" w:color="auto"/>
          </w:divBdr>
        </w:div>
        <w:div w:id="177931261">
          <w:marLeft w:val="360"/>
          <w:marRight w:val="0"/>
          <w:marTop w:val="0"/>
          <w:marBottom w:val="0"/>
          <w:divBdr>
            <w:top w:val="none" w:sz="0" w:space="0" w:color="auto"/>
            <w:left w:val="none" w:sz="0" w:space="0" w:color="auto"/>
            <w:bottom w:val="none" w:sz="0" w:space="0" w:color="auto"/>
            <w:right w:val="none" w:sz="0" w:space="0" w:color="auto"/>
          </w:divBdr>
        </w:div>
        <w:div w:id="340468670">
          <w:marLeft w:val="360"/>
          <w:marRight w:val="0"/>
          <w:marTop w:val="0"/>
          <w:marBottom w:val="0"/>
          <w:divBdr>
            <w:top w:val="none" w:sz="0" w:space="0" w:color="auto"/>
            <w:left w:val="none" w:sz="0" w:space="0" w:color="auto"/>
            <w:bottom w:val="none" w:sz="0" w:space="0" w:color="auto"/>
            <w:right w:val="none" w:sz="0" w:space="0" w:color="auto"/>
          </w:divBdr>
        </w:div>
      </w:divsChild>
    </w:div>
    <w:div w:id="1430126724">
      <w:bodyDiv w:val="1"/>
      <w:marLeft w:val="0"/>
      <w:marRight w:val="0"/>
      <w:marTop w:val="0"/>
      <w:marBottom w:val="0"/>
      <w:divBdr>
        <w:top w:val="none" w:sz="0" w:space="0" w:color="auto"/>
        <w:left w:val="none" w:sz="0" w:space="0" w:color="auto"/>
        <w:bottom w:val="none" w:sz="0" w:space="0" w:color="auto"/>
        <w:right w:val="none" w:sz="0" w:space="0" w:color="auto"/>
      </w:divBdr>
    </w:div>
    <w:div w:id="1434937720">
      <w:bodyDiv w:val="1"/>
      <w:marLeft w:val="0"/>
      <w:marRight w:val="0"/>
      <w:marTop w:val="0"/>
      <w:marBottom w:val="0"/>
      <w:divBdr>
        <w:top w:val="none" w:sz="0" w:space="0" w:color="auto"/>
        <w:left w:val="none" w:sz="0" w:space="0" w:color="auto"/>
        <w:bottom w:val="none" w:sz="0" w:space="0" w:color="auto"/>
        <w:right w:val="none" w:sz="0" w:space="0" w:color="auto"/>
      </w:divBdr>
      <w:divsChild>
        <w:div w:id="2058385534">
          <w:marLeft w:val="360"/>
          <w:marRight w:val="0"/>
          <w:marTop w:val="0"/>
          <w:marBottom w:val="0"/>
          <w:divBdr>
            <w:top w:val="none" w:sz="0" w:space="0" w:color="auto"/>
            <w:left w:val="none" w:sz="0" w:space="0" w:color="auto"/>
            <w:bottom w:val="none" w:sz="0" w:space="0" w:color="auto"/>
            <w:right w:val="none" w:sz="0" w:space="0" w:color="auto"/>
          </w:divBdr>
        </w:div>
        <w:div w:id="421223059">
          <w:marLeft w:val="360"/>
          <w:marRight w:val="0"/>
          <w:marTop w:val="0"/>
          <w:marBottom w:val="0"/>
          <w:divBdr>
            <w:top w:val="none" w:sz="0" w:space="0" w:color="auto"/>
            <w:left w:val="none" w:sz="0" w:space="0" w:color="auto"/>
            <w:bottom w:val="none" w:sz="0" w:space="0" w:color="auto"/>
            <w:right w:val="none" w:sz="0" w:space="0" w:color="auto"/>
          </w:divBdr>
        </w:div>
      </w:divsChild>
    </w:div>
    <w:div w:id="1447458213">
      <w:bodyDiv w:val="1"/>
      <w:marLeft w:val="0"/>
      <w:marRight w:val="0"/>
      <w:marTop w:val="0"/>
      <w:marBottom w:val="0"/>
      <w:divBdr>
        <w:top w:val="none" w:sz="0" w:space="0" w:color="auto"/>
        <w:left w:val="none" w:sz="0" w:space="0" w:color="auto"/>
        <w:bottom w:val="none" w:sz="0" w:space="0" w:color="auto"/>
        <w:right w:val="none" w:sz="0" w:space="0" w:color="auto"/>
      </w:divBdr>
    </w:div>
    <w:div w:id="1457603045">
      <w:bodyDiv w:val="1"/>
      <w:marLeft w:val="0"/>
      <w:marRight w:val="0"/>
      <w:marTop w:val="0"/>
      <w:marBottom w:val="0"/>
      <w:divBdr>
        <w:top w:val="none" w:sz="0" w:space="0" w:color="auto"/>
        <w:left w:val="none" w:sz="0" w:space="0" w:color="auto"/>
        <w:bottom w:val="none" w:sz="0" w:space="0" w:color="auto"/>
        <w:right w:val="none" w:sz="0" w:space="0" w:color="auto"/>
      </w:divBdr>
    </w:div>
    <w:div w:id="1467430682">
      <w:bodyDiv w:val="1"/>
      <w:marLeft w:val="0"/>
      <w:marRight w:val="0"/>
      <w:marTop w:val="0"/>
      <w:marBottom w:val="0"/>
      <w:divBdr>
        <w:top w:val="none" w:sz="0" w:space="0" w:color="auto"/>
        <w:left w:val="none" w:sz="0" w:space="0" w:color="auto"/>
        <w:bottom w:val="none" w:sz="0" w:space="0" w:color="auto"/>
        <w:right w:val="none" w:sz="0" w:space="0" w:color="auto"/>
      </w:divBdr>
    </w:div>
    <w:div w:id="1472207700">
      <w:bodyDiv w:val="1"/>
      <w:marLeft w:val="0"/>
      <w:marRight w:val="0"/>
      <w:marTop w:val="0"/>
      <w:marBottom w:val="0"/>
      <w:divBdr>
        <w:top w:val="none" w:sz="0" w:space="0" w:color="auto"/>
        <w:left w:val="none" w:sz="0" w:space="0" w:color="auto"/>
        <w:bottom w:val="none" w:sz="0" w:space="0" w:color="auto"/>
        <w:right w:val="none" w:sz="0" w:space="0" w:color="auto"/>
      </w:divBdr>
    </w:div>
    <w:div w:id="1475098333">
      <w:bodyDiv w:val="1"/>
      <w:marLeft w:val="0"/>
      <w:marRight w:val="0"/>
      <w:marTop w:val="0"/>
      <w:marBottom w:val="0"/>
      <w:divBdr>
        <w:top w:val="none" w:sz="0" w:space="0" w:color="auto"/>
        <w:left w:val="none" w:sz="0" w:space="0" w:color="auto"/>
        <w:bottom w:val="none" w:sz="0" w:space="0" w:color="auto"/>
        <w:right w:val="none" w:sz="0" w:space="0" w:color="auto"/>
      </w:divBdr>
    </w:div>
    <w:div w:id="1479297482">
      <w:bodyDiv w:val="1"/>
      <w:marLeft w:val="0"/>
      <w:marRight w:val="0"/>
      <w:marTop w:val="0"/>
      <w:marBottom w:val="0"/>
      <w:divBdr>
        <w:top w:val="none" w:sz="0" w:space="0" w:color="auto"/>
        <w:left w:val="none" w:sz="0" w:space="0" w:color="auto"/>
        <w:bottom w:val="none" w:sz="0" w:space="0" w:color="auto"/>
        <w:right w:val="none" w:sz="0" w:space="0" w:color="auto"/>
      </w:divBdr>
    </w:div>
    <w:div w:id="1479689880">
      <w:bodyDiv w:val="1"/>
      <w:marLeft w:val="0"/>
      <w:marRight w:val="0"/>
      <w:marTop w:val="0"/>
      <w:marBottom w:val="0"/>
      <w:divBdr>
        <w:top w:val="none" w:sz="0" w:space="0" w:color="auto"/>
        <w:left w:val="none" w:sz="0" w:space="0" w:color="auto"/>
        <w:bottom w:val="none" w:sz="0" w:space="0" w:color="auto"/>
        <w:right w:val="none" w:sz="0" w:space="0" w:color="auto"/>
      </w:divBdr>
    </w:div>
    <w:div w:id="1485126043">
      <w:bodyDiv w:val="1"/>
      <w:marLeft w:val="0"/>
      <w:marRight w:val="0"/>
      <w:marTop w:val="0"/>
      <w:marBottom w:val="0"/>
      <w:divBdr>
        <w:top w:val="none" w:sz="0" w:space="0" w:color="auto"/>
        <w:left w:val="none" w:sz="0" w:space="0" w:color="auto"/>
        <w:bottom w:val="none" w:sz="0" w:space="0" w:color="auto"/>
        <w:right w:val="none" w:sz="0" w:space="0" w:color="auto"/>
      </w:divBdr>
    </w:div>
    <w:div w:id="1495954053">
      <w:bodyDiv w:val="1"/>
      <w:marLeft w:val="0"/>
      <w:marRight w:val="0"/>
      <w:marTop w:val="0"/>
      <w:marBottom w:val="0"/>
      <w:divBdr>
        <w:top w:val="none" w:sz="0" w:space="0" w:color="auto"/>
        <w:left w:val="none" w:sz="0" w:space="0" w:color="auto"/>
        <w:bottom w:val="none" w:sz="0" w:space="0" w:color="auto"/>
        <w:right w:val="none" w:sz="0" w:space="0" w:color="auto"/>
      </w:divBdr>
    </w:div>
    <w:div w:id="1498110639">
      <w:bodyDiv w:val="1"/>
      <w:marLeft w:val="0"/>
      <w:marRight w:val="0"/>
      <w:marTop w:val="0"/>
      <w:marBottom w:val="0"/>
      <w:divBdr>
        <w:top w:val="none" w:sz="0" w:space="0" w:color="auto"/>
        <w:left w:val="none" w:sz="0" w:space="0" w:color="auto"/>
        <w:bottom w:val="none" w:sz="0" w:space="0" w:color="auto"/>
        <w:right w:val="none" w:sz="0" w:space="0" w:color="auto"/>
      </w:divBdr>
    </w:div>
    <w:div w:id="1502113595">
      <w:bodyDiv w:val="1"/>
      <w:marLeft w:val="0"/>
      <w:marRight w:val="0"/>
      <w:marTop w:val="0"/>
      <w:marBottom w:val="0"/>
      <w:divBdr>
        <w:top w:val="none" w:sz="0" w:space="0" w:color="auto"/>
        <w:left w:val="none" w:sz="0" w:space="0" w:color="auto"/>
        <w:bottom w:val="none" w:sz="0" w:space="0" w:color="auto"/>
        <w:right w:val="none" w:sz="0" w:space="0" w:color="auto"/>
      </w:divBdr>
    </w:div>
    <w:div w:id="1505172335">
      <w:bodyDiv w:val="1"/>
      <w:marLeft w:val="0"/>
      <w:marRight w:val="0"/>
      <w:marTop w:val="0"/>
      <w:marBottom w:val="0"/>
      <w:divBdr>
        <w:top w:val="none" w:sz="0" w:space="0" w:color="auto"/>
        <w:left w:val="none" w:sz="0" w:space="0" w:color="auto"/>
        <w:bottom w:val="none" w:sz="0" w:space="0" w:color="auto"/>
        <w:right w:val="none" w:sz="0" w:space="0" w:color="auto"/>
      </w:divBdr>
      <w:divsChild>
        <w:div w:id="768281399">
          <w:marLeft w:val="547"/>
          <w:marRight w:val="0"/>
          <w:marTop w:val="58"/>
          <w:marBottom w:val="0"/>
          <w:divBdr>
            <w:top w:val="none" w:sz="0" w:space="0" w:color="auto"/>
            <w:left w:val="none" w:sz="0" w:space="0" w:color="auto"/>
            <w:bottom w:val="none" w:sz="0" w:space="0" w:color="auto"/>
            <w:right w:val="none" w:sz="0" w:space="0" w:color="auto"/>
          </w:divBdr>
        </w:div>
        <w:div w:id="1142691787">
          <w:marLeft w:val="547"/>
          <w:marRight w:val="0"/>
          <w:marTop w:val="58"/>
          <w:marBottom w:val="0"/>
          <w:divBdr>
            <w:top w:val="none" w:sz="0" w:space="0" w:color="auto"/>
            <w:left w:val="none" w:sz="0" w:space="0" w:color="auto"/>
            <w:bottom w:val="none" w:sz="0" w:space="0" w:color="auto"/>
            <w:right w:val="none" w:sz="0" w:space="0" w:color="auto"/>
          </w:divBdr>
        </w:div>
        <w:div w:id="1306811925">
          <w:marLeft w:val="547"/>
          <w:marRight w:val="0"/>
          <w:marTop w:val="58"/>
          <w:marBottom w:val="0"/>
          <w:divBdr>
            <w:top w:val="none" w:sz="0" w:space="0" w:color="auto"/>
            <w:left w:val="none" w:sz="0" w:space="0" w:color="auto"/>
            <w:bottom w:val="none" w:sz="0" w:space="0" w:color="auto"/>
            <w:right w:val="none" w:sz="0" w:space="0" w:color="auto"/>
          </w:divBdr>
        </w:div>
        <w:div w:id="667906315">
          <w:marLeft w:val="547"/>
          <w:marRight w:val="0"/>
          <w:marTop w:val="58"/>
          <w:marBottom w:val="0"/>
          <w:divBdr>
            <w:top w:val="none" w:sz="0" w:space="0" w:color="auto"/>
            <w:left w:val="none" w:sz="0" w:space="0" w:color="auto"/>
            <w:bottom w:val="none" w:sz="0" w:space="0" w:color="auto"/>
            <w:right w:val="none" w:sz="0" w:space="0" w:color="auto"/>
          </w:divBdr>
        </w:div>
        <w:div w:id="1202935282">
          <w:marLeft w:val="547"/>
          <w:marRight w:val="0"/>
          <w:marTop w:val="58"/>
          <w:marBottom w:val="0"/>
          <w:divBdr>
            <w:top w:val="none" w:sz="0" w:space="0" w:color="auto"/>
            <w:left w:val="none" w:sz="0" w:space="0" w:color="auto"/>
            <w:bottom w:val="none" w:sz="0" w:space="0" w:color="auto"/>
            <w:right w:val="none" w:sz="0" w:space="0" w:color="auto"/>
          </w:divBdr>
        </w:div>
        <w:div w:id="175996467">
          <w:marLeft w:val="547"/>
          <w:marRight w:val="0"/>
          <w:marTop w:val="58"/>
          <w:marBottom w:val="0"/>
          <w:divBdr>
            <w:top w:val="none" w:sz="0" w:space="0" w:color="auto"/>
            <w:left w:val="none" w:sz="0" w:space="0" w:color="auto"/>
            <w:bottom w:val="none" w:sz="0" w:space="0" w:color="auto"/>
            <w:right w:val="none" w:sz="0" w:space="0" w:color="auto"/>
          </w:divBdr>
        </w:div>
        <w:div w:id="1451902273">
          <w:marLeft w:val="547"/>
          <w:marRight w:val="0"/>
          <w:marTop w:val="58"/>
          <w:marBottom w:val="0"/>
          <w:divBdr>
            <w:top w:val="none" w:sz="0" w:space="0" w:color="auto"/>
            <w:left w:val="none" w:sz="0" w:space="0" w:color="auto"/>
            <w:bottom w:val="none" w:sz="0" w:space="0" w:color="auto"/>
            <w:right w:val="none" w:sz="0" w:space="0" w:color="auto"/>
          </w:divBdr>
        </w:div>
      </w:divsChild>
    </w:div>
    <w:div w:id="1510680856">
      <w:bodyDiv w:val="1"/>
      <w:marLeft w:val="0"/>
      <w:marRight w:val="0"/>
      <w:marTop w:val="0"/>
      <w:marBottom w:val="0"/>
      <w:divBdr>
        <w:top w:val="none" w:sz="0" w:space="0" w:color="auto"/>
        <w:left w:val="none" w:sz="0" w:space="0" w:color="auto"/>
        <w:bottom w:val="none" w:sz="0" w:space="0" w:color="auto"/>
        <w:right w:val="none" w:sz="0" w:space="0" w:color="auto"/>
      </w:divBdr>
    </w:div>
    <w:div w:id="1527870114">
      <w:bodyDiv w:val="1"/>
      <w:marLeft w:val="0"/>
      <w:marRight w:val="0"/>
      <w:marTop w:val="0"/>
      <w:marBottom w:val="0"/>
      <w:divBdr>
        <w:top w:val="none" w:sz="0" w:space="0" w:color="auto"/>
        <w:left w:val="none" w:sz="0" w:space="0" w:color="auto"/>
        <w:bottom w:val="none" w:sz="0" w:space="0" w:color="auto"/>
        <w:right w:val="none" w:sz="0" w:space="0" w:color="auto"/>
      </w:divBdr>
    </w:div>
    <w:div w:id="1534732496">
      <w:bodyDiv w:val="1"/>
      <w:marLeft w:val="0"/>
      <w:marRight w:val="0"/>
      <w:marTop w:val="0"/>
      <w:marBottom w:val="0"/>
      <w:divBdr>
        <w:top w:val="none" w:sz="0" w:space="0" w:color="auto"/>
        <w:left w:val="none" w:sz="0" w:space="0" w:color="auto"/>
        <w:bottom w:val="none" w:sz="0" w:space="0" w:color="auto"/>
        <w:right w:val="none" w:sz="0" w:space="0" w:color="auto"/>
      </w:divBdr>
    </w:div>
    <w:div w:id="1535848703">
      <w:bodyDiv w:val="1"/>
      <w:marLeft w:val="0"/>
      <w:marRight w:val="0"/>
      <w:marTop w:val="0"/>
      <w:marBottom w:val="0"/>
      <w:divBdr>
        <w:top w:val="none" w:sz="0" w:space="0" w:color="auto"/>
        <w:left w:val="none" w:sz="0" w:space="0" w:color="auto"/>
        <w:bottom w:val="none" w:sz="0" w:space="0" w:color="auto"/>
        <w:right w:val="none" w:sz="0" w:space="0" w:color="auto"/>
      </w:divBdr>
    </w:div>
    <w:div w:id="1536578449">
      <w:bodyDiv w:val="1"/>
      <w:marLeft w:val="0"/>
      <w:marRight w:val="0"/>
      <w:marTop w:val="0"/>
      <w:marBottom w:val="0"/>
      <w:divBdr>
        <w:top w:val="none" w:sz="0" w:space="0" w:color="auto"/>
        <w:left w:val="none" w:sz="0" w:space="0" w:color="auto"/>
        <w:bottom w:val="none" w:sz="0" w:space="0" w:color="auto"/>
        <w:right w:val="none" w:sz="0" w:space="0" w:color="auto"/>
      </w:divBdr>
    </w:div>
    <w:div w:id="1542591672">
      <w:bodyDiv w:val="1"/>
      <w:marLeft w:val="0"/>
      <w:marRight w:val="0"/>
      <w:marTop w:val="0"/>
      <w:marBottom w:val="0"/>
      <w:divBdr>
        <w:top w:val="none" w:sz="0" w:space="0" w:color="auto"/>
        <w:left w:val="none" w:sz="0" w:space="0" w:color="auto"/>
        <w:bottom w:val="none" w:sz="0" w:space="0" w:color="auto"/>
        <w:right w:val="none" w:sz="0" w:space="0" w:color="auto"/>
      </w:divBdr>
    </w:div>
    <w:div w:id="1546063580">
      <w:bodyDiv w:val="1"/>
      <w:marLeft w:val="0"/>
      <w:marRight w:val="0"/>
      <w:marTop w:val="0"/>
      <w:marBottom w:val="0"/>
      <w:divBdr>
        <w:top w:val="none" w:sz="0" w:space="0" w:color="auto"/>
        <w:left w:val="none" w:sz="0" w:space="0" w:color="auto"/>
        <w:bottom w:val="none" w:sz="0" w:space="0" w:color="auto"/>
        <w:right w:val="none" w:sz="0" w:space="0" w:color="auto"/>
      </w:divBdr>
    </w:div>
    <w:div w:id="1547372595">
      <w:bodyDiv w:val="1"/>
      <w:marLeft w:val="0"/>
      <w:marRight w:val="0"/>
      <w:marTop w:val="0"/>
      <w:marBottom w:val="0"/>
      <w:divBdr>
        <w:top w:val="none" w:sz="0" w:space="0" w:color="auto"/>
        <w:left w:val="none" w:sz="0" w:space="0" w:color="auto"/>
        <w:bottom w:val="none" w:sz="0" w:space="0" w:color="auto"/>
        <w:right w:val="none" w:sz="0" w:space="0" w:color="auto"/>
      </w:divBdr>
      <w:divsChild>
        <w:div w:id="1293754079">
          <w:marLeft w:val="360"/>
          <w:marRight w:val="0"/>
          <w:marTop w:val="0"/>
          <w:marBottom w:val="0"/>
          <w:divBdr>
            <w:top w:val="none" w:sz="0" w:space="0" w:color="auto"/>
            <w:left w:val="none" w:sz="0" w:space="0" w:color="auto"/>
            <w:bottom w:val="none" w:sz="0" w:space="0" w:color="auto"/>
            <w:right w:val="none" w:sz="0" w:space="0" w:color="auto"/>
          </w:divBdr>
        </w:div>
      </w:divsChild>
    </w:div>
    <w:div w:id="1550338514">
      <w:bodyDiv w:val="1"/>
      <w:marLeft w:val="0"/>
      <w:marRight w:val="0"/>
      <w:marTop w:val="0"/>
      <w:marBottom w:val="0"/>
      <w:divBdr>
        <w:top w:val="none" w:sz="0" w:space="0" w:color="auto"/>
        <w:left w:val="none" w:sz="0" w:space="0" w:color="auto"/>
        <w:bottom w:val="none" w:sz="0" w:space="0" w:color="auto"/>
        <w:right w:val="none" w:sz="0" w:space="0" w:color="auto"/>
      </w:divBdr>
      <w:divsChild>
        <w:div w:id="826556317">
          <w:marLeft w:val="1166"/>
          <w:marRight w:val="0"/>
          <w:marTop w:val="86"/>
          <w:marBottom w:val="0"/>
          <w:divBdr>
            <w:top w:val="none" w:sz="0" w:space="0" w:color="auto"/>
            <w:left w:val="none" w:sz="0" w:space="0" w:color="auto"/>
            <w:bottom w:val="none" w:sz="0" w:space="0" w:color="auto"/>
            <w:right w:val="none" w:sz="0" w:space="0" w:color="auto"/>
          </w:divBdr>
        </w:div>
        <w:div w:id="394162821">
          <w:marLeft w:val="1166"/>
          <w:marRight w:val="0"/>
          <w:marTop w:val="86"/>
          <w:marBottom w:val="0"/>
          <w:divBdr>
            <w:top w:val="none" w:sz="0" w:space="0" w:color="auto"/>
            <w:left w:val="none" w:sz="0" w:space="0" w:color="auto"/>
            <w:bottom w:val="none" w:sz="0" w:space="0" w:color="auto"/>
            <w:right w:val="none" w:sz="0" w:space="0" w:color="auto"/>
          </w:divBdr>
        </w:div>
        <w:div w:id="794911790">
          <w:marLeft w:val="1166"/>
          <w:marRight w:val="0"/>
          <w:marTop w:val="86"/>
          <w:marBottom w:val="0"/>
          <w:divBdr>
            <w:top w:val="none" w:sz="0" w:space="0" w:color="auto"/>
            <w:left w:val="none" w:sz="0" w:space="0" w:color="auto"/>
            <w:bottom w:val="none" w:sz="0" w:space="0" w:color="auto"/>
            <w:right w:val="none" w:sz="0" w:space="0" w:color="auto"/>
          </w:divBdr>
        </w:div>
        <w:div w:id="1435395507">
          <w:marLeft w:val="1166"/>
          <w:marRight w:val="0"/>
          <w:marTop w:val="86"/>
          <w:marBottom w:val="0"/>
          <w:divBdr>
            <w:top w:val="none" w:sz="0" w:space="0" w:color="auto"/>
            <w:left w:val="none" w:sz="0" w:space="0" w:color="auto"/>
            <w:bottom w:val="none" w:sz="0" w:space="0" w:color="auto"/>
            <w:right w:val="none" w:sz="0" w:space="0" w:color="auto"/>
          </w:divBdr>
        </w:div>
        <w:div w:id="1011957512">
          <w:marLeft w:val="1166"/>
          <w:marRight w:val="0"/>
          <w:marTop w:val="86"/>
          <w:marBottom w:val="0"/>
          <w:divBdr>
            <w:top w:val="none" w:sz="0" w:space="0" w:color="auto"/>
            <w:left w:val="none" w:sz="0" w:space="0" w:color="auto"/>
            <w:bottom w:val="none" w:sz="0" w:space="0" w:color="auto"/>
            <w:right w:val="none" w:sz="0" w:space="0" w:color="auto"/>
          </w:divBdr>
        </w:div>
        <w:div w:id="430008827">
          <w:marLeft w:val="1166"/>
          <w:marRight w:val="0"/>
          <w:marTop w:val="86"/>
          <w:marBottom w:val="0"/>
          <w:divBdr>
            <w:top w:val="none" w:sz="0" w:space="0" w:color="auto"/>
            <w:left w:val="none" w:sz="0" w:space="0" w:color="auto"/>
            <w:bottom w:val="none" w:sz="0" w:space="0" w:color="auto"/>
            <w:right w:val="none" w:sz="0" w:space="0" w:color="auto"/>
          </w:divBdr>
        </w:div>
        <w:div w:id="1938977105">
          <w:marLeft w:val="1166"/>
          <w:marRight w:val="0"/>
          <w:marTop w:val="86"/>
          <w:marBottom w:val="0"/>
          <w:divBdr>
            <w:top w:val="none" w:sz="0" w:space="0" w:color="auto"/>
            <w:left w:val="none" w:sz="0" w:space="0" w:color="auto"/>
            <w:bottom w:val="none" w:sz="0" w:space="0" w:color="auto"/>
            <w:right w:val="none" w:sz="0" w:space="0" w:color="auto"/>
          </w:divBdr>
        </w:div>
      </w:divsChild>
    </w:div>
    <w:div w:id="1558009921">
      <w:bodyDiv w:val="1"/>
      <w:marLeft w:val="0"/>
      <w:marRight w:val="0"/>
      <w:marTop w:val="0"/>
      <w:marBottom w:val="0"/>
      <w:divBdr>
        <w:top w:val="none" w:sz="0" w:space="0" w:color="auto"/>
        <w:left w:val="none" w:sz="0" w:space="0" w:color="auto"/>
        <w:bottom w:val="none" w:sz="0" w:space="0" w:color="auto"/>
        <w:right w:val="none" w:sz="0" w:space="0" w:color="auto"/>
      </w:divBdr>
    </w:div>
    <w:div w:id="1565945187">
      <w:bodyDiv w:val="1"/>
      <w:marLeft w:val="0"/>
      <w:marRight w:val="0"/>
      <w:marTop w:val="0"/>
      <w:marBottom w:val="0"/>
      <w:divBdr>
        <w:top w:val="none" w:sz="0" w:space="0" w:color="auto"/>
        <w:left w:val="none" w:sz="0" w:space="0" w:color="auto"/>
        <w:bottom w:val="none" w:sz="0" w:space="0" w:color="auto"/>
        <w:right w:val="none" w:sz="0" w:space="0" w:color="auto"/>
      </w:divBdr>
    </w:div>
    <w:div w:id="1574586881">
      <w:bodyDiv w:val="1"/>
      <w:marLeft w:val="0"/>
      <w:marRight w:val="0"/>
      <w:marTop w:val="0"/>
      <w:marBottom w:val="0"/>
      <w:divBdr>
        <w:top w:val="none" w:sz="0" w:space="0" w:color="auto"/>
        <w:left w:val="none" w:sz="0" w:space="0" w:color="auto"/>
        <w:bottom w:val="none" w:sz="0" w:space="0" w:color="auto"/>
        <w:right w:val="none" w:sz="0" w:space="0" w:color="auto"/>
      </w:divBdr>
    </w:div>
    <w:div w:id="1578132128">
      <w:bodyDiv w:val="1"/>
      <w:marLeft w:val="0"/>
      <w:marRight w:val="0"/>
      <w:marTop w:val="0"/>
      <w:marBottom w:val="0"/>
      <w:divBdr>
        <w:top w:val="none" w:sz="0" w:space="0" w:color="auto"/>
        <w:left w:val="none" w:sz="0" w:space="0" w:color="auto"/>
        <w:bottom w:val="none" w:sz="0" w:space="0" w:color="auto"/>
        <w:right w:val="none" w:sz="0" w:space="0" w:color="auto"/>
      </w:divBdr>
      <w:divsChild>
        <w:div w:id="44063937">
          <w:marLeft w:val="274"/>
          <w:marRight w:val="0"/>
          <w:marTop w:val="240"/>
          <w:marBottom w:val="0"/>
          <w:divBdr>
            <w:top w:val="none" w:sz="0" w:space="0" w:color="auto"/>
            <w:left w:val="none" w:sz="0" w:space="0" w:color="auto"/>
            <w:bottom w:val="none" w:sz="0" w:space="0" w:color="auto"/>
            <w:right w:val="none" w:sz="0" w:space="0" w:color="auto"/>
          </w:divBdr>
        </w:div>
        <w:div w:id="330718404">
          <w:marLeft w:val="274"/>
          <w:marRight w:val="0"/>
          <w:marTop w:val="240"/>
          <w:marBottom w:val="0"/>
          <w:divBdr>
            <w:top w:val="none" w:sz="0" w:space="0" w:color="auto"/>
            <w:left w:val="none" w:sz="0" w:space="0" w:color="auto"/>
            <w:bottom w:val="none" w:sz="0" w:space="0" w:color="auto"/>
            <w:right w:val="none" w:sz="0" w:space="0" w:color="auto"/>
          </w:divBdr>
        </w:div>
      </w:divsChild>
    </w:div>
    <w:div w:id="1583906307">
      <w:bodyDiv w:val="1"/>
      <w:marLeft w:val="0"/>
      <w:marRight w:val="0"/>
      <w:marTop w:val="0"/>
      <w:marBottom w:val="0"/>
      <w:divBdr>
        <w:top w:val="none" w:sz="0" w:space="0" w:color="auto"/>
        <w:left w:val="none" w:sz="0" w:space="0" w:color="auto"/>
        <w:bottom w:val="none" w:sz="0" w:space="0" w:color="auto"/>
        <w:right w:val="none" w:sz="0" w:space="0" w:color="auto"/>
      </w:divBdr>
    </w:div>
    <w:div w:id="1591505648">
      <w:bodyDiv w:val="1"/>
      <w:marLeft w:val="0"/>
      <w:marRight w:val="0"/>
      <w:marTop w:val="0"/>
      <w:marBottom w:val="0"/>
      <w:divBdr>
        <w:top w:val="none" w:sz="0" w:space="0" w:color="auto"/>
        <w:left w:val="none" w:sz="0" w:space="0" w:color="auto"/>
        <w:bottom w:val="none" w:sz="0" w:space="0" w:color="auto"/>
        <w:right w:val="none" w:sz="0" w:space="0" w:color="auto"/>
      </w:divBdr>
    </w:div>
    <w:div w:id="1600723584">
      <w:bodyDiv w:val="1"/>
      <w:marLeft w:val="0"/>
      <w:marRight w:val="0"/>
      <w:marTop w:val="0"/>
      <w:marBottom w:val="0"/>
      <w:divBdr>
        <w:top w:val="none" w:sz="0" w:space="0" w:color="auto"/>
        <w:left w:val="none" w:sz="0" w:space="0" w:color="auto"/>
        <w:bottom w:val="none" w:sz="0" w:space="0" w:color="auto"/>
        <w:right w:val="none" w:sz="0" w:space="0" w:color="auto"/>
      </w:divBdr>
    </w:div>
    <w:div w:id="1615210341">
      <w:bodyDiv w:val="1"/>
      <w:marLeft w:val="0"/>
      <w:marRight w:val="0"/>
      <w:marTop w:val="0"/>
      <w:marBottom w:val="0"/>
      <w:divBdr>
        <w:top w:val="none" w:sz="0" w:space="0" w:color="auto"/>
        <w:left w:val="none" w:sz="0" w:space="0" w:color="auto"/>
        <w:bottom w:val="none" w:sz="0" w:space="0" w:color="auto"/>
        <w:right w:val="none" w:sz="0" w:space="0" w:color="auto"/>
      </w:divBdr>
    </w:div>
    <w:div w:id="1618026190">
      <w:bodyDiv w:val="1"/>
      <w:marLeft w:val="0"/>
      <w:marRight w:val="0"/>
      <w:marTop w:val="0"/>
      <w:marBottom w:val="0"/>
      <w:divBdr>
        <w:top w:val="none" w:sz="0" w:space="0" w:color="auto"/>
        <w:left w:val="none" w:sz="0" w:space="0" w:color="auto"/>
        <w:bottom w:val="none" w:sz="0" w:space="0" w:color="auto"/>
        <w:right w:val="none" w:sz="0" w:space="0" w:color="auto"/>
      </w:divBdr>
    </w:div>
    <w:div w:id="1635671351">
      <w:bodyDiv w:val="1"/>
      <w:marLeft w:val="0"/>
      <w:marRight w:val="0"/>
      <w:marTop w:val="0"/>
      <w:marBottom w:val="0"/>
      <w:divBdr>
        <w:top w:val="none" w:sz="0" w:space="0" w:color="auto"/>
        <w:left w:val="none" w:sz="0" w:space="0" w:color="auto"/>
        <w:bottom w:val="none" w:sz="0" w:space="0" w:color="auto"/>
        <w:right w:val="none" w:sz="0" w:space="0" w:color="auto"/>
      </w:divBdr>
    </w:div>
    <w:div w:id="1645235682">
      <w:bodyDiv w:val="1"/>
      <w:marLeft w:val="0"/>
      <w:marRight w:val="0"/>
      <w:marTop w:val="0"/>
      <w:marBottom w:val="0"/>
      <w:divBdr>
        <w:top w:val="none" w:sz="0" w:space="0" w:color="auto"/>
        <w:left w:val="none" w:sz="0" w:space="0" w:color="auto"/>
        <w:bottom w:val="none" w:sz="0" w:space="0" w:color="auto"/>
        <w:right w:val="none" w:sz="0" w:space="0" w:color="auto"/>
      </w:divBdr>
    </w:div>
    <w:div w:id="1659920500">
      <w:bodyDiv w:val="1"/>
      <w:marLeft w:val="0"/>
      <w:marRight w:val="0"/>
      <w:marTop w:val="0"/>
      <w:marBottom w:val="0"/>
      <w:divBdr>
        <w:top w:val="none" w:sz="0" w:space="0" w:color="auto"/>
        <w:left w:val="none" w:sz="0" w:space="0" w:color="auto"/>
        <w:bottom w:val="none" w:sz="0" w:space="0" w:color="auto"/>
        <w:right w:val="none" w:sz="0" w:space="0" w:color="auto"/>
      </w:divBdr>
    </w:div>
    <w:div w:id="1676570196">
      <w:bodyDiv w:val="1"/>
      <w:marLeft w:val="0"/>
      <w:marRight w:val="0"/>
      <w:marTop w:val="0"/>
      <w:marBottom w:val="0"/>
      <w:divBdr>
        <w:top w:val="none" w:sz="0" w:space="0" w:color="auto"/>
        <w:left w:val="none" w:sz="0" w:space="0" w:color="auto"/>
        <w:bottom w:val="none" w:sz="0" w:space="0" w:color="auto"/>
        <w:right w:val="none" w:sz="0" w:space="0" w:color="auto"/>
      </w:divBdr>
    </w:div>
    <w:div w:id="1682967878">
      <w:bodyDiv w:val="1"/>
      <w:marLeft w:val="0"/>
      <w:marRight w:val="0"/>
      <w:marTop w:val="0"/>
      <w:marBottom w:val="0"/>
      <w:divBdr>
        <w:top w:val="none" w:sz="0" w:space="0" w:color="auto"/>
        <w:left w:val="none" w:sz="0" w:space="0" w:color="auto"/>
        <w:bottom w:val="none" w:sz="0" w:space="0" w:color="auto"/>
        <w:right w:val="none" w:sz="0" w:space="0" w:color="auto"/>
      </w:divBdr>
      <w:divsChild>
        <w:div w:id="1431008435">
          <w:marLeft w:val="547"/>
          <w:marRight w:val="0"/>
          <w:marTop w:val="67"/>
          <w:marBottom w:val="0"/>
          <w:divBdr>
            <w:top w:val="none" w:sz="0" w:space="0" w:color="auto"/>
            <w:left w:val="none" w:sz="0" w:space="0" w:color="auto"/>
            <w:bottom w:val="none" w:sz="0" w:space="0" w:color="auto"/>
            <w:right w:val="none" w:sz="0" w:space="0" w:color="auto"/>
          </w:divBdr>
        </w:div>
        <w:div w:id="1622614684">
          <w:marLeft w:val="547"/>
          <w:marRight w:val="0"/>
          <w:marTop w:val="67"/>
          <w:marBottom w:val="0"/>
          <w:divBdr>
            <w:top w:val="none" w:sz="0" w:space="0" w:color="auto"/>
            <w:left w:val="none" w:sz="0" w:space="0" w:color="auto"/>
            <w:bottom w:val="none" w:sz="0" w:space="0" w:color="auto"/>
            <w:right w:val="none" w:sz="0" w:space="0" w:color="auto"/>
          </w:divBdr>
        </w:div>
        <w:div w:id="1544370953">
          <w:marLeft w:val="547"/>
          <w:marRight w:val="0"/>
          <w:marTop w:val="67"/>
          <w:marBottom w:val="0"/>
          <w:divBdr>
            <w:top w:val="none" w:sz="0" w:space="0" w:color="auto"/>
            <w:left w:val="none" w:sz="0" w:space="0" w:color="auto"/>
            <w:bottom w:val="none" w:sz="0" w:space="0" w:color="auto"/>
            <w:right w:val="none" w:sz="0" w:space="0" w:color="auto"/>
          </w:divBdr>
        </w:div>
      </w:divsChild>
    </w:div>
    <w:div w:id="1686011613">
      <w:bodyDiv w:val="1"/>
      <w:marLeft w:val="0"/>
      <w:marRight w:val="0"/>
      <w:marTop w:val="0"/>
      <w:marBottom w:val="0"/>
      <w:divBdr>
        <w:top w:val="none" w:sz="0" w:space="0" w:color="auto"/>
        <w:left w:val="none" w:sz="0" w:space="0" w:color="auto"/>
        <w:bottom w:val="none" w:sz="0" w:space="0" w:color="auto"/>
        <w:right w:val="none" w:sz="0" w:space="0" w:color="auto"/>
      </w:divBdr>
    </w:div>
    <w:div w:id="1688632605">
      <w:bodyDiv w:val="1"/>
      <w:marLeft w:val="0"/>
      <w:marRight w:val="0"/>
      <w:marTop w:val="0"/>
      <w:marBottom w:val="0"/>
      <w:divBdr>
        <w:top w:val="none" w:sz="0" w:space="0" w:color="auto"/>
        <w:left w:val="none" w:sz="0" w:space="0" w:color="auto"/>
        <w:bottom w:val="none" w:sz="0" w:space="0" w:color="auto"/>
        <w:right w:val="none" w:sz="0" w:space="0" w:color="auto"/>
      </w:divBdr>
    </w:div>
    <w:div w:id="1703357343">
      <w:bodyDiv w:val="1"/>
      <w:marLeft w:val="0"/>
      <w:marRight w:val="0"/>
      <w:marTop w:val="0"/>
      <w:marBottom w:val="0"/>
      <w:divBdr>
        <w:top w:val="none" w:sz="0" w:space="0" w:color="auto"/>
        <w:left w:val="none" w:sz="0" w:space="0" w:color="auto"/>
        <w:bottom w:val="none" w:sz="0" w:space="0" w:color="auto"/>
        <w:right w:val="none" w:sz="0" w:space="0" w:color="auto"/>
      </w:divBdr>
      <w:divsChild>
        <w:div w:id="1977291057">
          <w:marLeft w:val="547"/>
          <w:marRight w:val="0"/>
          <w:marTop w:val="67"/>
          <w:marBottom w:val="0"/>
          <w:divBdr>
            <w:top w:val="none" w:sz="0" w:space="0" w:color="auto"/>
            <w:left w:val="none" w:sz="0" w:space="0" w:color="auto"/>
            <w:bottom w:val="none" w:sz="0" w:space="0" w:color="auto"/>
            <w:right w:val="none" w:sz="0" w:space="0" w:color="auto"/>
          </w:divBdr>
        </w:div>
        <w:div w:id="1906836689">
          <w:marLeft w:val="547"/>
          <w:marRight w:val="0"/>
          <w:marTop w:val="67"/>
          <w:marBottom w:val="0"/>
          <w:divBdr>
            <w:top w:val="none" w:sz="0" w:space="0" w:color="auto"/>
            <w:left w:val="none" w:sz="0" w:space="0" w:color="auto"/>
            <w:bottom w:val="none" w:sz="0" w:space="0" w:color="auto"/>
            <w:right w:val="none" w:sz="0" w:space="0" w:color="auto"/>
          </w:divBdr>
        </w:div>
        <w:div w:id="234894783">
          <w:marLeft w:val="547"/>
          <w:marRight w:val="0"/>
          <w:marTop w:val="67"/>
          <w:marBottom w:val="0"/>
          <w:divBdr>
            <w:top w:val="none" w:sz="0" w:space="0" w:color="auto"/>
            <w:left w:val="none" w:sz="0" w:space="0" w:color="auto"/>
            <w:bottom w:val="none" w:sz="0" w:space="0" w:color="auto"/>
            <w:right w:val="none" w:sz="0" w:space="0" w:color="auto"/>
          </w:divBdr>
        </w:div>
      </w:divsChild>
    </w:div>
    <w:div w:id="1718167524">
      <w:bodyDiv w:val="1"/>
      <w:marLeft w:val="0"/>
      <w:marRight w:val="0"/>
      <w:marTop w:val="0"/>
      <w:marBottom w:val="0"/>
      <w:divBdr>
        <w:top w:val="none" w:sz="0" w:space="0" w:color="auto"/>
        <w:left w:val="none" w:sz="0" w:space="0" w:color="auto"/>
        <w:bottom w:val="none" w:sz="0" w:space="0" w:color="auto"/>
        <w:right w:val="none" w:sz="0" w:space="0" w:color="auto"/>
      </w:divBdr>
    </w:div>
    <w:div w:id="1734546272">
      <w:bodyDiv w:val="1"/>
      <w:marLeft w:val="0"/>
      <w:marRight w:val="0"/>
      <w:marTop w:val="0"/>
      <w:marBottom w:val="0"/>
      <w:divBdr>
        <w:top w:val="none" w:sz="0" w:space="0" w:color="auto"/>
        <w:left w:val="none" w:sz="0" w:space="0" w:color="auto"/>
        <w:bottom w:val="none" w:sz="0" w:space="0" w:color="auto"/>
        <w:right w:val="none" w:sz="0" w:space="0" w:color="auto"/>
      </w:divBdr>
    </w:div>
    <w:div w:id="1737781730">
      <w:bodyDiv w:val="1"/>
      <w:marLeft w:val="0"/>
      <w:marRight w:val="0"/>
      <w:marTop w:val="0"/>
      <w:marBottom w:val="0"/>
      <w:divBdr>
        <w:top w:val="none" w:sz="0" w:space="0" w:color="auto"/>
        <w:left w:val="none" w:sz="0" w:space="0" w:color="auto"/>
        <w:bottom w:val="none" w:sz="0" w:space="0" w:color="auto"/>
        <w:right w:val="none" w:sz="0" w:space="0" w:color="auto"/>
      </w:divBdr>
    </w:div>
    <w:div w:id="1738362727">
      <w:bodyDiv w:val="1"/>
      <w:marLeft w:val="0"/>
      <w:marRight w:val="0"/>
      <w:marTop w:val="0"/>
      <w:marBottom w:val="0"/>
      <w:divBdr>
        <w:top w:val="none" w:sz="0" w:space="0" w:color="auto"/>
        <w:left w:val="none" w:sz="0" w:space="0" w:color="auto"/>
        <w:bottom w:val="none" w:sz="0" w:space="0" w:color="auto"/>
        <w:right w:val="none" w:sz="0" w:space="0" w:color="auto"/>
      </w:divBdr>
    </w:div>
    <w:div w:id="1738478791">
      <w:bodyDiv w:val="1"/>
      <w:marLeft w:val="0"/>
      <w:marRight w:val="0"/>
      <w:marTop w:val="0"/>
      <w:marBottom w:val="0"/>
      <w:divBdr>
        <w:top w:val="none" w:sz="0" w:space="0" w:color="auto"/>
        <w:left w:val="none" w:sz="0" w:space="0" w:color="auto"/>
        <w:bottom w:val="none" w:sz="0" w:space="0" w:color="auto"/>
        <w:right w:val="none" w:sz="0" w:space="0" w:color="auto"/>
      </w:divBdr>
    </w:div>
    <w:div w:id="1740012101">
      <w:bodyDiv w:val="1"/>
      <w:marLeft w:val="0"/>
      <w:marRight w:val="0"/>
      <w:marTop w:val="0"/>
      <w:marBottom w:val="0"/>
      <w:divBdr>
        <w:top w:val="none" w:sz="0" w:space="0" w:color="auto"/>
        <w:left w:val="none" w:sz="0" w:space="0" w:color="auto"/>
        <w:bottom w:val="none" w:sz="0" w:space="0" w:color="auto"/>
        <w:right w:val="none" w:sz="0" w:space="0" w:color="auto"/>
      </w:divBdr>
    </w:div>
    <w:div w:id="1740204479">
      <w:bodyDiv w:val="1"/>
      <w:marLeft w:val="0"/>
      <w:marRight w:val="0"/>
      <w:marTop w:val="0"/>
      <w:marBottom w:val="0"/>
      <w:divBdr>
        <w:top w:val="none" w:sz="0" w:space="0" w:color="auto"/>
        <w:left w:val="none" w:sz="0" w:space="0" w:color="auto"/>
        <w:bottom w:val="none" w:sz="0" w:space="0" w:color="auto"/>
        <w:right w:val="none" w:sz="0" w:space="0" w:color="auto"/>
      </w:divBdr>
    </w:div>
    <w:div w:id="1746608394">
      <w:bodyDiv w:val="1"/>
      <w:marLeft w:val="0"/>
      <w:marRight w:val="0"/>
      <w:marTop w:val="0"/>
      <w:marBottom w:val="0"/>
      <w:divBdr>
        <w:top w:val="none" w:sz="0" w:space="0" w:color="auto"/>
        <w:left w:val="none" w:sz="0" w:space="0" w:color="auto"/>
        <w:bottom w:val="none" w:sz="0" w:space="0" w:color="auto"/>
        <w:right w:val="none" w:sz="0" w:space="0" w:color="auto"/>
      </w:divBdr>
    </w:div>
    <w:div w:id="1790011289">
      <w:bodyDiv w:val="1"/>
      <w:marLeft w:val="0"/>
      <w:marRight w:val="0"/>
      <w:marTop w:val="0"/>
      <w:marBottom w:val="0"/>
      <w:divBdr>
        <w:top w:val="none" w:sz="0" w:space="0" w:color="auto"/>
        <w:left w:val="none" w:sz="0" w:space="0" w:color="auto"/>
        <w:bottom w:val="none" w:sz="0" w:space="0" w:color="auto"/>
        <w:right w:val="none" w:sz="0" w:space="0" w:color="auto"/>
      </w:divBdr>
    </w:div>
    <w:div w:id="1790315554">
      <w:bodyDiv w:val="1"/>
      <w:marLeft w:val="0"/>
      <w:marRight w:val="0"/>
      <w:marTop w:val="0"/>
      <w:marBottom w:val="0"/>
      <w:divBdr>
        <w:top w:val="none" w:sz="0" w:space="0" w:color="auto"/>
        <w:left w:val="none" w:sz="0" w:space="0" w:color="auto"/>
        <w:bottom w:val="none" w:sz="0" w:space="0" w:color="auto"/>
        <w:right w:val="none" w:sz="0" w:space="0" w:color="auto"/>
      </w:divBdr>
    </w:div>
    <w:div w:id="1790464812">
      <w:bodyDiv w:val="1"/>
      <w:marLeft w:val="0"/>
      <w:marRight w:val="0"/>
      <w:marTop w:val="0"/>
      <w:marBottom w:val="0"/>
      <w:divBdr>
        <w:top w:val="none" w:sz="0" w:space="0" w:color="auto"/>
        <w:left w:val="none" w:sz="0" w:space="0" w:color="auto"/>
        <w:bottom w:val="none" w:sz="0" w:space="0" w:color="auto"/>
        <w:right w:val="none" w:sz="0" w:space="0" w:color="auto"/>
      </w:divBdr>
    </w:div>
    <w:div w:id="1791319940">
      <w:bodyDiv w:val="1"/>
      <w:marLeft w:val="0"/>
      <w:marRight w:val="0"/>
      <w:marTop w:val="0"/>
      <w:marBottom w:val="0"/>
      <w:divBdr>
        <w:top w:val="none" w:sz="0" w:space="0" w:color="auto"/>
        <w:left w:val="none" w:sz="0" w:space="0" w:color="auto"/>
        <w:bottom w:val="none" w:sz="0" w:space="0" w:color="auto"/>
        <w:right w:val="none" w:sz="0" w:space="0" w:color="auto"/>
      </w:divBdr>
    </w:div>
    <w:div w:id="1799832931">
      <w:bodyDiv w:val="1"/>
      <w:marLeft w:val="0"/>
      <w:marRight w:val="0"/>
      <w:marTop w:val="0"/>
      <w:marBottom w:val="0"/>
      <w:divBdr>
        <w:top w:val="none" w:sz="0" w:space="0" w:color="auto"/>
        <w:left w:val="none" w:sz="0" w:space="0" w:color="auto"/>
        <w:bottom w:val="none" w:sz="0" w:space="0" w:color="auto"/>
        <w:right w:val="none" w:sz="0" w:space="0" w:color="auto"/>
      </w:divBdr>
    </w:div>
    <w:div w:id="1805540928">
      <w:bodyDiv w:val="1"/>
      <w:marLeft w:val="0"/>
      <w:marRight w:val="0"/>
      <w:marTop w:val="0"/>
      <w:marBottom w:val="0"/>
      <w:divBdr>
        <w:top w:val="none" w:sz="0" w:space="0" w:color="auto"/>
        <w:left w:val="none" w:sz="0" w:space="0" w:color="auto"/>
        <w:bottom w:val="none" w:sz="0" w:space="0" w:color="auto"/>
        <w:right w:val="none" w:sz="0" w:space="0" w:color="auto"/>
      </w:divBdr>
    </w:div>
    <w:div w:id="1817841427">
      <w:bodyDiv w:val="1"/>
      <w:marLeft w:val="0"/>
      <w:marRight w:val="0"/>
      <w:marTop w:val="0"/>
      <w:marBottom w:val="0"/>
      <w:divBdr>
        <w:top w:val="none" w:sz="0" w:space="0" w:color="auto"/>
        <w:left w:val="none" w:sz="0" w:space="0" w:color="auto"/>
        <w:bottom w:val="none" w:sz="0" w:space="0" w:color="auto"/>
        <w:right w:val="none" w:sz="0" w:space="0" w:color="auto"/>
      </w:divBdr>
    </w:div>
    <w:div w:id="1824615655">
      <w:bodyDiv w:val="1"/>
      <w:marLeft w:val="0"/>
      <w:marRight w:val="0"/>
      <w:marTop w:val="0"/>
      <w:marBottom w:val="0"/>
      <w:divBdr>
        <w:top w:val="none" w:sz="0" w:space="0" w:color="auto"/>
        <w:left w:val="none" w:sz="0" w:space="0" w:color="auto"/>
        <w:bottom w:val="none" w:sz="0" w:space="0" w:color="auto"/>
        <w:right w:val="none" w:sz="0" w:space="0" w:color="auto"/>
      </w:divBdr>
    </w:div>
    <w:div w:id="1828938809">
      <w:bodyDiv w:val="1"/>
      <w:marLeft w:val="0"/>
      <w:marRight w:val="0"/>
      <w:marTop w:val="0"/>
      <w:marBottom w:val="0"/>
      <w:divBdr>
        <w:top w:val="none" w:sz="0" w:space="0" w:color="auto"/>
        <w:left w:val="none" w:sz="0" w:space="0" w:color="auto"/>
        <w:bottom w:val="none" w:sz="0" w:space="0" w:color="auto"/>
        <w:right w:val="none" w:sz="0" w:space="0" w:color="auto"/>
      </w:divBdr>
    </w:div>
    <w:div w:id="1834177641">
      <w:bodyDiv w:val="1"/>
      <w:marLeft w:val="0"/>
      <w:marRight w:val="0"/>
      <w:marTop w:val="0"/>
      <w:marBottom w:val="0"/>
      <w:divBdr>
        <w:top w:val="none" w:sz="0" w:space="0" w:color="auto"/>
        <w:left w:val="none" w:sz="0" w:space="0" w:color="auto"/>
        <w:bottom w:val="none" w:sz="0" w:space="0" w:color="auto"/>
        <w:right w:val="none" w:sz="0" w:space="0" w:color="auto"/>
      </w:divBdr>
    </w:div>
    <w:div w:id="1844976141">
      <w:bodyDiv w:val="1"/>
      <w:marLeft w:val="0"/>
      <w:marRight w:val="0"/>
      <w:marTop w:val="0"/>
      <w:marBottom w:val="0"/>
      <w:divBdr>
        <w:top w:val="none" w:sz="0" w:space="0" w:color="auto"/>
        <w:left w:val="none" w:sz="0" w:space="0" w:color="auto"/>
        <w:bottom w:val="none" w:sz="0" w:space="0" w:color="auto"/>
        <w:right w:val="none" w:sz="0" w:space="0" w:color="auto"/>
      </w:divBdr>
    </w:div>
    <w:div w:id="1865828219">
      <w:bodyDiv w:val="1"/>
      <w:marLeft w:val="0"/>
      <w:marRight w:val="0"/>
      <w:marTop w:val="0"/>
      <w:marBottom w:val="0"/>
      <w:divBdr>
        <w:top w:val="none" w:sz="0" w:space="0" w:color="auto"/>
        <w:left w:val="none" w:sz="0" w:space="0" w:color="auto"/>
        <w:bottom w:val="none" w:sz="0" w:space="0" w:color="auto"/>
        <w:right w:val="none" w:sz="0" w:space="0" w:color="auto"/>
      </w:divBdr>
    </w:div>
    <w:div w:id="1877622668">
      <w:bodyDiv w:val="1"/>
      <w:marLeft w:val="0"/>
      <w:marRight w:val="0"/>
      <w:marTop w:val="0"/>
      <w:marBottom w:val="0"/>
      <w:divBdr>
        <w:top w:val="none" w:sz="0" w:space="0" w:color="auto"/>
        <w:left w:val="none" w:sz="0" w:space="0" w:color="auto"/>
        <w:bottom w:val="none" w:sz="0" w:space="0" w:color="auto"/>
        <w:right w:val="none" w:sz="0" w:space="0" w:color="auto"/>
      </w:divBdr>
    </w:div>
    <w:div w:id="1878422092">
      <w:bodyDiv w:val="1"/>
      <w:marLeft w:val="0"/>
      <w:marRight w:val="0"/>
      <w:marTop w:val="0"/>
      <w:marBottom w:val="0"/>
      <w:divBdr>
        <w:top w:val="none" w:sz="0" w:space="0" w:color="auto"/>
        <w:left w:val="none" w:sz="0" w:space="0" w:color="auto"/>
        <w:bottom w:val="none" w:sz="0" w:space="0" w:color="auto"/>
        <w:right w:val="none" w:sz="0" w:space="0" w:color="auto"/>
      </w:divBdr>
    </w:div>
    <w:div w:id="1882668123">
      <w:bodyDiv w:val="1"/>
      <w:marLeft w:val="0"/>
      <w:marRight w:val="0"/>
      <w:marTop w:val="0"/>
      <w:marBottom w:val="0"/>
      <w:divBdr>
        <w:top w:val="none" w:sz="0" w:space="0" w:color="auto"/>
        <w:left w:val="none" w:sz="0" w:space="0" w:color="auto"/>
        <w:bottom w:val="none" w:sz="0" w:space="0" w:color="auto"/>
        <w:right w:val="none" w:sz="0" w:space="0" w:color="auto"/>
      </w:divBdr>
    </w:div>
    <w:div w:id="1890802600">
      <w:bodyDiv w:val="1"/>
      <w:marLeft w:val="0"/>
      <w:marRight w:val="0"/>
      <w:marTop w:val="0"/>
      <w:marBottom w:val="0"/>
      <w:divBdr>
        <w:top w:val="none" w:sz="0" w:space="0" w:color="auto"/>
        <w:left w:val="none" w:sz="0" w:space="0" w:color="auto"/>
        <w:bottom w:val="none" w:sz="0" w:space="0" w:color="auto"/>
        <w:right w:val="none" w:sz="0" w:space="0" w:color="auto"/>
      </w:divBdr>
    </w:div>
    <w:div w:id="1894610986">
      <w:bodyDiv w:val="1"/>
      <w:marLeft w:val="0"/>
      <w:marRight w:val="0"/>
      <w:marTop w:val="0"/>
      <w:marBottom w:val="0"/>
      <w:divBdr>
        <w:top w:val="none" w:sz="0" w:space="0" w:color="auto"/>
        <w:left w:val="none" w:sz="0" w:space="0" w:color="auto"/>
        <w:bottom w:val="none" w:sz="0" w:space="0" w:color="auto"/>
        <w:right w:val="none" w:sz="0" w:space="0" w:color="auto"/>
      </w:divBdr>
    </w:div>
    <w:div w:id="1894999479">
      <w:bodyDiv w:val="1"/>
      <w:marLeft w:val="0"/>
      <w:marRight w:val="0"/>
      <w:marTop w:val="0"/>
      <w:marBottom w:val="0"/>
      <w:divBdr>
        <w:top w:val="none" w:sz="0" w:space="0" w:color="auto"/>
        <w:left w:val="none" w:sz="0" w:space="0" w:color="auto"/>
        <w:bottom w:val="none" w:sz="0" w:space="0" w:color="auto"/>
        <w:right w:val="none" w:sz="0" w:space="0" w:color="auto"/>
      </w:divBdr>
    </w:div>
    <w:div w:id="1895463551">
      <w:bodyDiv w:val="1"/>
      <w:marLeft w:val="0"/>
      <w:marRight w:val="0"/>
      <w:marTop w:val="0"/>
      <w:marBottom w:val="0"/>
      <w:divBdr>
        <w:top w:val="none" w:sz="0" w:space="0" w:color="auto"/>
        <w:left w:val="none" w:sz="0" w:space="0" w:color="auto"/>
        <w:bottom w:val="none" w:sz="0" w:space="0" w:color="auto"/>
        <w:right w:val="none" w:sz="0" w:space="0" w:color="auto"/>
      </w:divBdr>
    </w:div>
    <w:div w:id="1918590316">
      <w:bodyDiv w:val="1"/>
      <w:marLeft w:val="0"/>
      <w:marRight w:val="0"/>
      <w:marTop w:val="0"/>
      <w:marBottom w:val="0"/>
      <w:divBdr>
        <w:top w:val="none" w:sz="0" w:space="0" w:color="auto"/>
        <w:left w:val="none" w:sz="0" w:space="0" w:color="auto"/>
        <w:bottom w:val="none" w:sz="0" w:space="0" w:color="auto"/>
        <w:right w:val="none" w:sz="0" w:space="0" w:color="auto"/>
      </w:divBdr>
    </w:div>
    <w:div w:id="1925458430">
      <w:bodyDiv w:val="1"/>
      <w:marLeft w:val="0"/>
      <w:marRight w:val="0"/>
      <w:marTop w:val="0"/>
      <w:marBottom w:val="0"/>
      <w:divBdr>
        <w:top w:val="none" w:sz="0" w:space="0" w:color="auto"/>
        <w:left w:val="none" w:sz="0" w:space="0" w:color="auto"/>
        <w:bottom w:val="none" w:sz="0" w:space="0" w:color="auto"/>
        <w:right w:val="none" w:sz="0" w:space="0" w:color="auto"/>
      </w:divBdr>
    </w:div>
    <w:div w:id="1929532363">
      <w:bodyDiv w:val="1"/>
      <w:marLeft w:val="0"/>
      <w:marRight w:val="0"/>
      <w:marTop w:val="0"/>
      <w:marBottom w:val="0"/>
      <w:divBdr>
        <w:top w:val="none" w:sz="0" w:space="0" w:color="auto"/>
        <w:left w:val="none" w:sz="0" w:space="0" w:color="auto"/>
        <w:bottom w:val="none" w:sz="0" w:space="0" w:color="auto"/>
        <w:right w:val="none" w:sz="0" w:space="0" w:color="auto"/>
      </w:divBdr>
    </w:div>
    <w:div w:id="1938559574">
      <w:bodyDiv w:val="1"/>
      <w:marLeft w:val="0"/>
      <w:marRight w:val="0"/>
      <w:marTop w:val="0"/>
      <w:marBottom w:val="0"/>
      <w:divBdr>
        <w:top w:val="none" w:sz="0" w:space="0" w:color="auto"/>
        <w:left w:val="none" w:sz="0" w:space="0" w:color="auto"/>
        <w:bottom w:val="none" w:sz="0" w:space="0" w:color="auto"/>
        <w:right w:val="none" w:sz="0" w:space="0" w:color="auto"/>
      </w:divBdr>
    </w:div>
    <w:div w:id="1946111261">
      <w:bodyDiv w:val="1"/>
      <w:marLeft w:val="0"/>
      <w:marRight w:val="0"/>
      <w:marTop w:val="0"/>
      <w:marBottom w:val="0"/>
      <w:divBdr>
        <w:top w:val="none" w:sz="0" w:space="0" w:color="auto"/>
        <w:left w:val="none" w:sz="0" w:space="0" w:color="auto"/>
        <w:bottom w:val="none" w:sz="0" w:space="0" w:color="auto"/>
        <w:right w:val="none" w:sz="0" w:space="0" w:color="auto"/>
      </w:divBdr>
    </w:div>
    <w:div w:id="1948611385">
      <w:bodyDiv w:val="1"/>
      <w:marLeft w:val="0"/>
      <w:marRight w:val="0"/>
      <w:marTop w:val="0"/>
      <w:marBottom w:val="0"/>
      <w:divBdr>
        <w:top w:val="none" w:sz="0" w:space="0" w:color="auto"/>
        <w:left w:val="none" w:sz="0" w:space="0" w:color="auto"/>
        <w:bottom w:val="none" w:sz="0" w:space="0" w:color="auto"/>
        <w:right w:val="none" w:sz="0" w:space="0" w:color="auto"/>
      </w:divBdr>
    </w:div>
    <w:div w:id="1979604625">
      <w:bodyDiv w:val="1"/>
      <w:marLeft w:val="0"/>
      <w:marRight w:val="0"/>
      <w:marTop w:val="0"/>
      <w:marBottom w:val="0"/>
      <w:divBdr>
        <w:top w:val="none" w:sz="0" w:space="0" w:color="auto"/>
        <w:left w:val="none" w:sz="0" w:space="0" w:color="auto"/>
        <w:bottom w:val="none" w:sz="0" w:space="0" w:color="auto"/>
        <w:right w:val="none" w:sz="0" w:space="0" w:color="auto"/>
      </w:divBdr>
      <w:divsChild>
        <w:div w:id="1260673674">
          <w:marLeft w:val="547"/>
          <w:marRight w:val="0"/>
          <w:marTop w:val="58"/>
          <w:marBottom w:val="0"/>
          <w:divBdr>
            <w:top w:val="none" w:sz="0" w:space="0" w:color="auto"/>
            <w:left w:val="none" w:sz="0" w:space="0" w:color="auto"/>
            <w:bottom w:val="none" w:sz="0" w:space="0" w:color="auto"/>
            <w:right w:val="none" w:sz="0" w:space="0" w:color="auto"/>
          </w:divBdr>
        </w:div>
        <w:div w:id="1460538318">
          <w:marLeft w:val="547"/>
          <w:marRight w:val="0"/>
          <w:marTop w:val="58"/>
          <w:marBottom w:val="0"/>
          <w:divBdr>
            <w:top w:val="none" w:sz="0" w:space="0" w:color="auto"/>
            <w:left w:val="none" w:sz="0" w:space="0" w:color="auto"/>
            <w:bottom w:val="none" w:sz="0" w:space="0" w:color="auto"/>
            <w:right w:val="none" w:sz="0" w:space="0" w:color="auto"/>
          </w:divBdr>
        </w:div>
      </w:divsChild>
    </w:div>
    <w:div w:id="1982151256">
      <w:bodyDiv w:val="1"/>
      <w:marLeft w:val="0"/>
      <w:marRight w:val="0"/>
      <w:marTop w:val="0"/>
      <w:marBottom w:val="0"/>
      <w:divBdr>
        <w:top w:val="none" w:sz="0" w:space="0" w:color="auto"/>
        <w:left w:val="none" w:sz="0" w:space="0" w:color="auto"/>
        <w:bottom w:val="none" w:sz="0" w:space="0" w:color="auto"/>
        <w:right w:val="none" w:sz="0" w:space="0" w:color="auto"/>
      </w:divBdr>
    </w:div>
    <w:div w:id="1985969632">
      <w:bodyDiv w:val="1"/>
      <w:marLeft w:val="0"/>
      <w:marRight w:val="0"/>
      <w:marTop w:val="0"/>
      <w:marBottom w:val="0"/>
      <w:divBdr>
        <w:top w:val="none" w:sz="0" w:space="0" w:color="auto"/>
        <w:left w:val="none" w:sz="0" w:space="0" w:color="auto"/>
        <w:bottom w:val="none" w:sz="0" w:space="0" w:color="auto"/>
        <w:right w:val="none" w:sz="0" w:space="0" w:color="auto"/>
      </w:divBdr>
    </w:div>
    <w:div w:id="1992563160">
      <w:bodyDiv w:val="1"/>
      <w:marLeft w:val="0"/>
      <w:marRight w:val="0"/>
      <w:marTop w:val="0"/>
      <w:marBottom w:val="0"/>
      <w:divBdr>
        <w:top w:val="none" w:sz="0" w:space="0" w:color="auto"/>
        <w:left w:val="none" w:sz="0" w:space="0" w:color="auto"/>
        <w:bottom w:val="none" w:sz="0" w:space="0" w:color="auto"/>
        <w:right w:val="none" w:sz="0" w:space="0" w:color="auto"/>
      </w:divBdr>
    </w:div>
    <w:div w:id="1993832099">
      <w:bodyDiv w:val="1"/>
      <w:marLeft w:val="0"/>
      <w:marRight w:val="0"/>
      <w:marTop w:val="0"/>
      <w:marBottom w:val="0"/>
      <w:divBdr>
        <w:top w:val="none" w:sz="0" w:space="0" w:color="auto"/>
        <w:left w:val="none" w:sz="0" w:space="0" w:color="auto"/>
        <w:bottom w:val="none" w:sz="0" w:space="0" w:color="auto"/>
        <w:right w:val="none" w:sz="0" w:space="0" w:color="auto"/>
      </w:divBdr>
    </w:div>
    <w:div w:id="2002150942">
      <w:bodyDiv w:val="1"/>
      <w:marLeft w:val="0"/>
      <w:marRight w:val="0"/>
      <w:marTop w:val="0"/>
      <w:marBottom w:val="0"/>
      <w:divBdr>
        <w:top w:val="none" w:sz="0" w:space="0" w:color="auto"/>
        <w:left w:val="none" w:sz="0" w:space="0" w:color="auto"/>
        <w:bottom w:val="none" w:sz="0" w:space="0" w:color="auto"/>
        <w:right w:val="none" w:sz="0" w:space="0" w:color="auto"/>
      </w:divBdr>
    </w:div>
    <w:div w:id="2015108738">
      <w:bodyDiv w:val="1"/>
      <w:marLeft w:val="0"/>
      <w:marRight w:val="0"/>
      <w:marTop w:val="0"/>
      <w:marBottom w:val="0"/>
      <w:divBdr>
        <w:top w:val="none" w:sz="0" w:space="0" w:color="auto"/>
        <w:left w:val="none" w:sz="0" w:space="0" w:color="auto"/>
        <w:bottom w:val="none" w:sz="0" w:space="0" w:color="auto"/>
        <w:right w:val="none" w:sz="0" w:space="0" w:color="auto"/>
      </w:divBdr>
    </w:div>
    <w:div w:id="2044164369">
      <w:bodyDiv w:val="1"/>
      <w:marLeft w:val="0"/>
      <w:marRight w:val="0"/>
      <w:marTop w:val="0"/>
      <w:marBottom w:val="0"/>
      <w:divBdr>
        <w:top w:val="none" w:sz="0" w:space="0" w:color="auto"/>
        <w:left w:val="none" w:sz="0" w:space="0" w:color="auto"/>
        <w:bottom w:val="none" w:sz="0" w:space="0" w:color="auto"/>
        <w:right w:val="none" w:sz="0" w:space="0" w:color="auto"/>
      </w:divBdr>
    </w:div>
    <w:div w:id="2047439701">
      <w:bodyDiv w:val="1"/>
      <w:marLeft w:val="0"/>
      <w:marRight w:val="0"/>
      <w:marTop w:val="0"/>
      <w:marBottom w:val="0"/>
      <w:divBdr>
        <w:top w:val="none" w:sz="0" w:space="0" w:color="auto"/>
        <w:left w:val="none" w:sz="0" w:space="0" w:color="auto"/>
        <w:bottom w:val="none" w:sz="0" w:space="0" w:color="auto"/>
        <w:right w:val="none" w:sz="0" w:space="0" w:color="auto"/>
      </w:divBdr>
    </w:div>
    <w:div w:id="2053963998">
      <w:bodyDiv w:val="1"/>
      <w:marLeft w:val="0"/>
      <w:marRight w:val="0"/>
      <w:marTop w:val="0"/>
      <w:marBottom w:val="0"/>
      <w:divBdr>
        <w:top w:val="none" w:sz="0" w:space="0" w:color="auto"/>
        <w:left w:val="none" w:sz="0" w:space="0" w:color="auto"/>
        <w:bottom w:val="none" w:sz="0" w:space="0" w:color="auto"/>
        <w:right w:val="none" w:sz="0" w:space="0" w:color="auto"/>
      </w:divBdr>
    </w:div>
    <w:div w:id="2069330371">
      <w:bodyDiv w:val="1"/>
      <w:marLeft w:val="0"/>
      <w:marRight w:val="0"/>
      <w:marTop w:val="0"/>
      <w:marBottom w:val="0"/>
      <w:divBdr>
        <w:top w:val="none" w:sz="0" w:space="0" w:color="auto"/>
        <w:left w:val="none" w:sz="0" w:space="0" w:color="auto"/>
        <w:bottom w:val="none" w:sz="0" w:space="0" w:color="auto"/>
        <w:right w:val="none" w:sz="0" w:space="0" w:color="auto"/>
      </w:divBdr>
    </w:div>
    <w:div w:id="2071227429">
      <w:bodyDiv w:val="1"/>
      <w:marLeft w:val="0"/>
      <w:marRight w:val="0"/>
      <w:marTop w:val="0"/>
      <w:marBottom w:val="0"/>
      <w:divBdr>
        <w:top w:val="none" w:sz="0" w:space="0" w:color="auto"/>
        <w:left w:val="none" w:sz="0" w:space="0" w:color="auto"/>
        <w:bottom w:val="none" w:sz="0" w:space="0" w:color="auto"/>
        <w:right w:val="none" w:sz="0" w:space="0" w:color="auto"/>
      </w:divBdr>
    </w:div>
    <w:div w:id="2072538924">
      <w:bodyDiv w:val="1"/>
      <w:marLeft w:val="0"/>
      <w:marRight w:val="0"/>
      <w:marTop w:val="0"/>
      <w:marBottom w:val="0"/>
      <w:divBdr>
        <w:top w:val="none" w:sz="0" w:space="0" w:color="auto"/>
        <w:left w:val="none" w:sz="0" w:space="0" w:color="auto"/>
        <w:bottom w:val="none" w:sz="0" w:space="0" w:color="auto"/>
        <w:right w:val="none" w:sz="0" w:space="0" w:color="auto"/>
      </w:divBdr>
    </w:div>
    <w:div w:id="2073381607">
      <w:bodyDiv w:val="1"/>
      <w:marLeft w:val="0"/>
      <w:marRight w:val="0"/>
      <w:marTop w:val="0"/>
      <w:marBottom w:val="0"/>
      <w:divBdr>
        <w:top w:val="none" w:sz="0" w:space="0" w:color="auto"/>
        <w:left w:val="none" w:sz="0" w:space="0" w:color="auto"/>
        <w:bottom w:val="none" w:sz="0" w:space="0" w:color="auto"/>
        <w:right w:val="none" w:sz="0" w:space="0" w:color="auto"/>
      </w:divBdr>
      <w:divsChild>
        <w:div w:id="1678773606">
          <w:marLeft w:val="0"/>
          <w:marRight w:val="0"/>
          <w:marTop w:val="0"/>
          <w:marBottom w:val="0"/>
          <w:divBdr>
            <w:top w:val="none" w:sz="0" w:space="0" w:color="auto"/>
            <w:left w:val="none" w:sz="0" w:space="0" w:color="auto"/>
            <w:bottom w:val="none" w:sz="0" w:space="0" w:color="auto"/>
            <w:right w:val="none" w:sz="0" w:space="0" w:color="auto"/>
          </w:divBdr>
          <w:divsChild>
            <w:div w:id="1971592360">
              <w:marLeft w:val="0"/>
              <w:marRight w:val="0"/>
              <w:marTop w:val="0"/>
              <w:marBottom w:val="0"/>
              <w:divBdr>
                <w:top w:val="none" w:sz="0" w:space="0" w:color="auto"/>
                <w:left w:val="none" w:sz="0" w:space="0" w:color="auto"/>
                <w:bottom w:val="none" w:sz="0" w:space="0" w:color="auto"/>
                <w:right w:val="none" w:sz="0" w:space="0" w:color="auto"/>
              </w:divBdr>
              <w:divsChild>
                <w:div w:id="837425050">
                  <w:marLeft w:val="0"/>
                  <w:marRight w:val="0"/>
                  <w:marTop w:val="0"/>
                  <w:marBottom w:val="0"/>
                  <w:divBdr>
                    <w:top w:val="none" w:sz="0" w:space="0" w:color="auto"/>
                    <w:left w:val="none" w:sz="0" w:space="0" w:color="auto"/>
                    <w:bottom w:val="none" w:sz="0" w:space="0" w:color="auto"/>
                    <w:right w:val="none" w:sz="0" w:space="0" w:color="auto"/>
                  </w:divBdr>
                  <w:divsChild>
                    <w:div w:id="1365911446">
                      <w:marLeft w:val="0"/>
                      <w:marRight w:val="0"/>
                      <w:marTop w:val="45"/>
                      <w:marBottom w:val="0"/>
                      <w:divBdr>
                        <w:top w:val="none" w:sz="0" w:space="0" w:color="auto"/>
                        <w:left w:val="none" w:sz="0" w:space="0" w:color="auto"/>
                        <w:bottom w:val="none" w:sz="0" w:space="0" w:color="auto"/>
                        <w:right w:val="none" w:sz="0" w:space="0" w:color="auto"/>
                      </w:divBdr>
                      <w:divsChild>
                        <w:div w:id="1150249360">
                          <w:marLeft w:val="0"/>
                          <w:marRight w:val="0"/>
                          <w:marTop w:val="0"/>
                          <w:marBottom w:val="0"/>
                          <w:divBdr>
                            <w:top w:val="none" w:sz="0" w:space="0" w:color="auto"/>
                            <w:left w:val="none" w:sz="0" w:space="0" w:color="auto"/>
                            <w:bottom w:val="none" w:sz="0" w:space="0" w:color="auto"/>
                            <w:right w:val="none" w:sz="0" w:space="0" w:color="auto"/>
                          </w:divBdr>
                          <w:divsChild>
                            <w:div w:id="116683209">
                              <w:marLeft w:val="2070"/>
                              <w:marRight w:val="3960"/>
                              <w:marTop w:val="0"/>
                              <w:marBottom w:val="0"/>
                              <w:divBdr>
                                <w:top w:val="none" w:sz="0" w:space="0" w:color="auto"/>
                                <w:left w:val="none" w:sz="0" w:space="0" w:color="auto"/>
                                <w:bottom w:val="none" w:sz="0" w:space="0" w:color="auto"/>
                                <w:right w:val="none" w:sz="0" w:space="0" w:color="auto"/>
                              </w:divBdr>
                              <w:divsChild>
                                <w:div w:id="1403021616">
                                  <w:marLeft w:val="0"/>
                                  <w:marRight w:val="0"/>
                                  <w:marTop w:val="0"/>
                                  <w:marBottom w:val="0"/>
                                  <w:divBdr>
                                    <w:top w:val="none" w:sz="0" w:space="0" w:color="auto"/>
                                    <w:left w:val="none" w:sz="0" w:space="0" w:color="auto"/>
                                    <w:bottom w:val="none" w:sz="0" w:space="0" w:color="auto"/>
                                    <w:right w:val="none" w:sz="0" w:space="0" w:color="auto"/>
                                  </w:divBdr>
                                  <w:divsChild>
                                    <w:div w:id="422528434">
                                      <w:marLeft w:val="0"/>
                                      <w:marRight w:val="0"/>
                                      <w:marTop w:val="0"/>
                                      <w:marBottom w:val="0"/>
                                      <w:divBdr>
                                        <w:top w:val="none" w:sz="0" w:space="0" w:color="auto"/>
                                        <w:left w:val="none" w:sz="0" w:space="0" w:color="auto"/>
                                        <w:bottom w:val="none" w:sz="0" w:space="0" w:color="auto"/>
                                        <w:right w:val="none" w:sz="0" w:space="0" w:color="auto"/>
                                      </w:divBdr>
                                      <w:divsChild>
                                        <w:div w:id="1518807220">
                                          <w:marLeft w:val="0"/>
                                          <w:marRight w:val="0"/>
                                          <w:marTop w:val="0"/>
                                          <w:marBottom w:val="0"/>
                                          <w:divBdr>
                                            <w:top w:val="none" w:sz="0" w:space="0" w:color="auto"/>
                                            <w:left w:val="none" w:sz="0" w:space="0" w:color="auto"/>
                                            <w:bottom w:val="none" w:sz="0" w:space="0" w:color="auto"/>
                                            <w:right w:val="none" w:sz="0" w:space="0" w:color="auto"/>
                                          </w:divBdr>
                                          <w:divsChild>
                                            <w:div w:id="1570000664">
                                              <w:marLeft w:val="0"/>
                                              <w:marRight w:val="0"/>
                                              <w:marTop w:val="90"/>
                                              <w:marBottom w:val="0"/>
                                              <w:divBdr>
                                                <w:top w:val="none" w:sz="0" w:space="0" w:color="auto"/>
                                                <w:left w:val="none" w:sz="0" w:space="0" w:color="auto"/>
                                                <w:bottom w:val="none" w:sz="0" w:space="0" w:color="auto"/>
                                                <w:right w:val="none" w:sz="0" w:space="0" w:color="auto"/>
                                              </w:divBdr>
                                              <w:divsChild>
                                                <w:div w:id="1072509854">
                                                  <w:marLeft w:val="0"/>
                                                  <w:marRight w:val="0"/>
                                                  <w:marTop w:val="0"/>
                                                  <w:marBottom w:val="0"/>
                                                  <w:divBdr>
                                                    <w:top w:val="none" w:sz="0" w:space="0" w:color="auto"/>
                                                    <w:left w:val="none" w:sz="0" w:space="0" w:color="auto"/>
                                                    <w:bottom w:val="none" w:sz="0" w:space="0" w:color="auto"/>
                                                    <w:right w:val="none" w:sz="0" w:space="0" w:color="auto"/>
                                                  </w:divBdr>
                                                  <w:divsChild>
                                                    <w:div w:id="1340691650">
                                                      <w:marLeft w:val="0"/>
                                                      <w:marRight w:val="0"/>
                                                      <w:marTop w:val="0"/>
                                                      <w:marBottom w:val="0"/>
                                                      <w:divBdr>
                                                        <w:top w:val="none" w:sz="0" w:space="0" w:color="auto"/>
                                                        <w:left w:val="none" w:sz="0" w:space="0" w:color="auto"/>
                                                        <w:bottom w:val="none" w:sz="0" w:space="0" w:color="auto"/>
                                                        <w:right w:val="none" w:sz="0" w:space="0" w:color="auto"/>
                                                      </w:divBdr>
                                                      <w:divsChild>
                                                        <w:div w:id="1569997297">
                                                          <w:marLeft w:val="0"/>
                                                          <w:marRight w:val="0"/>
                                                          <w:marTop w:val="0"/>
                                                          <w:marBottom w:val="0"/>
                                                          <w:divBdr>
                                                            <w:top w:val="none" w:sz="0" w:space="0" w:color="auto"/>
                                                            <w:left w:val="none" w:sz="0" w:space="0" w:color="auto"/>
                                                            <w:bottom w:val="none" w:sz="0" w:space="0" w:color="auto"/>
                                                            <w:right w:val="none" w:sz="0" w:space="0" w:color="auto"/>
                                                          </w:divBdr>
                                                          <w:divsChild>
                                                            <w:div w:id="846018856">
                                                              <w:marLeft w:val="0"/>
                                                              <w:marRight w:val="0"/>
                                                              <w:marTop w:val="0"/>
                                                              <w:marBottom w:val="390"/>
                                                              <w:divBdr>
                                                                <w:top w:val="none" w:sz="0" w:space="0" w:color="auto"/>
                                                                <w:left w:val="none" w:sz="0" w:space="0" w:color="auto"/>
                                                                <w:bottom w:val="none" w:sz="0" w:space="0" w:color="auto"/>
                                                                <w:right w:val="none" w:sz="0" w:space="0" w:color="auto"/>
                                                              </w:divBdr>
                                                              <w:divsChild>
                                                                <w:div w:id="1513488849">
                                                                  <w:marLeft w:val="0"/>
                                                                  <w:marRight w:val="0"/>
                                                                  <w:marTop w:val="0"/>
                                                                  <w:marBottom w:val="0"/>
                                                                  <w:divBdr>
                                                                    <w:top w:val="none" w:sz="0" w:space="0" w:color="auto"/>
                                                                    <w:left w:val="none" w:sz="0" w:space="0" w:color="auto"/>
                                                                    <w:bottom w:val="none" w:sz="0" w:space="0" w:color="auto"/>
                                                                    <w:right w:val="none" w:sz="0" w:space="0" w:color="auto"/>
                                                                  </w:divBdr>
                                                                  <w:divsChild>
                                                                    <w:div w:id="789393547">
                                                                      <w:marLeft w:val="0"/>
                                                                      <w:marRight w:val="0"/>
                                                                      <w:marTop w:val="0"/>
                                                                      <w:marBottom w:val="0"/>
                                                                      <w:divBdr>
                                                                        <w:top w:val="none" w:sz="0" w:space="0" w:color="auto"/>
                                                                        <w:left w:val="none" w:sz="0" w:space="0" w:color="auto"/>
                                                                        <w:bottom w:val="none" w:sz="0" w:space="0" w:color="auto"/>
                                                                        <w:right w:val="none" w:sz="0" w:space="0" w:color="auto"/>
                                                                      </w:divBdr>
                                                                      <w:divsChild>
                                                                        <w:div w:id="1231769473">
                                                                          <w:marLeft w:val="0"/>
                                                                          <w:marRight w:val="0"/>
                                                                          <w:marTop w:val="0"/>
                                                                          <w:marBottom w:val="0"/>
                                                                          <w:divBdr>
                                                                            <w:top w:val="none" w:sz="0" w:space="0" w:color="auto"/>
                                                                            <w:left w:val="none" w:sz="0" w:space="0" w:color="auto"/>
                                                                            <w:bottom w:val="none" w:sz="0" w:space="0" w:color="auto"/>
                                                                            <w:right w:val="none" w:sz="0" w:space="0" w:color="auto"/>
                                                                          </w:divBdr>
                                                                          <w:divsChild>
                                                                            <w:div w:id="1685131644">
                                                                              <w:marLeft w:val="0"/>
                                                                              <w:marRight w:val="0"/>
                                                                              <w:marTop w:val="0"/>
                                                                              <w:marBottom w:val="0"/>
                                                                              <w:divBdr>
                                                                                <w:top w:val="none" w:sz="0" w:space="0" w:color="auto"/>
                                                                                <w:left w:val="none" w:sz="0" w:space="0" w:color="auto"/>
                                                                                <w:bottom w:val="none" w:sz="0" w:space="0" w:color="auto"/>
                                                                                <w:right w:val="none" w:sz="0" w:space="0" w:color="auto"/>
                                                                              </w:divBdr>
                                                                              <w:divsChild>
                                                                                <w:div w:id="26974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3020998">
      <w:bodyDiv w:val="1"/>
      <w:marLeft w:val="0"/>
      <w:marRight w:val="0"/>
      <w:marTop w:val="0"/>
      <w:marBottom w:val="0"/>
      <w:divBdr>
        <w:top w:val="none" w:sz="0" w:space="0" w:color="auto"/>
        <w:left w:val="none" w:sz="0" w:space="0" w:color="auto"/>
        <w:bottom w:val="none" w:sz="0" w:space="0" w:color="auto"/>
        <w:right w:val="none" w:sz="0" w:space="0" w:color="auto"/>
      </w:divBdr>
    </w:div>
    <w:div w:id="2084638251">
      <w:bodyDiv w:val="1"/>
      <w:marLeft w:val="0"/>
      <w:marRight w:val="0"/>
      <w:marTop w:val="0"/>
      <w:marBottom w:val="0"/>
      <w:divBdr>
        <w:top w:val="none" w:sz="0" w:space="0" w:color="auto"/>
        <w:left w:val="none" w:sz="0" w:space="0" w:color="auto"/>
        <w:bottom w:val="none" w:sz="0" w:space="0" w:color="auto"/>
        <w:right w:val="none" w:sz="0" w:space="0" w:color="auto"/>
      </w:divBdr>
    </w:div>
    <w:div w:id="2087847038">
      <w:bodyDiv w:val="1"/>
      <w:marLeft w:val="0"/>
      <w:marRight w:val="0"/>
      <w:marTop w:val="0"/>
      <w:marBottom w:val="0"/>
      <w:divBdr>
        <w:top w:val="none" w:sz="0" w:space="0" w:color="auto"/>
        <w:left w:val="none" w:sz="0" w:space="0" w:color="auto"/>
        <w:bottom w:val="none" w:sz="0" w:space="0" w:color="auto"/>
        <w:right w:val="none" w:sz="0" w:space="0" w:color="auto"/>
      </w:divBdr>
    </w:div>
    <w:div w:id="2096316826">
      <w:bodyDiv w:val="1"/>
      <w:marLeft w:val="0"/>
      <w:marRight w:val="0"/>
      <w:marTop w:val="0"/>
      <w:marBottom w:val="0"/>
      <w:divBdr>
        <w:top w:val="none" w:sz="0" w:space="0" w:color="auto"/>
        <w:left w:val="none" w:sz="0" w:space="0" w:color="auto"/>
        <w:bottom w:val="none" w:sz="0" w:space="0" w:color="auto"/>
        <w:right w:val="none" w:sz="0" w:space="0" w:color="auto"/>
      </w:divBdr>
    </w:div>
    <w:div w:id="2097087407">
      <w:bodyDiv w:val="1"/>
      <w:marLeft w:val="0"/>
      <w:marRight w:val="0"/>
      <w:marTop w:val="0"/>
      <w:marBottom w:val="0"/>
      <w:divBdr>
        <w:top w:val="none" w:sz="0" w:space="0" w:color="auto"/>
        <w:left w:val="none" w:sz="0" w:space="0" w:color="auto"/>
        <w:bottom w:val="none" w:sz="0" w:space="0" w:color="auto"/>
        <w:right w:val="none" w:sz="0" w:space="0" w:color="auto"/>
      </w:divBdr>
    </w:div>
    <w:div w:id="2097556217">
      <w:bodyDiv w:val="1"/>
      <w:marLeft w:val="0"/>
      <w:marRight w:val="0"/>
      <w:marTop w:val="0"/>
      <w:marBottom w:val="0"/>
      <w:divBdr>
        <w:top w:val="none" w:sz="0" w:space="0" w:color="auto"/>
        <w:left w:val="none" w:sz="0" w:space="0" w:color="auto"/>
        <w:bottom w:val="none" w:sz="0" w:space="0" w:color="auto"/>
        <w:right w:val="none" w:sz="0" w:space="0" w:color="auto"/>
      </w:divBdr>
    </w:div>
    <w:div w:id="2099403053">
      <w:bodyDiv w:val="1"/>
      <w:marLeft w:val="0"/>
      <w:marRight w:val="0"/>
      <w:marTop w:val="0"/>
      <w:marBottom w:val="0"/>
      <w:divBdr>
        <w:top w:val="none" w:sz="0" w:space="0" w:color="auto"/>
        <w:left w:val="none" w:sz="0" w:space="0" w:color="auto"/>
        <w:bottom w:val="none" w:sz="0" w:space="0" w:color="auto"/>
        <w:right w:val="none" w:sz="0" w:space="0" w:color="auto"/>
      </w:divBdr>
    </w:div>
    <w:div w:id="2109157962">
      <w:bodyDiv w:val="1"/>
      <w:marLeft w:val="0"/>
      <w:marRight w:val="0"/>
      <w:marTop w:val="0"/>
      <w:marBottom w:val="0"/>
      <w:divBdr>
        <w:top w:val="none" w:sz="0" w:space="0" w:color="auto"/>
        <w:left w:val="none" w:sz="0" w:space="0" w:color="auto"/>
        <w:bottom w:val="none" w:sz="0" w:space="0" w:color="auto"/>
        <w:right w:val="none" w:sz="0" w:space="0" w:color="auto"/>
      </w:divBdr>
    </w:div>
    <w:div w:id="2121409170">
      <w:bodyDiv w:val="1"/>
      <w:marLeft w:val="0"/>
      <w:marRight w:val="0"/>
      <w:marTop w:val="0"/>
      <w:marBottom w:val="0"/>
      <w:divBdr>
        <w:top w:val="none" w:sz="0" w:space="0" w:color="auto"/>
        <w:left w:val="none" w:sz="0" w:space="0" w:color="auto"/>
        <w:bottom w:val="none" w:sz="0" w:space="0" w:color="auto"/>
        <w:right w:val="none" w:sz="0" w:space="0" w:color="auto"/>
      </w:divBdr>
    </w:div>
    <w:div w:id="2124762448">
      <w:bodyDiv w:val="1"/>
      <w:marLeft w:val="0"/>
      <w:marRight w:val="0"/>
      <w:marTop w:val="0"/>
      <w:marBottom w:val="0"/>
      <w:divBdr>
        <w:top w:val="none" w:sz="0" w:space="0" w:color="auto"/>
        <w:left w:val="none" w:sz="0" w:space="0" w:color="auto"/>
        <w:bottom w:val="none" w:sz="0" w:space="0" w:color="auto"/>
        <w:right w:val="none" w:sz="0" w:space="0" w:color="auto"/>
      </w:divBdr>
    </w:div>
    <w:div w:id="212483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ata.ndis.gov.au/reports-and-analyses/market-monitoring"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data.ndis.gov.au/reports-and-analyses/market-monitorin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ata.ndis.gov.au/reports-and-analyses/market-monitorin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about-us/policies/copyrigh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TermInfo xmlns="http://schemas.microsoft.com/office/infopath/2007/PartnerControls">
          <TermName xmlns="http://schemas.microsoft.com/office/infopath/2007/PartnerControls">Australia-wide</TermName>
          <TermId xmlns="http://schemas.microsoft.com/office/infopath/2007/PartnerControls">128ca0ae-5e24-49e1-a2ce-f7dc74366abc</TermId>
        </TermInfo>
      </Terms>
    </NDIALocation_1>
    <DocumentStatus_1 xmlns="http://schemas.microsoft.com/sharepoint/v3/fields">
      <Terms xmlns="http://schemas.microsoft.com/office/infopath/2007/PartnerControls">
        <TermInfo xmlns="http://schemas.microsoft.com/office/infopath/2007/PartnerControls">
          <TermName xmlns="http://schemas.microsoft.com/office/infopath/2007/PartnerControls">Approved</TermName>
          <TermId xmlns="http://schemas.microsoft.com/office/infopath/2007/PartnerControls">38d2d1ad-195e-4428-a55d-25a6b10fdc1d</TermId>
        </TermInfo>
      </Terms>
    </DocumentStatus_1>
    <ApprovedDate xmlns="58569e35-c074-42ac-b0e0-5012f8e6d690" xsi:nil="true"/>
    <NDIAAudience_1 xmlns="http://schemas.microsoft.com/sharepoint/v3/fields">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60152733-a6e9-4070-8d91-7ad5c325687c</TermId>
        </TermInfo>
      </Term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Value>20</Value>
      <Value>12</Value>
      <Value>2</Value>
      <Value>1</Value>
    </TaxCatchAll>
    <DocumentID xmlns="58569e35-c074-42ac-b0e0-5012f8e6d690" xsi:nil="true"/>
    <DocumentType_1 xmlns="http://schemas.microsoft.com/sharepoint/v3/fields">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134e8c49-a2b9-47ae-b156-db0bee5ca248</TermId>
        </TermInfo>
      </Terms>
    </DocumentType_1>
  </documentManagement>
</p:properties>
</file>

<file path=customXml/item2.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C32D30-8ECC-4774-B97D-08B21D6372F2}">
  <ds:schemaRefs>
    <ds:schemaRef ds:uri="http://purl.org/dc/terms/"/>
    <ds:schemaRef ds:uri="http://schemas.microsoft.com/sharepoint/v3/fields"/>
    <ds:schemaRef ds:uri="http://schemas.openxmlformats.org/package/2006/metadata/core-properties"/>
    <ds:schemaRef ds:uri="http://purl.org/dc/dcmitype/"/>
    <ds:schemaRef ds:uri="58569e35-c074-42ac-b0e0-5012f8e6d690"/>
    <ds:schemaRef ds:uri="http://schemas.microsoft.com/office/infopath/2007/PartnerControls"/>
    <ds:schemaRef ds:uri="http://schemas.microsoft.com/office/2006/documentManagement/types"/>
    <ds:schemaRef ds:uri="http://purl.org/dc/elements/1.1/"/>
    <ds:schemaRef ds:uri="http://schemas.microsoft.com/office/2006/metadata/properties"/>
    <ds:schemaRef ds:uri="4eda4ad6-7ef7-4305-ba1e-934f809bdd01"/>
    <ds:schemaRef ds:uri="http://www.w3.org/XML/1998/namespace"/>
  </ds:schemaRefs>
</ds:datastoreItem>
</file>

<file path=customXml/itemProps2.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85928B2E-94FA-4C2C-B368-4A3F3F2FF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20</Pages>
  <Words>7695</Words>
  <Characters>43868</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FaHCSIA</Company>
  <LinksUpToDate>false</LinksUpToDate>
  <CharactersWithSpaces>51461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ATKINS, Zachary</dc:creator>
  <cp:keywords/>
  <dc:description/>
  <cp:lastModifiedBy>Aniban, Arlene</cp:lastModifiedBy>
  <cp:revision>86</cp:revision>
  <cp:lastPrinted>2019-07-17T04:04:00Z</cp:lastPrinted>
  <dcterms:created xsi:type="dcterms:W3CDTF">2020-08-24T23:41:00Z</dcterms:created>
  <dcterms:modified xsi:type="dcterms:W3CDTF">2021-03-29T05:47:00Z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