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2710" w14:textId="77777777" w:rsidR="00A34AE9" w:rsidRDefault="00A34AE9" w:rsidP="00A4174F">
      <w:pPr>
        <w:pStyle w:val="Heading1"/>
      </w:pPr>
      <w:bookmarkStart w:id="0" w:name="_Toc20306782"/>
      <w:bookmarkStart w:id="1" w:name="_Toc26775129"/>
    </w:p>
    <w:p w14:paraId="7CCC9001" w14:textId="7267961F" w:rsidR="00FA6BAB" w:rsidRPr="00E04B3B" w:rsidRDefault="00C535C9" w:rsidP="00A4174F">
      <w:pPr>
        <w:pStyle w:val="Heading1"/>
      </w:pPr>
      <w:r w:rsidRPr="005F21AA">
        <w:t>U</w:t>
      </w:r>
      <w:r w:rsidR="005D2341" w:rsidRPr="005F21AA">
        <w:t>tilisation</w:t>
      </w:r>
      <w:r w:rsidR="00612183">
        <w:t xml:space="preserve"> </w:t>
      </w:r>
      <w:r>
        <w:t xml:space="preserve">of plan </w:t>
      </w:r>
      <w:r w:rsidRPr="00A4174F">
        <w:t>budgets</w:t>
      </w:r>
      <w:r>
        <w:t xml:space="preserve"> </w:t>
      </w:r>
      <w:r w:rsidR="006C10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6398A344" w14:textId="4F84F915" w:rsidR="003D7AE3"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6775129" w:history="1">
            <w:r w:rsidR="003D7AE3" w:rsidRPr="00926469">
              <w:rPr>
                <w:rStyle w:val="Hyperlink"/>
                <w:noProof/>
              </w:rPr>
              <w:t>Utilisation of plan budgets - data rules</w:t>
            </w:r>
            <w:r w:rsidR="003D7AE3">
              <w:rPr>
                <w:noProof/>
                <w:webHidden/>
              </w:rPr>
              <w:tab/>
            </w:r>
            <w:r w:rsidR="003D7AE3">
              <w:rPr>
                <w:noProof/>
                <w:webHidden/>
              </w:rPr>
              <w:fldChar w:fldCharType="begin"/>
            </w:r>
            <w:r w:rsidR="003D7AE3">
              <w:rPr>
                <w:noProof/>
                <w:webHidden/>
              </w:rPr>
              <w:instrText xml:space="preserve"> PAGEREF _Toc26775129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71BC4EF4" w14:textId="65262D49" w:rsidR="003D7AE3" w:rsidRDefault="00000000">
          <w:pPr>
            <w:pStyle w:val="TOC2"/>
            <w:tabs>
              <w:tab w:val="right" w:leader="dot" w:pos="10456"/>
            </w:tabs>
            <w:rPr>
              <w:rFonts w:asciiTheme="minorHAnsi" w:eastAsiaTheme="minorEastAsia" w:hAnsiTheme="minorHAnsi"/>
              <w:noProof/>
              <w:sz w:val="22"/>
              <w:lang w:eastAsia="en-AU"/>
            </w:rPr>
          </w:pPr>
          <w:hyperlink w:anchor="_Toc26775130" w:history="1">
            <w:r w:rsidR="003D7AE3" w:rsidRPr="00926469">
              <w:rPr>
                <w:rStyle w:val="Hyperlink"/>
                <w:noProof/>
              </w:rPr>
              <w:t>Utilisation of plan budgets possible values and rules</w:t>
            </w:r>
            <w:r w:rsidR="003D7AE3">
              <w:rPr>
                <w:noProof/>
                <w:webHidden/>
              </w:rPr>
              <w:tab/>
            </w:r>
            <w:r w:rsidR="003D7AE3">
              <w:rPr>
                <w:noProof/>
                <w:webHidden/>
              </w:rPr>
              <w:fldChar w:fldCharType="begin"/>
            </w:r>
            <w:r w:rsidR="003D7AE3">
              <w:rPr>
                <w:noProof/>
                <w:webHidden/>
              </w:rPr>
              <w:instrText xml:space="preserve"> PAGEREF _Toc26775130 \h </w:instrText>
            </w:r>
            <w:r w:rsidR="003D7AE3">
              <w:rPr>
                <w:noProof/>
                <w:webHidden/>
              </w:rPr>
            </w:r>
            <w:r w:rsidR="003D7AE3">
              <w:rPr>
                <w:noProof/>
                <w:webHidden/>
              </w:rPr>
              <w:fldChar w:fldCharType="separate"/>
            </w:r>
            <w:r w:rsidR="00F865A7">
              <w:rPr>
                <w:noProof/>
                <w:webHidden/>
              </w:rPr>
              <w:t>1</w:t>
            </w:r>
            <w:r w:rsidR="003D7AE3">
              <w:rPr>
                <w:noProof/>
                <w:webHidden/>
              </w:rPr>
              <w:fldChar w:fldCharType="end"/>
            </w:r>
          </w:hyperlink>
        </w:p>
        <w:p w14:paraId="602DCC04" w14:textId="2BF117D6" w:rsidR="003D7AE3" w:rsidRDefault="00000000">
          <w:pPr>
            <w:pStyle w:val="TOC2"/>
            <w:tabs>
              <w:tab w:val="right" w:leader="dot" w:pos="10456"/>
            </w:tabs>
            <w:rPr>
              <w:rFonts w:asciiTheme="minorHAnsi" w:eastAsiaTheme="minorEastAsia" w:hAnsiTheme="minorHAnsi"/>
              <w:noProof/>
              <w:sz w:val="22"/>
              <w:lang w:eastAsia="en-AU"/>
            </w:rPr>
          </w:pPr>
          <w:hyperlink w:anchor="_Toc26775131" w:history="1">
            <w:r w:rsidR="003D7AE3" w:rsidRPr="00926469">
              <w:rPr>
                <w:rStyle w:val="Hyperlink"/>
                <w:noProof/>
              </w:rPr>
              <w:t>How to use the data</w:t>
            </w:r>
            <w:r w:rsidR="003D7AE3">
              <w:rPr>
                <w:noProof/>
                <w:webHidden/>
              </w:rPr>
              <w:tab/>
            </w:r>
            <w:r w:rsidR="003D7AE3">
              <w:rPr>
                <w:noProof/>
                <w:webHidden/>
              </w:rPr>
              <w:fldChar w:fldCharType="begin"/>
            </w:r>
            <w:r w:rsidR="003D7AE3">
              <w:rPr>
                <w:noProof/>
                <w:webHidden/>
              </w:rPr>
              <w:instrText xml:space="preserve"> PAGEREF _Toc26775131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4901BF1E" w14:textId="65821028" w:rsidR="003D7AE3" w:rsidRDefault="00000000">
          <w:pPr>
            <w:pStyle w:val="TOC2"/>
            <w:tabs>
              <w:tab w:val="right" w:leader="dot" w:pos="10456"/>
            </w:tabs>
            <w:rPr>
              <w:rFonts w:asciiTheme="minorHAnsi" w:eastAsiaTheme="minorEastAsia" w:hAnsiTheme="minorHAnsi"/>
              <w:noProof/>
              <w:sz w:val="22"/>
              <w:lang w:eastAsia="en-AU"/>
            </w:rPr>
          </w:pPr>
          <w:hyperlink w:anchor="_Toc26775134" w:history="1">
            <w:r w:rsidR="003D7AE3" w:rsidRPr="00926469">
              <w:rPr>
                <w:rStyle w:val="Hyperlink"/>
                <w:noProof/>
              </w:rPr>
              <w:t>About this document</w:t>
            </w:r>
            <w:r w:rsidR="003D7AE3">
              <w:rPr>
                <w:noProof/>
                <w:webHidden/>
              </w:rPr>
              <w:tab/>
            </w:r>
            <w:r w:rsidR="003D7AE3">
              <w:rPr>
                <w:noProof/>
                <w:webHidden/>
              </w:rPr>
              <w:fldChar w:fldCharType="begin"/>
            </w:r>
            <w:r w:rsidR="003D7AE3">
              <w:rPr>
                <w:noProof/>
                <w:webHidden/>
              </w:rPr>
              <w:instrText xml:space="preserve"> PAGEREF _Toc26775134 \h </w:instrText>
            </w:r>
            <w:r w:rsidR="003D7AE3">
              <w:rPr>
                <w:noProof/>
                <w:webHidden/>
              </w:rPr>
            </w:r>
            <w:r w:rsidR="003D7AE3">
              <w:rPr>
                <w:noProof/>
                <w:webHidden/>
              </w:rPr>
              <w:fldChar w:fldCharType="separate"/>
            </w:r>
            <w:r w:rsidR="00F865A7">
              <w:rPr>
                <w:noProof/>
                <w:webHidden/>
              </w:rPr>
              <w:t>3</w:t>
            </w:r>
            <w:r w:rsidR="003D7AE3">
              <w:rPr>
                <w:noProof/>
                <w:webHidden/>
              </w:rPr>
              <w:fldChar w:fldCharType="end"/>
            </w:r>
          </w:hyperlink>
        </w:p>
        <w:p w14:paraId="2BE82C7C" w14:textId="09A6EB2C" w:rsidR="007B0265" w:rsidRDefault="00A4174F" w:rsidP="007B0265">
          <w:pPr>
            <w:rPr>
              <w:b/>
              <w:bCs/>
              <w:noProof/>
            </w:rPr>
          </w:pPr>
          <w:r>
            <w:rPr>
              <w:rFonts w:eastAsiaTheme="majorEastAsia" w:cs="Arial"/>
              <w:color w:val="652F76"/>
              <w:sz w:val="20"/>
              <w:lang w:bidi="en-US"/>
            </w:rPr>
            <w:fldChar w:fldCharType="end"/>
          </w:r>
        </w:p>
      </w:sdtContent>
    </w:sdt>
    <w:bookmarkStart w:id="2" w:name="_Toc13752342" w:displacedByCustomXml="prev"/>
    <w:bookmarkStart w:id="3" w:name="_Toc13748872" w:displacedByCustomXml="prev"/>
    <w:p w14:paraId="04FF53D0" w14:textId="09FC69F3" w:rsidR="00FA6BAB" w:rsidRDefault="00C535C9" w:rsidP="007B0265">
      <w:pPr>
        <w:pStyle w:val="Heading2"/>
      </w:pPr>
      <w:bookmarkStart w:id="4" w:name="_Toc13754191"/>
      <w:bookmarkStart w:id="5" w:name="_Toc26775130"/>
      <w:r w:rsidRPr="00AA2F2B">
        <w:t>U</w:t>
      </w:r>
      <w:r w:rsidR="005D2341" w:rsidRPr="00AA2F2B">
        <w:t>tilisation</w:t>
      </w:r>
      <w:r w:rsidR="00615253">
        <w:t xml:space="preserve"> </w:t>
      </w:r>
      <w:r>
        <w:t xml:space="preserve">of plan budgets </w:t>
      </w:r>
      <w:r w:rsidR="00615253">
        <w:t>p</w:t>
      </w:r>
      <w:r w:rsidR="0012309C">
        <w:t>ossible v</w:t>
      </w:r>
      <w:r w:rsidR="00FA6BAB">
        <w:t>alues and rules</w:t>
      </w:r>
      <w:bookmarkEnd w:id="2"/>
      <w:bookmarkEnd w:id="4"/>
      <w:bookmarkEnd w:id="5"/>
    </w:p>
    <w:p w14:paraId="3C72B44F" w14:textId="1EFF232E" w:rsidR="008A0EC0" w:rsidRDefault="008A0EC0" w:rsidP="008A0EC0">
      <w:pPr>
        <w:rPr>
          <w:rFonts w:cs="Arial"/>
        </w:rPr>
      </w:pPr>
      <w:r>
        <w:rPr>
          <w:rFonts w:cs="Arial"/>
        </w:rPr>
        <w:t>This data tabl</w:t>
      </w:r>
      <w:r w:rsidR="000E6934">
        <w:rPr>
          <w:rFonts w:cs="Arial"/>
        </w:rPr>
        <w:t>e contains utilisation rates by State/Territory,</w:t>
      </w:r>
      <w:r w:rsidR="00D24C8E">
        <w:rPr>
          <w:rFonts w:cs="Arial"/>
        </w:rPr>
        <w:t xml:space="preserve"> service district, disability, </w:t>
      </w:r>
      <w:r>
        <w:rPr>
          <w:rFonts w:cs="Arial"/>
        </w:rPr>
        <w:t>age</w:t>
      </w:r>
      <w:r w:rsidR="006C10C9">
        <w:rPr>
          <w:rFonts w:cs="Arial"/>
        </w:rPr>
        <w:t xml:space="preserve"> group</w:t>
      </w:r>
      <w:r>
        <w:rPr>
          <w:rFonts w:cs="Arial"/>
        </w:rPr>
        <w:t xml:space="preserve"> and support </w:t>
      </w:r>
      <w:r w:rsidR="00336FB0">
        <w:rPr>
          <w:rFonts w:cs="Arial"/>
        </w:rPr>
        <w:t>class</w:t>
      </w:r>
      <w:r>
        <w:rPr>
          <w:rFonts w:cs="Arial"/>
        </w:rPr>
        <w:t>.</w:t>
      </w:r>
    </w:p>
    <w:p w14:paraId="653C63C0" w14:textId="2C6AA302" w:rsidR="6037069C" w:rsidRDefault="6037069C" w:rsidP="6037069C">
      <w:pPr>
        <w:spacing w:after="240"/>
        <w:rPr>
          <w:rFonts w:cs="Arial"/>
        </w:rPr>
      </w:pPr>
      <w:r w:rsidRPr="6037069C">
        <w:rPr>
          <w:rFonts w:cs="Arial"/>
        </w:rPr>
        <w:t xml:space="preserve">Utilisation refers to the amount of the plan budget that a participant uses. This data considers payments made in a 6-month period ending 3 months prior to the reporting date to allow for payments for supports which have occurred in those 6 months to be included. For example, the data reported as </w:t>
      </w:r>
      <w:proofErr w:type="gramStart"/>
      <w:r w:rsidRPr="6037069C">
        <w:rPr>
          <w:rFonts w:cs="Arial"/>
        </w:rPr>
        <w:t>at</w:t>
      </w:r>
      <w:proofErr w:type="gramEnd"/>
      <w:r w:rsidRPr="6037069C">
        <w:rPr>
          <w:rFonts w:cs="Arial"/>
        </w:rPr>
        <w:t xml:space="preserve"> 30 June 2019 considers supports provided during 1 October 2018 to 31 March 2019 and paid for by 30 June 2019.</w:t>
      </w:r>
    </w:p>
    <w:p w14:paraId="427237EA" w14:textId="77777777" w:rsidR="005577CF" w:rsidRDefault="005577CF" w:rsidP="005577CF">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Note: </w:t>
      </w:r>
    </w:p>
    <w:p w14:paraId="32D7DDAE" w14:textId="77777777" w:rsidR="005577CF" w:rsidRDefault="005577CF" w:rsidP="005577CF">
      <w:pPr>
        <w:pStyle w:val="NormalWeb"/>
        <w:shd w:val="clear" w:color="auto" w:fill="FFFFFF"/>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“Recurring” or “Recurring Transport” is s</w:t>
      </w:r>
      <w:r w:rsidRPr="0015581B">
        <w:rPr>
          <w:rFonts w:ascii="Arial" w:eastAsiaTheme="minorHAnsi" w:hAnsi="Arial" w:cs="Arial"/>
          <w:sz w:val="22"/>
          <w:szCs w:val="22"/>
          <w:lang w:eastAsia="en-US"/>
        </w:rPr>
        <w:t>upports paid by us on a regular basis to your nominated bank account and includes mainly transport supports. </w:t>
      </w:r>
    </w:p>
    <w:p w14:paraId="571034A5" w14:textId="77777777" w:rsidR="005577CF" w:rsidRPr="0015581B" w:rsidRDefault="005577CF" w:rsidP="005577CF">
      <w:pPr>
        <w:pStyle w:val="NormalWeb"/>
        <w:shd w:val="clear" w:color="auto" w:fill="FFFFFF"/>
        <w:spacing w:before="0" w:beforeAutospacing="0" w:after="0" w:afterAutospacing="0"/>
        <w:rPr>
          <w:rFonts w:ascii="Arial" w:eastAsiaTheme="minorHAnsi" w:hAnsi="Arial" w:cs="Arial"/>
          <w:sz w:val="22"/>
          <w:szCs w:val="22"/>
          <w:lang w:eastAsia="en-US"/>
        </w:rPr>
      </w:pP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7FCD6A96">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F73FFC" w:rsidR="005D2341" w:rsidRPr="009465EB" w:rsidRDefault="00E415FB" w:rsidP="001D22E7">
            <w:pPr>
              <w:rPr>
                <w:b/>
              </w:rPr>
            </w:pPr>
            <w:r>
              <w:rPr>
                <w:b/>
              </w:rPr>
              <w:t xml:space="preserve">Sample </w:t>
            </w:r>
            <w:r w:rsidR="005D2341" w:rsidRPr="009465EB">
              <w:rPr>
                <w:b/>
              </w:rPr>
              <w:t>Possible Values</w:t>
            </w:r>
          </w:p>
        </w:tc>
      </w:tr>
      <w:tr w:rsidR="005D2341" w:rsidRPr="00EE4219" w14:paraId="5590FFB8" w14:textId="77777777" w:rsidTr="7FCD6A96">
        <w:tc>
          <w:tcPr>
            <w:tcW w:w="1653" w:type="dxa"/>
          </w:tcPr>
          <w:p w14:paraId="6DDC8533" w14:textId="77777777" w:rsidR="005D2341" w:rsidRDefault="005D2341" w:rsidP="001D22E7">
            <w:proofErr w:type="spellStart"/>
            <w:r>
              <w:t>RprtDt</w:t>
            </w:r>
            <w:proofErr w:type="spellEnd"/>
          </w:p>
        </w:tc>
        <w:tc>
          <w:tcPr>
            <w:tcW w:w="2197" w:type="dxa"/>
          </w:tcPr>
          <w:p w14:paraId="3FEED942" w14:textId="77777777" w:rsidR="005D2341" w:rsidRDefault="005D2341" w:rsidP="001D22E7">
            <w:r>
              <w:t>Reporting date</w:t>
            </w:r>
          </w:p>
        </w:tc>
        <w:tc>
          <w:tcPr>
            <w:tcW w:w="3658" w:type="dxa"/>
          </w:tcPr>
          <w:p w14:paraId="491189D3" w14:textId="77777777" w:rsidR="005D2341" w:rsidRDefault="005D2341" w:rsidP="005D2341">
            <w:pPr>
              <w:pStyle w:val="ListParagraph"/>
              <w:numPr>
                <w:ilvl w:val="0"/>
                <w:numId w:val="14"/>
              </w:numPr>
              <w:spacing w:after="0"/>
              <w:ind w:left="258" w:hanging="258"/>
            </w:pPr>
            <w:r>
              <w:t xml:space="preserve">The dates will align with quarter end </w:t>
            </w:r>
            <w:proofErr w:type="gramStart"/>
            <w:r>
              <w:t>dates</w:t>
            </w:r>
            <w:proofErr w:type="gramEnd"/>
          </w:p>
          <w:p w14:paraId="1BF27D18" w14:textId="221BE81B" w:rsidR="005D2341" w:rsidRDefault="005D2341" w:rsidP="0041679E">
            <w:pPr>
              <w:pStyle w:val="ListParagraph"/>
              <w:numPr>
                <w:ilvl w:val="0"/>
                <w:numId w:val="14"/>
              </w:numPr>
              <w:ind w:left="255" w:hanging="255"/>
              <w:contextualSpacing w:val="0"/>
            </w:pPr>
            <w:r>
              <w:t>The data set may have multiple dates</w:t>
            </w:r>
          </w:p>
        </w:tc>
        <w:tc>
          <w:tcPr>
            <w:tcW w:w="2693" w:type="dxa"/>
          </w:tcPr>
          <w:p w14:paraId="52F8AC55" w14:textId="2E1C8BB7" w:rsidR="0012072C" w:rsidRDefault="0012072C" w:rsidP="00763046">
            <w:pPr>
              <w:pStyle w:val="ListParagraph"/>
              <w:numPr>
                <w:ilvl w:val="0"/>
                <w:numId w:val="13"/>
              </w:numPr>
              <w:spacing w:after="0"/>
            </w:pPr>
            <w:r>
              <w:t>3</w:t>
            </w:r>
            <w:r w:rsidR="00593D96">
              <w:t>1</w:t>
            </w:r>
            <w:r>
              <w:t>-</w:t>
            </w:r>
            <w:r w:rsidR="00593D96">
              <w:t>Dec</w:t>
            </w:r>
            <w:r>
              <w:t>-23</w:t>
            </w:r>
          </w:p>
          <w:p w14:paraId="18FA4E0D" w14:textId="153BC58E" w:rsidR="00F865A7" w:rsidRPr="006E54A8" w:rsidRDefault="00F865A7" w:rsidP="00FB322F">
            <w:pPr>
              <w:spacing w:after="0"/>
            </w:pPr>
          </w:p>
        </w:tc>
      </w:tr>
      <w:tr w:rsidR="005D2341" w14:paraId="23FB488C" w14:textId="77777777" w:rsidTr="7FCD6A96">
        <w:tc>
          <w:tcPr>
            <w:tcW w:w="1653" w:type="dxa"/>
          </w:tcPr>
          <w:p w14:paraId="36AF1C1F" w14:textId="77777777" w:rsidR="005D2341" w:rsidRDefault="005D2341" w:rsidP="001D22E7">
            <w:proofErr w:type="spellStart"/>
            <w:r>
              <w:t>StateCd</w:t>
            </w:r>
            <w:proofErr w:type="spellEnd"/>
          </w:p>
        </w:tc>
        <w:tc>
          <w:tcPr>
            <w:tcW w:w="2197" w:type="dxa"/>
          </w:tcPr>
          <w:p w14:paraId="76D6A8C6" w14:textId="73D9CC1F" w:rsidR="005D2341" w:rsidRDefault="00900B76" w:rsidP="00900B76">
            <w:r>
              <w:t>State/Territory where the participant resides</w:t>
            </w:r>
          </w:p>
        </w:tc>
        <w:tc>
          <w:tcPr>
            <w:tcW w:w="3658" w:type="dxa"/>
          </w:tcPr>
          <w:p w14:paraId="4992B6B2" w14:textId="7EFCD4BE" w:rsidR="005D2341" w:rsidRDefault="00900B76" w:rsidP="00900B76">
            <w:pPr>
              <w:pStyle w:val="ListParagraph"/>
              <w:numPr>
                <w:ilvl w:val="0"/>
                <w:numId w:val="14"/>
              </w:numPr>
              <w:spacing w:after="0"/>
              <w:ind w:left="258" w:hanging="258"/>
            </w:pPr>
            <w:r>
              <w:t xml:space="preserve"> </w:t>
            </w:r>
            <w:r w:rsidR="005D2341">
              <w:t xml:space="preserve">“ALL” denotes all the </w:t>
            </w:r>
            <w:r w:rsidR="005C349F">
              <w:t>S</w:t>
            </w:r>
            <w:r w:rsidR="005D2341">
              <w:t>tates/</w:t>
            </w:r>
            <w:r w:rsidR="005C349F">
              <w:t>T</w:t>
            </w:r>
            <w:r w:rsidR="005D2341">
              <w:t xml:space="preserve">erritories </w:t>
            </w:r>
            <w:r w:rsidR="006E54A8">
              <w:t xml:space="preserve">in which the NDIA </w:t>
            </w:r>
            <w:proofErr w:type="gramStart"/>
            <w:r w:rsidR="006E54A8">
              <w:t>operates</w:t>
            </w:r>
            <w:proofErr w:type="gramEnd"/>
          </w:p>
          <w:p w14:paraId="709243C0" w14:textId="6996C1AF" w:rsidR="005D2341" w:rsidRDefault="42D6E72D" w:rsidP="00E27BE8">
            <w:pPr>
              <w:pStyle w:val="ListParagraph"/>
              <w:numPr>
                <w:ilvl w:val="0"/>
                <w:numId w:val="14"/>
              </w:numPr>
              <w:spacing w:after="0"/>
              <w:ind w:left="258" w:hanging="258"/>
            </w:pPr>
            <w:r w:rsidRPr="54FFF382">
              <w:t>The State/Territory code OT (</w:t>
            </w:r>
            <w:proofErr w:type="gramStart"/>
            <w:r w:rsidRPr="54FFF382">
              <w:t>i.e.</w:t>
            </w:r>
            <w:proofErr w:type="gramEnd"/>
            <w:r w:rsidRPr="54FFF382">
              <w:t xml:space="preserve"> other) includes States/Territories from the Australian Standard Geographical Classification (ASGC) Digital Boundaries, Australia 2011 standard and </w:t>
            </w:r>
            <w:r w:rsidRPr="54FFF382">
              <w:lastRenderedPageBreak/>
              <w:t xml:space="preserve">also includes participants from Norfolk Island commencing </w:t>
            </w:r>
            <w:r w:rsidRPr="00530BDC">
              <w:t>from the December 2019 reporting date</w:t>
            </w:r>
            <w:r w:rsidRPr="54FFF382">
              <w:t xml:space="preserve"> onwards. Prior to this, Norfolk Island participants were captured as ‘NSW’</w:t>
            </w:r>
          </w:p>
        </w:tc>
        <w:tc>
          <w:tcPr>
            <w:tcW w:w="2693" w:type="dxa"/>
          </w:tcPr>
          <w:p w14:paraId="0358012D" w14:textId="77777777" w:rsidR="004306C1" w:rsidRDefault="004306C1" w:rsidP="004306C1">
            <w:pPr>
              <w:pStyle w:val="ListParagraph"/>
              <w:numPr>
                <w:ilvl w:val="0"/>
                <w:numId w:val="13"/>
              </w:numPr>
              <w:spacing w:after="0"/>
              <w:jc w:val="both"/>
            </w:pPr>
            <w:r>
              <w:lastRenderedPageBreak/>
              <w:t>ACT</w:t>
            </w:r>
          </w:p>
          <w:p w14:paraId="6231C6CE" w14:textId="77777777" w:rsidR="004306C1" w:rsidRDefault="004306C1" w:rsidP="004306C1">
            <w:pPr>
              <w:pStyle w:val="ListParagraph"/>
              <w:numPr>
                <w:ilvl w:val="0"/>
                <w:numId w:val="13"/>
              </w:numPr>
              <w:spacing w:after="0"/>
              <w:jc w:val="both"/>
            </w:pPr>
            <w:r>
              <w:t>ALL</w:t>
            </w:r>
          </w:p>
          <w:p w14:paraId="2AA4B42A" w14:textId="77777777" w:rsidR="004306C1" w:rsidRDefault="004306C1" w:rsidP="004306C1">
            <w:pPr>
              <w:pStyle w:val="ListParagraph"/>
              <w:numPr>
                <w:ilvl w:val="0"/>
                <w:numId w:val="13"/>
              </w:numPr>
              <w:spacing w:after="0"/>
              <w:jc w:val="both"/>
            </w:pPr>
            <w:r>
              <w:t>NSW</w:t>
            </w:r>
          </w:p>
          <w:p w14:paraId="0BA0753F" w14:textId="77777777" w:rsidR="004306C1" w:rsidRDefault="004306C1" w:rsidP="004306C1">
            <w:pPr>
              <w:pStyle w:val="ListParagraph"/>
              <w:numPr>
                <w:ilvl w:val="0"/>
                <w:numId w:val="13"/>
              </w:numPr>
              <w:spacing w:after="0"/>
              <w:jc w:val="both"/>
            </w:pPr>
            <w:r>
              <w:t>NT</w:t>
            </w:r>
          </w:p>
          <w:p w14:paraId="25BE9807" w14:textId="77777777" w:rsidR="004306C1" w:rsidRDefault="004306C1" w:rsidP="004306C1">
            <w:pPr>
              <w:pStyle w:val="ListParagraph"/>
              <w:numPr>
                <w:ilvl w:val="0"/>
                <w:numId w:val="13"/>
              </w:numPr>
              <w:spacing w:after="0"/>
              <w:jc w:val="both"/>
            </w:pPr>
            <w:r>
              <w:t>OT</w:t>
            </w:r>
          </w:p>
          <w:p w14:paraId="1BDB097B" w14:textId="77777777" w:rsidR="004306C1" w:rsidRDefault="004306C1" w:rsidP="004306C1">
            <w:pPr>
              <w:pStyle w:val="ListParagraph"/>
              <w:numPr>
                <w:ilvl w:val="0"/>
                <w:numId w:val="13"/>
              </w:numPr>
              <w:spacing w:after="0"/>
              <w:jc w:val="both"/>
            </w:pPr>
            <w:r>
              <w:t>QLD</w:t>
            </w:r>
          </w:p>
          <w:p w14:paraId="3D076B5B" w14:textId="77777777" w:rsidR="004306C1" w:rsidRDefault="004306C1" w:rsidP="004306C1">
            <w:pPr>
              <w:pStyle w:val="ListParagraph"/>
              <w:numPr>
                <w:ilvl w:val="0"/>
                <w:numId w:val="13"/>
              </w:numPr>
              <w:spacing w:after="0"/>
              <w:jc w:val="both"/>
            </w:pPr>
            <w:r>
              <w:t>SA</w:t>
            </w:r>
          </w:p>
          <w:p w14:paraId="60AE5A53" w14:textId="77777777" w:rsidR="004306C1" w:rsidRDefault="004306C1" w:rsidP="004306C1">
            <w:pPr>
              <w:pStyle w:val="ListParagraph"/>
              <w:numPr>
                <w:ilvl w:val="0"/>
                <w:numId w:val="13"/>
              </w:numPr>
              <w:spacing w:after="0"/>
              <w:jc w:val="both"/>
            </w:pPr>
            <w:r>
              <w:t>TAS</w:t>
            </w:r>
          </w:p>
          <w:p w14:paraId="1BCBFAF2" w14:textId="77777777" w:rsidR="004306C1" w:rsidRDefault="004306C1" w:rsidP="004306C1">
            <w:pPr>
              <w:pStyle w:val="ListParagraph"/>
              <w:numPr>
                <w:ilvl w:val="0"/>
                <w:numId w:val="13"/>
              </w:numPr>
              <w:spacing w:after="0"/>
              <w:jc w:val="both"/>
            </w:pPr>
            <w:r>
              <w:t>VIC</w:t>
            </w:r>
          </w:p>
          <w:p w14:paraId="7FBD8098" w14:textId="7B66D2C1" w:rsidR="005D2341" w:rsidRDefault="004306C1" w:rsidP="004306C1">
            <w:pPr>
              <w:pStyle w:val="ListParagraph"/>
              <w:numPr>
                <w:ilvl w:val="0"/>
                <w:numId w:val="13"/>
              </w:numPr>
              <w:contextualSpacing w:val="0"/>
              <w:jc w:val="both"/>
            </w:pPr>
            <w:r>
              <w:lastRenderedPageBreak/>
              <w:t>WA</w:t>
            </w:r>
          </w:p>
        </w:tc>
      </w:tr>
      <w:tr w:rsidR="005D2341" w14:paraId="4433044B" w14:textId="77777777" w:rsidTr="7FCD6A96">
        <w:tc>
          <w:tcPr>
            <w:tcW w:w="1653" w:type="dxa"/>
            <w:hideMark/>
          </w:tcPr>
          <w:p w14:paraId="40639438" w14:textId="77777777" w:rsidR="005D2341" w:rsidRDefault="005D2341" w:rsidP="001D22E7">
            <w:proofErr w:type="spellStart"/>
            <w:r>
              <w:lastRenderedPageBreak/>
              <w:t>SrvcDstrctNm</w:t>
            </w:r>
            <w:proofErr w:type="spellEnd"/>
          </w:p>
        </w:tc>
        <w:tc>
          <w:tcPr>
            <w:tcW w:w="2197" w:type="dxa"/>
            <w:hideMark/>
          </w:tcPr>
          <w:p w14:paraId="4739FE5C" w14:textId="38B6D2C1" w:rsidR="005D2341" w:rsidRDefault="005D2341" w:rsidP="001D22E7">
            <w:r>
              <w:t>Service district</w:t>
            </w:r>
            <w:r w:rsidR="00900B76">
              <w:t xml:space="preserve"> where the participant resides</w:t>
            </w:r>
          </w:p>
        </w:tc>
        <w:tc>
          <w:tcPr>
            <w:tcW w:w="3658" w:type="dxa"/>
            <w:hideMark/>
          </w:tcPr>
          <w:p w14:paraId="16DFFD58" w14:textId="321DD4D7" w:rsidR="005D2341" w:rsidRDefault="005D2341" w:rsidP="001B0155">
            <w:pPr>
              <w:pStyle w:val="ListParagraph"/>
              <w:numPr>
                <w:ilvl w:val="0"/>
                <w:numId w:val="3"/>
              </w:numPr>
              <w:spacing w:after="0"/>
              <w:ind w:left="357" w:hanging="357"/>
              <w:contextualSpacing w:val="0"/>
            </w:pPr>
            <w:r>
              <w:t xml:space="preserve">Each </w:t>
            </w:r>
            <w:r w:rsidR="005C349F">
              <w:t>S</w:t>
            </w:r>
            <w:r>
              <w:t>tate/</w:t>
            </w:r>
            <w:r w:rsidR="005C349F">
              <w:t>T</w:t>
            </w:r>
            <w:r>
              <w:t>erritory is divided into service districts in which</w:t>
            </w:r>
            <w:r w:rsidR="00460D31">
              <w:t xml:space="preserve"> the</w:t>
            </w:r>
            <w:r>
              <w:t xml:space="preserve"> NDIA </w:t>
            </w:r>
            <w:proofErr w:type="gramStart"/>
            <w:r>
              <w:t>operates</w:t>
            </w:r>
            <w:proofErr w:type="gramEnd"/>
          </w:p>
          <w:p w14:paraId="441943EF" w14:textId="77777777" w:rsidR="005D2341" w:rsidRDefault="00916380" w:rsidP="001B0155">
            <w:pPr>
              <w:pStyle w:val="ListParagraph"/>
              <w:numPr>
                <w:ilvl w:val="0"/>
                <w:numId w:val="3"/>
              </w:numPr>
              <w:spacing w:after="0"/>
              <w:ind w:left="357" w:hanging="357"/>
              <w:contextualSpacing w:val="0"/>
            </w:pPr>
            <w:r>
              <w:t xml:space="preserve">“ALL” denotes all the service </w:t>
            </w:r>
            <w:proofErr w:type="gramStart"/>
            <w:r>
              <w:t>districts</w:t>
            </w:r>
            <w:proofErr w:type="gramEnd"/>
            <w:r w:rsidDel="00900B76">
              <w:t xml:space="preserve"> </w:t>
            </w:r>
          </w:p>
          <w:p w14:paraId="2A06DE5B" w14:textId="59348E16" w:rsidR="003D7AE3" w:rsidRDefault="0054304B" w:rsidP="004E27AB">
            <w:pPr>
              <w:pStyle w:val="ListParagraph"/>
              <w:numPr>
                <w:ilvl w:val="0"/>
                <w:numId w:val="13"/>
              </w:numPr>
              <w:contextualSpacing w:val="0"/>
            </w:pPr>
            <w:r>
              <w:t>The utili</w:t>
            </w:r>
            <w:r w:rsidR="00280AE7">
              <w:t xml:space="preserve">sation data considers a 6-month period with a </w:t>
            </w:r>
            <w:proofErr w:type="gramStart"/>
            <w:r w:rsidR="00280AE7">
              <w:t>3 month</w:t>
            </w:r>
            <w:proofErr w:type="gramEnd"/>
            <w:r>
              <w:t xml:space="preserve"> lag at the time of reporting to allow for payments to be processed</w:t>
            </w:r>
            <w:r w:rsidRPr="00322224">
              <w:t xml:space="preserve">. </w:t>
            </w:r>
            <w:r w:rsidR="00280AE7" w:rsidRPr="00322224">
              <w:t xml:space="preserve">Further, </w:t>
            </w:r>
            <w:r w:rsidR="005D0647" w:rsidRPr="00322224">
              <w:t>for reporting dates up to 31 December 2019,</w:t>
            </w:r>
            <w:r w:rsidR="005D0647">
              <w:t xml:space="preserve"> </w:t>
            </w:r>
            <w:r w:rsidR="00280AE7" w:rsidRPr="00B92782">
              <w:t xml:space="preserve">service districts are only </w:t>
            </w:r>
            <w:r w:rsidR="001505EB" w:rsidRPr="00B92782">
              <w:t>shown separately in the results</w:t>
            </w:r>
            <w:r w:rsidR="00280AE7" w:rsidRPr="00B92782">
              <w:t xml:space="preserve"> if the NDIS commenced in their area at least 12 months before the reporting date, otherwise </w:t>
            </w:r>
            <w:r w:rsidRPr="00B92782">
              <w:t xml:space="preserve">the data for the service district is aggregated under the service district name “Other”. For </w:t>
            </w:r>
            <w:proofErr w:type="gramStart"/>
            <w:r w:rsidRPr="00B92782">
              <w:t>example;</w:t>
            </w:r>
            <w:proofErr w:type="gramEnd"/>
            <w:r w:rsidRPr="00B92782">
              <w:t xml:space="preserve"> if Western Melbourne </w:t>
            </w:r>
            <w:r w:rsidR="00280AE7" w:rsidRPr="00B92782">
              <w:t xml:space="preserve">started </w:t>
            </w:r>
            <w:r w:rsidRPr="00B92782">
              <w:t xml:space="preserve">phasing into the Scheme on 01-Oct-2018, it will be merged under “Other” service districts for the 30-Jun-2019 </w:t>
            </w:r>
            <w:r w:rsidR="004E27AB">
              <w:t>data</w:t>
            </w:r>
            <w:r w:rsidR="004E27AB" w:rsidRPr="00B92782">
              <w:t xml:space="preserve"> </w:t>
            </w:r>
            <w:r w:rsidR="00280AE7" w:rsidRPr="00B92782">
              <w:t xml:space="preserve">but will be reported separately </w:t>
            </w:r>
            <w:r w:rsidRPr="00B92782">
              <w:t xml:space="preserve">for 30-Sep-2019 </w:t>
            </w:r>
            <w:r w:rsidR="004E27AB">
              <w:t>data</w:t>
            </w:r>
            <w:r w:rsidRPr="00B92782">
              <w:t>.</w:t>
            </w:r>
          </w:p>
        </w:tc>
        <w:tc>
          <w:tcPr>
            <w:tcW w:w="2693" w:type="dxa"/>
            <w:hideMark/>
          </w:tcPr>
          <w:p w14:paraId="10E61841" w14:textId="77777777" w:rsidR="005D2341" w:rsidRDefault="005D2341" w:rsidP="005D2341">
            <w:pPr>
              <w:pStyle w:val="ListParagraph"/>
              <w:numPr>
                <w:ilvl w:val="0"/>
                <w:numId w:val="13"/>
              </w:numPr>
              <w:spacing w:after="0"/>
              <w:jc w:val="both"/>
            </w:pPr>
            <w:r>
              <w:t>TAS North</w:t>
            </w:r>
          </w:p>
          <w:p w14:paraId="663D2A49" w14:textId="77777777" w:rsidR="005D2341" w:rsidRDefault="005D2341" w:rsidP="005D2341">
            <w:pPr>
              <w:pStyle w:val="ListParagraph"/>
              <w:numPr>
                <w:ilvl w:val="0"/>
                <w:numId w:val="13"/>
              </w:numPr>
              <w:spacing w:after="0"/>
            </w:pPr>
            <w:r>
              <w:t xml:space="preserve">TAS </w:t>
            </w:r>
            <w:proofErr w:type="gramStart"/>
            <w:r>
              <w:t>North West</w:t>
            </w:r>
            <w:proofErr w:type="gramEnd"/>
          </w:p>
          <w:p w14:paraId="538C26F5" w14:textId="77777777" w:rsidR="005D2341" w:rsidRDefault="005D2341" w:rsidP="005D2341">
            <w:pPr>
              <w:pStyle w:val="ListParagraph"/>
              <w:numPr>
                <w:ilvl w:val="0"/>
                <w:numId w:val="13"/>
              </w:numPr>
              <w:spacing w:after="0"/>
            </w:pPr>
            <w:r>
              <w:t xml:space="preserve">TAS </w:t>
            </w:r>
            <w:proofErr w:type="gramStart"/>
            <w:r>
              <w:t>South East</w:t>
            </w:r>
            <w:proofErr w:type="gramEnd"/>
          </w:p>
          <w:p w14:paraId="42BF692F" w14:textId="77777777" w:rsidR="005D2341" w:rsidRDefault="005D2341" w:rsidP="005D2341">
            <w:pPr>
              <w:pStyle w:val="ListParagraph"/>
              <w:numPr>
                <w:ilvl w:val="0"/>
                <w:numId w:val="13"/>
              </w:numPr>
              <w:spacing w:after="0"/>
            </w:pPr>
            <w:r>
              <w:t xml:space="preserve">TAS </w:t>
            </w:r>
            <w:proofErr w:type="gramStart"/>
            <w:r>
              <w:t>South West</w:t>
            </w:r>
            <w:proofErr w:type="gramEnd"/>
          </w:p>
        </w:tc>
      </w:tr>
      <w:tr w:rsidR="005D2341" w14:paraId="635C54D6" w14:textId="77777777" w:rsidTr="7FCD6A96">
        <w:tc>
          <w:tcPr>
            <w:tcW w:w="1653" w:type="dxa"/>
            <w:hideMark/>
          </w:tcPr>
          <w:p w14:paraId="74389160" w14:textId="77777777" w:rsidR="005D2341" w:rsidRDefault="005D2341" w:rsidP="001D22E7">
            <w:proofErr w:type="spellStart"/>
            <w:r>
              <w:t>DsbltyGrpNm</w:t>
            </w:r>
            <w:proofErr w:type="spellEnd"/>
          </w:p>
        </w:tc>
        <w:tc>
          <w:tcPr>
            <w:tcW w:w="2197" w:type="dxa"/>
            <w:hideMark/>
          </w:tcPr>
          <w:p w14:paraId="392E11CD" w14:textId="118AB892" w:rsidR="005D2341" w:rsidRDefault="005D2341" w:rsidP="001D22E7">
            <w:r>
              <w:t>Disability group</w:t>
            </w:r>
            <w:r w:rsidR="00B77628">
              <w:t xml:space="preserve"> </w:t>
            </w:r>
            <w:r w:rsidR="00B77628" w:rsidRPr="00B77628">
              <w:t>name of the participants primary reported disability </w:t>
            </w:r>
          </w:p>
        </w:tc>
        <w:tc>
          <w:tcPr>
            <w:tcW w:w="3658" w:type="dxa"/>
            <w:hideMark/>
          </w:tcPr>
          <w:p w14:paraId="6631C8C6" w14:textId="5447A50F" w:rsidR="005D2341" w:rsidRDefault="005D2341">
            <w:pPr>
              <w:pStyle w:val="ListParagraph"/>
              <w:numPr>
                <w:ilvl w:val="0"/>
                <w:numId w:val="3"/>
              </w:numPr>
              <w:spacing w:after="0"/>
            </w:pPr>
            <w:r>
              <w:t xml:space="preserve">Disabilities are grouped </w:t>
            </w:r>
            <w:r w:rsidR="00336FB0">
              <w:t xml:space="preserve">as part of the process to protect participants </w:t>
            </w:r>
            <w:proofErr w:type="gramStart"/>
            <w:r w:rsidR="00336FB0">
              <w:t>privacy</w:t>
            </w:r>
            <w:proofErr w:type="gramEnd"/>
          </w:p>
          <w:p w14:paraId="207D71CE" w14:textId="77777777" w:rsidR="00FD47E3" w:rsidRDefault="2B7E804A" w:rsidP="51FCF470">
            <w:pPr>
              <w:pStyle w:val="ListParagraph"/>
              <w:numPr>
                <w:ilvl w:val="0"/>
                <w:numId w:val="3"/>
              </w:numPr>
              <w:spacing w:after="0"/>
            </w:pPr>
            <w:r>
              <w:t xml:space="preserve">Down syndrome is included under Intellectual disability </w:t>
            </w:r>
            <w:proofErr w:type="gramStart"/>
            <w:r>
              <w:t>group</w:t>
            </w:r>
            <w:proofErr w:type="gramEnd"/>
          </w:p>
          <w:p w14:paraId="376DBE1D" w14:textId="0E92601A" w:rsidR="005D2341" w:rsidRPr="00FD47E3" w:rsidRDefault="70EAEB28" w:rsidP="51FCF470">
            <w:pPr>
              <w:pStyle w:val="ListParagraph"/>
              <w:numPr>
                <w:ilvl w:val="0"/>
                <w:numId w:val="3"/>
              </w:numPr>
              <w:spacing w:after="0"/>
            </w:pPr>
            <w:r w:rsidRPr="00FD47E3">
              <w:t>“Missing” disability is reported under “Other”</w:t>
            </w:r>
          </w:p>
        </w:tc>
        <w:tc>
          <w:tcPr>
            <w:tcW w:w="2693" w:type="dxa"/>
          </w:tcPr>
          <w:p w14:paraId="53166969" w14:textId="77777777" w:rsidR="00B77628" w:rsidRPr="00B77628" w:rsidRDefault="00B77628" w:rsidP="00B77628">
            <w:pPr>
              <w:pStyle w:val="ListParagraph"/>
              <w:numPr>
                <w:ilvl w:val="0"/>
                <w:numId w:val="3"/>
              </w:numPr>
              <w:spacing w:after="0"/>
            </w:pPr>
            <w:r w:rsidRPr="00B77628">
              <w:t>Autism </w:t>
            </w:r>
          </w:p>
          <w:p w14:paraId="1DD6BCA2" w14:textId="77777777" w:rsidR="00B77628" w:rsidRPr="00B77628" w:rsidRDefault="00B77628" w:rsidP="00B77628">
            <w:pPr>
              <w:pStyle w:val="ListParagraph"/>
              <w:numPr>
                <w:ilvl w:val="0"/>
                <w:numId w:val="3"/>
              </w:numPr>
              <w:spacing w:after="0"/>
            </w:pPr>
            <w:r w:rsidRPr="00B77628">
              <w:t>Developmental delay </w:t>
            </w:r>
          </w:p>
          <w:p w14:paraId="520F645F" w14:textId="77777777" w:rsidR="00B77628" w:rsidRPr="00B77628" w:rsidRDefault="00B77628" w:rsidP="00B77628">
            <w:pPr>
              <w:pStyle w:val="ListParagraph"/>
              <w:numPr>
                <w:ilvl w:val="0"/>
                <w:numId w:val="3"/>
              </w:numPr>
              <w:spacing w:after="0"/>
            </w:pPr>
            <w:r w:rsidRPr="00B77628">
              <w:t>Intellectual Disability </w:t>
            </w:r>
          </w:p>
          <w:p w14:paraId="23ECEE96" w14:textId="77777777" w:rsidR="00FD47E3" w:rsidRDefault="00B77628" w:rsidP="00FD47E3">
            <w:pPr>
              <w:pStyle w:val="ListParagraph"/>
              <w:numPr>
                <w:ilvl w:val="0"/>
                <w:numId w:val="3"/>
              </w:numPr>
              <w:spacing w:after="0"/>
            </w:pPr>
            <w:r w:rsidRPr="00B77628">
              <w:t>Psychosocial disability </w:t>
            </w:r>
          </w:p>
          <w:p w14:paraId="198A228E" w14:textId="11311B31" w:rsidR="005D2341" w:rsidRDefault="00B77628" w:rsidP="00FD47E3">
            <w:pPr>
              <w:pStyle w:val="ListParagraph"/>
              <w:numPr>
                <w:ilvl w:val="0"/>
                <w:numId w:val="3"/>
              </w:numPr>
              <w:spacing w:after="0"/>
            </w:pPr>
            <w:r>
              <w:t>ALL </w:t>
            </w:r>
          </w:p>
        </w:tc>
      </w:tr>
      <w:tr w:rsidR="005D2341" w14:paraId="3EAF3BF4" w14:textId="77777777" w:rsidTr="7FCD6A96">
        <w:tc>
          <w:tcPr>
            <w:tcW w:w="1653" w:type="dxa"/>
            <w:hideMark/>
          </w:tcPr>
          <w:p w14:paraId="682F78DF" w14:textId="77777777" w:rsidR="005D2341" w:rsidRDefault="005D2341" w:rsidP="001D22E7">
            <w:proofErr w:type="spellStart"/>
            <w:r>
              <w:t>AgeBnd</w:t>
            </w:r>
            <w:proofErr w:type="spellEnd"/>
          </w:p>
        </w:tc>
        <w:tc>
          <w:tcPr>
            <w:tcW w:w="2197" w:type="dxa"/>
            <w:hideMark/>
          </w:tcPr>
          <w:p w14:paraId="003CE8C5" w14:textId="77777777" w:rsidR="005D2341" w:rsidRDefault="005D2341" w:rsidP="001D22E7">
            <w:r>
              <w:t>Age band</w:t>
            </w:r>
          </w:p>
        </w:tc>
        <w:tc>
          <w:tcPr>
            <w:tcW w:w="3658" w:type="dxa"/>
            <w:hideMark/>
          </w:tcPr>
          <w:p w14:paraId="3BBA744E" w14:textId="77777777" w:rsidR="005D2341" w:rsidRDefault="005D2341" w:rsidP="005D2341">
            <w:pPr>
              <w:pStyle w:val="ListParagraph"/>
              <w:numPr>
                <w:ilvl w:val="0"/>
                <w:numId w:val="3"/>
              </w:numPr>
              <w:spacing w:after="0"/>
            </w:pPr>
            <w:r>
              <w:t>“ALL” denotes all ages</w:t>
            </w:r>
          </w:p>
        </w:tc>
        <w:tc>
          <w:tcPr>
            <w:tcW w:w="2693" w:type="dxa"/>
          </w:tcPr>
          <w:p w14:paraId="7B0CAAA7" w14:textId="77777777" w:rsidR="005D2341" w:rsidRDefault="005D2341" w:rsidP="005D2341">
            <w:pPr>
              <w:pStyle w:val="ListParagraph"/>
              <w:numPr>
                <w:ilvl w:val="0"/>
                <w:numId w:val="3"/>
              </w:numPr>
              <w:spacing w:after="0"/>
            </w:pPr>
            <w:r>
              <w:t>0 to 6</w:t>
            </w:r>
          </w:p>
          <w:p w14:paraId="2FFBBA7C" w14:textId="77777777" w:rsidR="005D2341" w:rsidRDefault="005D2341" w:rsidP="005D2341">
            <w:pPr>
              <w:pStyle w:val="ListParagraph"/>
              <w:numPr>
                <w:ilvl w:val="0"/>
                <w:numId w:val="3"/>
              </w:numPr>
              <w:spacing w:after="0"/>
            </w:pPr>
            <w:r>
              <w:t>7 to 14</w:t>
            </w:r>
          </w:p>
          <w:p w14:paraId="672DFD96" w14:textId="77777777" w:rsidR="005D2341" w:rsidRDefault="005D2341" w:rsidP="005D2341">
            <w:pPr>
              <w:pStyle w:val="ListParagraph"/>
              <w:numPr>
                <w:ilvl w:val="0"/>
                <w:numId w:val="3"/>
              </w:numPr>
              <w:spacing w:after="0"/>
            </w:pPr>
            <w:r>
              <w:t>15 to 18</w:t>
            </w:r>
          </w:p>
          <w:p w14:paraId="6A665BD3" w14:textId="77777777" w:rsidR="005D2341" w:rsidRDefault="005D2341" w:rsidP="005D2341">
            <w:pPr>
              <w:pStyle w:val="ListParagraph"/>
              <w:numPr>
                <w:ilvl w:val="0"/>
                <w:numId w:val="3"/>
              </w:numPr>
              <w:spacing w:after="0"/>
            </w:pPr>
            <w:r>
              <w:t>19 to 24</w:t>
            </w:r>
          </w:p>
          <w:p w14:paraId="73DDA2EA" w14:textId="77777777" w:rsidR="005D2341" w:rsidRDefault="005D2341" w:rsidP="005D2341">
            <w:pPr>
              <w:pStyle w:val="ListParagraph"/>
              <w:numPr>
                <w:ilvl w:val="0"/>
                <w:numId w:val="3"/>
              </w:numPr>
              <w:spacing w:after="0"/>
            </w:pPr>
            <w:r>
              <w:t>25 to 34</w:t>
            </w:r>
          </w:p>
          <w:p w14:paraId="18BFCF1D" w14:textId="77777777" w:rsidR="005D2341" w:rsidRDefault="005D2341" w:rsidP="005D2341">
            <w:pPr>
              <w:pStyle w:val="ListParagraph"/>
              <w:numPr>
                <w:ilvl w:val="0"/>
                <w:numId w:val="3"/>
              </w:numPr>
              <w:spacing w:after="0"/>
            </w:pPr>
            <w:r>
              <w:t>35 to 44</w:t>
            </w:r>
          </w:p>
          <w:p w14:paraId="117958CA" w14:textId="77777777" w:rsidR="005D2341" w:rsidRDefault="005D2341" w:rsidP="005D2341">
            <w:pPr>
              <w:pStyle w:val="ListParagraph"/>
              <w:numPr>
                <w:ilvl w:val="0"/>
                <w:numId w:val="3"/>
              </w:numPr>
              <w:spacing w:after="0"/>
            </w:pPr>
            <w:r>
              <w:t>45 to 54</w:t>
            </w:r>
          </w:p>
          <w:p w14:paraId="774FFB45" w14:textId="77777777" w:rsidR="005D2341" w:rsidRDefault="005D2341" w:rsidP="005D2341">
            <w:pPr>
              <w:pStyle w:val="ListParagraph"/>
              <w:numPr>
                <w:ilvl w:val="0"/>
                <w:numId w:val="3"/>
              </w:numPr>
              <w:spacing w:after="0"/>
            </w:pPr>
            <w:r>
              <w:t>55 to 64</w:t>
            </w:r>
          </w:p>
          <w:p w14:paraId="5AC42AC1" w14:textId="77777777" w:rsidR="005D2341" w:rsidRDefault="005D2341" w:rsidP="00763046">
            <w:pPr>
              <w:pStyle w:val="ListParagraph"/>
              <w:numPr>
                <w:ilvl w:val="0"/>
                <w:numId w:val="3"/>
              </w:numPr>
              <w:spacing w:after="0"/>
            </w:pPr>
            <w:r>
              <w:t>65+</w:t>
            </w:r>
          </w:p>
          <w:p w14:paraId="68CA947C" w14:textId="0CDEDD70" w:rsidR="00763046" w:rsidRDefault="00763046" w:rsidP="00763046">
            <w:pPr>
              <w:pStyle w:val="ListParagraph"/>
              <w:numPr>
                <w:ilvl w:val="0"/>
                <w:numId w:val="3"/>
              </w:numPr>
              <w:spacing w:after="0"/>
            </w:pPr>
            <w:r>
              <w:t>ALL</w:t>
            </w:r>
          </w:p>
        </w:tc>
      </w:tr>
      <w:tr w:rsidR="005D2341" w14:paraId="691000E6" w14:textId="77777777" w:rsidTr="7FCD6A96">
        <w:tc>
          <w:tcPr>
            <w:tcW w:w="1653" w:type="dxa"/>
          </w:tcPr>
          <w:p w14:paraId="639BD07D" w14:textId="77777777" w:rsidR="005D2341" w:rsidRPr="00AA2F2B" w:rsidRDefault="005D2341" w:rsidP="001D22E7">
            <w:proofErr w:type="spellStart"/>
            <w:r w:rsidRPr="00AA2F2B">
              <w:t>SILorSDA</w:t>
            </w:r>
            <w:proofErr w:type="spellEnd"/>
          </w:p>
        </w:tc>
        <w:tc>
          <w:tcPr>
            <w:tcW w:w="2197" w:type="dxa"/>
          </w:tcPr>
          <w:p w14:paraId="6B9A24DF" w14:textId="31D586D3" w:rsidR="005D2341" w:rsidRPr="00AA2F2B" w:rsidRDefault="005D2341" w:rsidP="00AA2F2B">
            <w:r w:rsidRPr="00AA2F2B">
              <w:t>SIL or SDA support</w:t>
            </w:r>
          </w:p>
        </w:tc>
        <w:tc>
          <w:tcPr>
            <w:tcW w:w="3658" w:type="dxa"/>
          </w:tcPr>
          <w:p w14:paraId="13857A92" w14:textId="5257F264" w:rsidR="005D2341" w:rsidRPr="00AA2F2B" w:rsidRDefault="00C758BF" w:rsidP="0041679E">
            <w:pPr>
              <w:pStyle w:val="ListParagraph"/>
              <w:numPr>
                <w:ilvl w:val="0"/>
                <w:numId w:val="3"/>
              </w:numPr>
              <w:ind w:left="357" w:hanging="357"/>
              <w:contextualSpacing w:val="0"/>
            </w:pPr>
            <w:r w:rsidRPr="00AA2F2B">
              <w:t xml:space="preserve">Indicates that </w:t>
            </w:r>
            <w:r w:rsidR="005D2341" w:rsidRPr="00AA2F2B">
              <w:t>the participant</w:t>
            </w:r>
            <w:r w:rsidR="00B35514">
              <w:t>’s</w:t>
            </w:r>
            <w:r w:rsidR="005D2341" w:rsidRPr="00AA2F2B">
              <w:t xml:space="preserve"> plan include</w:t>
            </w:r>
            <w:r w:rsidR="00B35514">
              <w:t>s</w:t>
            </w:r>
            <w:r w:rsidR="005D2341" w:rsidRPr="00AA2F2B">
              <w:t xml:space="preserve"> </w:t>
            </w:r>
            <w:r w:rsidR="00CB20AD">
              <w:t xml:space="preserve">Supported </w:t>
            </w:r>
            <w:r w:rsidR="00CB20AD">
              <w:lastRenderedPageBreak/>
              <w:t>Independent Living (</w:t>
            </w:r>
            <w:r w:rsidR="005D2341" w:rsidRPr="00AA2F2B">
              <w:t>SIL</w:t>
            </w:r>
            <w:proofErr w:type="gramStart"/>
            <w:r w:rsidR="00CB20AD">
              <w:t>)</w:t>
            </w:r>
            <w:proofErr w:type="gramEnd"/>
            <w:r w:rsidR="005D2341" w:rsidRPr="00AA2F2B">
              <w:t xml:space="preserve"> or </w:t>
            </w:r>
            <w:r w:rsidR="00CB20AD">
              <w:t>Specialist Disability Accommodation (</w:t>
            </w:r>
            <w:r w:rsidR="005D2341" w:rsidRPr="00AA2F2B">
              <w:t>SDA</w:t>
            </w:r>
            <w:r w:rsidR="00CB20AD">
              <w:t>)</w:t>
            </w:r>
            <w:r w:rsidR="005D2341" w:rsidRPr="00AA2F2B">
              <w:t xml:space="preserve"> supports</w:t>
            </w:r>
          </w:p>
        </w:tc>
        <w:tc>
          <w:tcPr>
            <w:tcW w:w="2693" w:type="dxa"/>
          </w:tcPr>
          <w:p w14:paraId="02BBFAC0" w14:textId="7EC5B00B" w:rsidR="005D2341" w:rsidRDefault="00B77628" w:rsidP="005D2341">
            <w:pPr>
              <w:pStyle w:val="ListParagraph"/>
              <w:numPr>
                <w:ilvl w:val="0"/>
                <w:numId w:val="3"/>
              </w:numPr>
              <w:spacing w:after="0"/>
            </w:pPr>
            <w:r>
              <w:lastRenderedPageBreak/>
              <w:t>ALL</w:t>
            </w:r>
          </w:p>
          <w:p w14:paraId="008F44B6" w14:textId="77777777" w:rsidR="005D2341" w:rsidRDefault="005D2341" w:rsidP="005D2341">
            <w:pPr>
              <w:pStyle w:val="ListParagraph"/>
              <w:numPr>
                <w:ilvl w:val="0"/>
                <w:numId w:val="3"/>
              </w:numPr>
              <w:spacing w:after="0"/>
            </w:pPr>
            <w:r>
              <w:t>Yes</w:t>
            </w:r>
          </w:p>
          <w:p w14:paraId="134BAD00" w14:textId="77777777" w:rsidR="005D2341" w:rsidRDefault="005D2341" w:rsidP="005D2341">
            <w:pPr>
              <w:pStyle w:val="ListParagraph"/>
              <w:numPr>
                <w:ilvl w:val="0"/>
                <w:numId w:val="3"/>
              </w:numPr>
              <w:spacing w:after="0"/>
            </w:pPr>
            <w:r>
              <w:lastRenderedPageBreak/>
              <w:t>No</w:t>
            </w:r>
          </w:p>
          <w:p w14:paraId="593889EC" w14:textId="77777777" w:rsidR="005D2341" w:rsidRDefault="005D2341" w:rsidP="001D22E7">
            <w:pPr>
              <w:pStyle w:val="ListParagraph"/>
              <w:ind w:left="360"/>
            </w:pPr>
          </w:p>
        </w:tc>
      </w:tr>
      <w:tr w:rsidR="005D2341" w14:paraId="4C0866EE" w14:textId="77777777" w:rsidTr="7FCD6A96">
        <w:tc>
          <w:tcPr>
            <w:tcW w:w="1653" w:type="dxa"/>
            <w:hideMark/>
          </w:tcPr>
          <w:p w14:paraId="25FF65A0" w14:textId="52FEDDB2" w:rsidR="005D2341" w:rsidRDefault="008909BB" w:rsidP="008909BB">
            <w:proofErr w:type="spellStart"/>
            <w:r>
              <w:lastRenderedPageBreak/>
              <w:t>SuppClass</w:t>
            </w:r>
            <w:proofErr w:type="spellEnd"/>
          </w:p>
        </w:tc>
        <w:tc>
          <w:tcPr>
            <w:tcW w:w="2197" w:type="dxa"/>
            <w:hideMark/>
          </w:tcPr>
          <w:p w14:paraId="51EA7E72" w14:textId="168BCAA3" w:rsidR="005D2341" w:rsidRDefault="005D2341" w:rsidP="008909BB">
            <w:r>
              <w:t xml:space="preserve">Support </w:t>
            </w:r>
            <w:r w:rsidR="008909BB">
              <w:t>class</w:t>
            </w:r>
          </w:p>
        </w:tc>
        <w:tc>
          <w:tcPr>
            <w:tcW w:w="3658" w:type="dxa"/>
            <w:hideMark/>
          </w:tcPr>
          <w:p w14:paraId="40A2524B" w14:textId="6AE0639C" w:rsidR="00550B88" w:rsidRDefault="005D2341" w:rsidP="00EF43CF">
            <w:pPr>
              <w:pStyle w:val="ListParagraph"/>
              <w:numPr>
                <w:ilvl w:val="0"/>
                <w:numId w:val="3"/>
              </w:numPr>
              <w:spacing w:after="0"/>
            </w:pPr>
            <w:r>
              <w:t xml:space="preserve">NDIS plans have support </w:t>
            </w:r>
            <w:r w:rsidR="008909BB">
              <w:t xml:space="preserve">classes </w:t>
            </w:r>
            <w:r>
              <w:t xml:space="preserve">under which a participant receives necessary and reasonable </w:t>
            </w:r>
            <w:proofErr w:type="gramStart"/>
            <w:r>
              <w:t>funding</w:t>
            </w:r>
            <w:proofErr w:type="gramEnd"/>
          </w:p>
          <w:p w14:paraId="587C5152" w14:textId="16EC4971" w:rsidR="005D2341" w:rsidRDefault="005D2341" w:rsidP="0041679E">
            <w:pPr>
              <w:pStyle w:val="ListParagraph"/>
              <w:numPr>
                <w:ilvl w:val="0"/>
                <w:numId w:val="3"/>
              </w:numPr>
              <w:ind w:left="357" w:hanging="357"/>
              <w:contextualSpacing w:val="0"/>
            </w:pPr>
            <w:r>
              <w:t xml:space="preserve">“ALL” denotes all the </w:t>
            </w:r>
            <w:proofErr w:type="gramStart"/>
            <w:r>
              <w:t xml:space="preserve">support </w:t>
            </w:r>
            <w:r w:rsidR="00BA2106">
              <w:t xml:space="preserve"> classes</w:t>
            </w:r>
            <w:proofErr w:type="gramEnd"/>
            <w:r w:rsidR="00BA2106">
              <w:t xml:space="preserve"> </w:t>
            </w:r>
          </w:p>
        </w:tc>
        <w:tc>
          <w:tcPr>
            <w:tcW w:w="2693" w:type="dxa"/>
            <w:hideMark/>
          </w:tcPr>
          <w:p w14:paraId="34488AC9" w14:textId="182AD345" w:rsidR="005D2341" w:rsidRDefault="00BE44F1" w:rsidP="005D2341">
            <w:pPr>
              <w:pStyle w:val="ListParagraph"/>
              <w:numPr>
                <w:ilvl w:val="0"/>
                <w:numId w:val="3"/>
              </w:numPr>
              <w:spacing w:after="0"/>
            </w:pPr>
            <w:r>
              <w:t>ALL</w:t>
            </w:r>
          </w:p>
          <w:p w14:paraId="6CCBFCA2" w14:textId="6A2D1A15" w:rsidR="00BE44F1" w:rsidRDefault="00BE44F1" w:rsidP="005D2341">
            <w:pPr>
              <w:pStyle w:val="ListParagraph"/>
              <w:numPr>
                <w:ilvl w:val="0"/>
                <w:numId w:val="3"/>
              </w:numPr>
              <w:spacing w:after="0"/>
            </w:pPr>
            <w:r>
              <w:t>Capacity Building</w:t>
            </w:r>
          </w:p>
          <w:p w14:paraId="5F4E8C37" w14:textId="34F70C88" w:rsidR="00BE44F1" w:rsidRDefault="00BE44F1" w:rsidP="005D2341">
            <w:pPr>
              <w:pStyle w:val="ListParagraph"/>
              <w:numPr>
                <w:ilvl w:val="0"/>
                <w:numId w:val="3"/>
              </w:numPr>
              <w:spacing w:after="0"/>
            </w:pPr>
            <w:r>
              <w:t>Capital</w:t>
            </w:r>
          </w:p>
          <w:p w14:paraId="7FBEFAAE" w14:textId="77777777" w:rsidR="005D2341" w:rsidRDefault="00BE44F1" w:rsidP="005D2341">
            <w:pPr>
              <w:pStyle w:val="ListParagraph"/>
              <w:numPr>
                <w:ilvl w:val="0"/>
                <w:numId w:val="3"/>
              </w:numPr>
              <w:spacing w:after="0"/>
            </w:pPr>
            <w:r>
              <w:t>Core</w:t>
            </w:r>
          </w:p>
          <w:p w14:paraId="27213D0B" w14:textId="77777777" w:rsidR="00763046" w:rsidRDefault="00763046" w:rsidP="005D2341">
            <w:pPr>
              <w:pStyle w:val="ListParagraph"/>
              <w:numPr>
                <w:ilvl w:val="0"/>
                <w:numId w:val="3"/>
              </w:numPr>
              <w:spacing w:after="0"/>
            </w:pPr>
            <w:r>
              <w:t>Missing</w:t>
            </w:r>
          </w:p>
          <w:p w14:paraId="693FB4CF" w14:textId="6F98B81F" w:rsidR="007E0ECA" w:rsidRDefault="007E0ECA" w:rsidP="005D2341">
            <w:pPr>
              <w:pStyle w:val="ListParagraph"/>
              <w:numPr>
                <w:ilvl w:val="0"/>
                <w:numId w:val="3"/>
              </w:numPr>
              <w:spacing w:after="0"/>
            </w:pPr>
            <w:r>
              <w:t>Recurring</w:t>
            </w:r>
          </w:p>
        </w:tc>
      </w:tr>
      <w:tr w:rsidR="005D2341" w14:paraId="7E7F6870" w14:textId="77777777" w:rsidTr="7FCD6A96">
        <w:tc>
          <w:tcPr>
            <w:tcW w:w="1653" w:type="dxa"/>
          </w:tcPr>
          <w:p w14:paraId="30ACD1E2" w14:textId="140C742C" w:rsidR="005D2341" w:rsidRPr="00377A63" w:rsidRDefault="005D2341" w:rsidP="001D22E7">
            <w:proofErr w:type="spellStart"/>
            <w:r w:rsidRPr="00377A63">
              <w:t>Utlstn</w:t>
            </w:r>
            <w:proofErr w:type="spellEnd"/>
          </w:p>
        </w:tc>
        <w:tc>
          <w:tcPr>
            <w:tcW w:w="2197" w:type="dxa"/>
          </w:tcPr>
          <w:p w14:paraId="70FC88C4" w14:textId="77777777" w:rsidR="005D2341" w:rsidRPr="00C758BF" w:rsidRDefault="005D2341" w:rsidP="001D22E7">
            <w:r w:rsidRPr="00C758BF">
              <w:t>Utilisation</w:t>
            </w:r>
          </w:p>
        </w:tc>
        <w:tc>
          <w:tcPr>
            <w:tcW w:w="3658" w:type="dxa"/>
          </w:tcPr>
          <w:p w14:paraId="2317B3DA" w14:textId="127A335B" w:rsidR="005D2341" w:rsidRPr="00C758BF" w:rsidRDefault="005D2341" w:rsidP="005D2341">
            <w:pPr>
              <w:pStyle w:val="ListParagraph"/>
              <w:numPr>
                <w:ilvl w:val="0"/>
                <w:numId w:val="3"/>
              </w:numPr>
              <w:spacing w:after="0"/>
            </w:pPr>
            <w:r w:rsidRPr="00C758BF">
              <w:t xml:space="preserve">Utilisation </w:t>
            </w:r>
            <w:r w:rsidR="003E4107">
              <w:t xml:space="preserve">refers to the amount of the plan budget that a participant </w:t>
            </w:r>
            <w:proofErr w:type="gramStart"/>
            <w:r w:rsidR="003E4107">
              <w:t>uses</w:t>
            </w:r>
            <w:proofErr w:type="gramEnd"/>
          </w:p>
          <w:p w14:paraId="2431343A" w14:textId="789ECB8E" w:rsidR="005D2341" w:rsidRPr="00377A63" w:rsidRDefault="005D2341" w:rsidP="0041679E">
            <w:pPr>
              <w:pStyle w:val="ListParagraph"/>
              <w:numPr>
                <w:ilvl w:val="0"/>
                <w:numId w:val="3"/>
              </w:numPr>
              <w:ind w:left="357" w:hanging="357"/>
              <w:contextualSpacing w:val="0"/>
            </w:pPr>
            <w:r>
              <w:t>This data considers a 6-month period</w:t>
            </w:r>
            <w:r w:rsidR="00900B76">
              <w:t xml:space="preserve"> ending </w:t>
            </w:r>
            <w:r w:rsidR="00CB20AD">
              <w:t xml:space="preserve">one quarter prior to the balance </w:t>
            </w:r>
            <w:proofErr w:type="gramStart"/>
            <w:r w:rsidR="00CB20AD">
              <w:t>date</w:t>
            </w:r>
            <w:proofErr w:type="gramEnd"/>
          </w:p>
          <w:p w14:paraId="53E46F7D" w14:textId="5DB33F66" w:rsidR="005D2341" w:rsidRPr="00377A63" w:rsidRDefault="461092DD" w:rsidP="0041679E">
            <w:pPr>
              <w:pStyle w:val="ListParagraph"/>
              <w:numPr>
                <w:ilvl w:val="0"/>
                <w:numId w:val="3"/>
              </w:numPr>
              <w:ind w:left="357" w:hanging="357"/>
              <w:contextualSpacing w:val="0"/>
            </w:pPr>
            <w:r>
              <w:t xml:space="preserve">For rows with </w:t>
            </w:r>
            <w:r w:rsidR="0012072C">
              <w:t>less than 11</w:t>
            </w:r>
            <w:r>
              <w:t xml:space="preserve"> participants, the utilisation rate has been removed. Due to </w:t>
            </w:r>
            <w:r w:rsidR="1C0B7067">
              <w:t xml:space="preserve">the </w:t>
            </w:r>
            <w:r>
              <w:t xml:space="preserve">low number of </w:t>
            </w:r>
            <w:r w:rsidR="254CC531">
              <w:t>participants</w:t>
            </w:r>
            <w:r w:rsidR="2DD9DBA0">
              <w:t>, the rate is too volatile.</w:t>
            </w:r>
          </w:p>
        </w:tc>
        <w:tc>
          <w:tcPr>
            <w:tcW w:w="2693" w:type="dxa"/>
          </w:tcPr>
          <w:p w14:paraId="7D95FFB3" w14:textId="77777777" w:rsidR="005D2341" w:rsidRPr="00C758BF" w:rsidRDefault="005D2341" w:rsidP="005D2341">
            <w:pPr>
              <w:pStyle w:val="ListParagraph"/>
              <w:numPr>
                <w:ilvl w:val="0"/>
                <w:numId w:val="3"/>
              </w:numPr>
              <w:spacing w:after="0"/>
            </w:pPr>
            <w:r w:rsidRPr="00C758BF">
              <w:t>Positive percentage values</w:t>
            </w:r>
          </w:p>
        </w:tc>
      </w:tr>
    </w:tbl>
    <w:p w14:paraId="0DC31A82" w14:textId="00863962" w:rsidR="00CB20AD" w:rsidRPr="003D7AE3" w:rsidRDefault="00CB20AD">
      <w:pPr>
        <w:spacing w:after="200"/>
      </w:pPr>
      <w:bookmarkStart w:id="6" w:name="_Toc13752023"/>
    </w:p>
    <w:p w14:paraId="78D69EF9" w14:textId="15F692B1" w:rsidR="000B7A2E" w:rsidRDefault="000B7A2E" w:rsidP="00D0019B">
      <w:pPr>
        <w:pStyle w:val="Heading2"/>
      </w:pPr>
      <w:bookmarkStart w:id="7" w:name="_Toc26775131"/>
      <w:r>
        <w:t>How to use the data</w:t>
      </w:r>
      <w:bookmarkEnd w:id="3"/>
      <w:bookmarkEnd w:id="6"/>
      <w:bookmarkEnd w:id="7"/>
    </w:p>
    <w:p w14:paraId="275EF2F2" w14:textId="77777777" w:rsidR="005F21AA" w:rsidRDefault="005F21AA" w:rsidP="005F21AA">
      <w:r>
        <w:t>Below are two examples of how to use the data.</w:t>
      </w:r>
    </w:p>
    <w:p w14:paraId="27EB6343" w14:textId="24BDB23E" w:rsidR="00542C50" w:rsidRPr="00542C50" w:rsidRDefault="00FA6BAB">
      <w:pPr>
        <w:pStyle w:val="Heading3"/>
      </w:pPr>
      <w:bookmarkStart w:id="8" w:name="_Toc19268204"/>
      <w:bookmarkStart w:id="9" w:name="_Toc20306785"/>
      <w:bookmarkStart w:id="10" w:name="_Toc25929114"/>
      <w:bookmarkStart w:id="11" w:name="_Toc26775132"/>
      <w:r>
        <w:t xml:space="preserve">Example 1: </w:t>
      </w:r>
      <w:bookmarkEnd w:id="8"/>
      <w:r w:rsidR="005D2341" w:rsidRPr="005D2341">
        <w:t>Ho</w:t>
      </w:r>
      <w:r w:rsidR="003E4107">
        <w:t>w does utilisation vary across S</w:t>
      </w:r>
      <w:r w:rsidR="005D2341" w:rsidRPr="005D2341">
        <w:t>tates</w:t>
      </w:r>
      <w:r w:rsidR="003E4107">
        <w:t>/Territories</w:t>
      </w:r>
      <w:r w:rsidR="005D2341" w:rsidRPr="005D2341">
        <w:t xml:space="preserve"> for sensory/speech impairment in participants aged 0 to 6?</w:t>
      </w:r>
      <w:bookmarkEnd w:id="9"/>
      <w:bookmarkEnd w:id="10"/>
      <w:bookmarkEnd w:id="11"/>
    </w:p>
    <w:p w14:paraId="49D05FEF" w14:textId="01152D4E" w:rsidR="005D2341" w:rsidRPr="001303C9" w:rsidRDefault="005D2341" w:rsidP="005D2341">
      <w:r>
        <w:t>To get the answer, apply the following filter</w:t>
      </w:r>
      <w:r w:rsidR="00460D31">
        <w:t>s to the data:</w:t>
      </w:r>
    </w:p>
    <w:p w14:paraId="7738A5D2" w14:textId="65C90BE1" w:rsidR="009522E1" w:rsidRDefault="005D2341" w:rsidP="00FA6BAB">
      <w:proofErr w:type="spellStart"/>
      <w:r>
        <w:t>RprtDt</w:t>
      </w:r>
      <w:proofErr w:type="spellEnd"/>
      <w:r>
        <w:t>=”</w:t>
      </w:r>
      <w:r w:rsidR="0012072C">
        <w:t>30Jun2023</w:t>
      </w:r>
      <w:r>
        <w:t xml:space="preserve">”, </w:t>
      </w:r>
      <w:proofErr w:type="spellStart"/>
      <w:r>
        <w:t>SrvcDstrctNm</w:t>
      </w:r>
      <w:proofErr w:type="spellEnd"/>
      <w:proofErr w:type="gramStart"/>
      <w:r>
        <w:t>=”ALL</w:t>
      </w:r>
      <w:proofErr w:type="gramEnd"/>
      <w:r>
        <w:t xml:space="preserve">”, </w:t>
      </w:r>
      <w:proofErr w:type="spellStart"/>
      <w:r>
        <w:t>DsbltyGrpNm</w:t>
      </w:r>
      <w:proofErr w:type="spellEnd"/>
      <w:r>
        <w:t xml:space="preserve">=” Sensory/Speech”, </w:t>
      </w:r>
      <w:proofErr w:type="spellStart"/>
      <w:r>
        <w:t>AgeBnd</w:t>
      </w:r>
      <w:proofErr w:type="spellEnd"/>
      <w:r>
        <w:t xml:space="preserve">=”0 to 6”, </w:t>
      </w:r>
      <w:proofErr w:type="spellStart"/>
      <w:r>
        <w:t>SILorSDA</w:t>
      </w:r>
      <w:proofErr w:type="spellEnd"/>
      <w:r>
        <w:t xml:space="preserve">=”ALL”, </w:t>
      </w:r>
      <w:proofErr w:type="spellStart"/>
      <w:r>
        <w:t>SuppC</w:t>
      </w:r>
      <w:r w:rsidR="008909BB">
        <w:t>lass</w:t>
      </w:r>
      <w:proofErr w:type="spellEnd"/>
      <w:r>
        <w:t>=“ALL”</w:t>
      </w:r>
    </w:p>
    <w:p w14:paraId="533E6CB6" w14:textId="6F508A5B" w:rsidR="00FA6BAB" w:rsidRDefault="00FA6BAB" w:rsidP="00D0019B">
      <w:pPr>
        <w:pStyle w:val="Heading3"/>
      </w:pPr>
      <w:bookmarkStart w:id="12" w:name="_Toc19268205"/>
      <w:bookmarkStart w:id="13" w:name="_Toc20306786"/>
      <w:bookmarkStart w:id="14" w:name="_Toc25929115"/>
      <w:bookmarkStart w:id="15" w:name="_Toc26775133"/>
      <w:r>
        <w:t xml:space="preserve">Example 2: </w:t>
      </w:r>
      <w:bookmarkEnd w:id="12"/>
      <w:r w:rsidR="005D2341" w:rsidRPr="005D2341">
        <w:t xml:space="preserve">How does utilisation vary across NT for different disability </w:t>
      </w:r>
      <w:r w:rsidR="00E27BE8">
        <w:t xml:space="preserve">groups </w:t>
      </w:r>
      <w:r w:rsidR="005D2341" w:rsidRPr="005D2341">
        <w:t>in participants aged 0-6?</w:t>
      </w:r>
      <w:bookmarkEnd w:id="13"/>
      <w:bookmarkEnd w:id="14"/>
      <w:bookmarkEnd w:id="15"/>
    </w:p>
    <w:p w14:paraId="1CDD7309" w14:textId="720C908F" w:rsidR="005D2341" w:rsidRPr="001303C9" w:rsidRDefault="005D2341" w:rsidP="005D2341">
      <w:r>
        <w:t>To get the answer, apply the following filter</w:t>
      </w:r>
      <w:r w:rsidR="00460D31">
        <w:t xml:space="preserve">s to the data: </w:t>
      </w:r>
    </w:p>
    <w:p w14:paraId="7692EFD7" w14:textId="75E7BCFA" w:rsidR="005D2341" w:rsidRDefault="005D2341" w:rsidP="005D2341">
      <w:proofErr w:type="spellStart"/>
      <w:r>
        <w:t>RprtDt</w:t>
      </w:r>
      <w:proofErr w:type="spellEnd"/>
      <w:r>
        <w:t>=”</w:t>
      </w:r>
      <w:r w:rsidR="0012072C">
        <w:t>30Jun2023</w:t>
      </w:r>
      <w:r>
        <w:t xml:space="preserve">”, </w:t>
      </w:r>
      <w:proofErr w:type="spellStart"/>
      <w:r>
        <w:t>StateCd</w:t>
      </w:r>
      <w:proofErr w:type="spellEnd"/>
      <w:proofErr w:type="gramStart"/>
      <w:r>
        <w:t>=”NT</w:t>
      </w:r>
      <w:proofErr w:type="gramEnd"/>
      <w:r>
        <w:t xml:space="preserve">”, </w:t>
      </w:r>
      <w:proofErr w:type="spellStart"/>
      <w:r>
        <w:t>SrvcDstrctNm</w:t>
      </w:r>
      <w:proofErr w:type="spellEnd"/>
      <w:r>
        <w:t xml:space="preserve">=”ALL”, </w:t>
      </w:r>
      <w:proofErr w:type="spellStart"/>
      <w:r>
        <w:t>NDIAAgeBnd</w:t>
      </w:r>
      <w:proofErr w:type="spellEnd"/>
      <w:r>
        <w:t xml:space="preserve">=”0 to 6”, </w:t>
      </w:r>
      <w:proofErr w:type="spellStart"/>
      <w:r>
        <w:t>SILorSDA</w:t>
      </w:r>
      <w:proofErr w:type="spellEnd"/>
      <w:r>
        <w:t>=”ALL”,</w:t>
      </w:r>
      <w:proofErr w:type="spellStart"/>
      <w:r w:rsidR="008909BB">
        <w:t>SuppClass</w:t>
      </w:r>
      <w:proofErr w:type="spellEnd"/>
      <w:r>
        <w:t>=“ALL”</w:t>
      </w:r>
    </w:p>
    <w:p w14:paraId="7E08078F" w14:textId="77777777" w:rsidR="00615253" w:rsidRDefault="00615253" w:rsidP="00615253"/>
    <w:p w14:paraId="1516EDEA" w14:textId="77777777" w:rsidR="000B7A2E" w:rsidRDefault="000B7A2E" w:rsidP="00570D8A">
      <w:pPr>
        <w:pStyle w:val="Heading2"/>
      </w:pPr>
      <w:bookmarkStart w:id="16" w:name="_Toc13748873"/>
      <w:bookmarkStart w:id="17" w:name="_Toc13752024"/>
      <w:bookmarkStart w:id="18" w:name="_Toc26775134"/>
      <w:r>
        <w:t>About this document</w:t>
      </w:r>
      <w:bookmarkEnd w:id="16"/>
      <w:bookmarkEnd w:id="17"/>
      <w:bookmarkEnd w:id="18"/>
    </w:p>
    <w:p w14:paraId="2BB1F251" w14:textId="457DB8CD" w:rsidR="000B7A2E" w:rsidRPr="00F4697D" w:rsidRDefault="000B7A2E" w:rsidP="51FCF470">
      <w:pPr>
        <w:spacing w:before="120"/>
        <w:rPr>
          <w:b/>
          <w:bCs/>
        </w:rPr>
      </w:pPr>
      <w:r w:rsidRPr="51FCF470">
        <w:rPr>
          <w:b/>
          <w:bCs/>
        </w:rPr>
        <w:t>Approved:</w:t>
      </w:r>
      <w:r w:rsidR="00306AF8" w:rsidRPr="51FCF470">
        <w:rPr>
          <w:b/>
          <w:bCs/>
        </w:rPr>
        <w:t xml:space="preserve"> </w:t>
      </w:r>
      <w:r w:rsidR="00BA2106">
        <w:t xml:space="preserve"> </w:t>
      </w:r>
      <w:r w:rsidR="00593D96">
        <w:t>Dec</w:t>
      </w:r>
      <w:r w:rsidR="009B5CD0">
        <w:t>ember</w:t>
      </w:r>
      <w:r w:rsidR="00F865A7">
        <w:t xml:space="preserve"> 202</w:t>
      </w:r>
      <w:r w:rsidR="00E471EC">
        <w:t>3</w:t>
      </w:r>
    </w:p>
    <w:p w14:paraId="0583D8F4" w14:textId="3E53E9D0" w:rsidR="00FD47E3" w:rsidRDefault="000B7A2E" w:rsidP="00BF391F">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33FB2064" w14:textId="77777777" w:rsidR="00FD47E3" w:rsidRPr="00FD47E3" w:rsidRDefault="00FD47E3" w:rsidP="00FD47E3"/>
    <w:p w14:paraId="2B9AEE7C" w14:textId="77777777" w:rsidR="00FD47E3" w:rsidRPr="00FD47E3" w:rsidRDefault="00FD47E3" w:rsidP="00FD47E3"/>
    <w:p w14:paraId="4FF82DC2" w14:textId="77777777" w:rsidR="00FD47E3" w:rsidRPr="00FD47E3" w:rsidRDefault="00FD47E3" w:rsidP="00FD47E3"/>
    <w:p w14:paraId="48700619" w14:textId="77777777" w:rsidR="00FD47E3" w:rsidRPr="00FD47E3" w:rsidRDefault="00FD47E3" w:rsidP="00FD47E3"/>
    <w:p w14:paraId="343DB2DF" w14:textId="67852BC3" w:rsidR="00FD47E3" w:rsidRDefault="00FD47E3" w:rsidP="00FD47E3"/>
    <w:p w14:paraId="7AECCBC0" w14:textId="77777777" w:rsidR="00542C50" w:rsidRPr="00FD47E3" w:rsidRDefault="00542C50" w:rsidP="00FD47E3"/>
    <w:sectPr w:rsidR="00542C50" w:rsidRPr="00FD47E3"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5FEA" w14:textId="77777777" w:rsidR="00FE5BB5" w:rsidRDefault="00FE5BB5" w:rsidP="002679FC">
      <w:r>
        <w:separator/>
      </w:r>
    </w:p>
  </w:endnote>
  <w:endnote w:type="continuationSeparator" w:id="0">
    <w:p w14:paraId="7043EA89" w14:textId="77777777" w:rsidR="00FE5BB5" w:rsidRDefault="00FE5BB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EB46" w14:textId="7CDBCE7B" w:rsidR="003C3D27" w:rsidRPr="002679FC" w:rsidRDefault="00B065EC" w:rsidP="00D0019B">
    <w:pPr>
      <w:pStyle w:val="Footer"/>
      <w:tabs>
        <w:tab w:val="clear" w:pos="4513"/>
        <w:tab w:val="clear" w:pos="9026"/>
        <w:tab w:val="right" w:pos="10065"/>
      </w:tabs>
      <w:rPr>
        <w:noProof/>
        <w:color w:val="652F76"/>
      </w:rPr>
    </w:pPr>
    <w:r>
      <w:rPr>
        <w:rFonts w:eastAsia="Times New Roman" w:cs="Arial"/>
        <w:lang w:eastAsia="en-AU"/>
      </w:rPr>
      <w:t>September</w:t>
    </w:r>
    <w:r w:rsidR="00F865A7">
      <w:rPr>
        <w:rFonts w:cs="Arial"/>
      </w:rPr>
      <w:t xml:space="preserve"> 202</w:t>
    </w:r>
    <w:r w:rsidR="00CB13F5">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A34AE9">
          <w:rPr>
            <w:noProof/>
            <w:color w:val="652F76"/>
          </w:rPr>
          <w:t>4</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BC2D" w14:textId="7F652EC3"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A34AE9">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C161" w14:textId="77777777" w:rsidR="00FE5BB5" w:rsidRDefault="00FE5BB5" w:rsidP="002679FC">
      <w:r>
        <w:separator/>
      </w:r>
    </w:p>
  </w:footnote>
  <w:footnote w:type="continuationSeparator" w:id="0">
    <w:p w14:paraId="5DB635DE" w14:textId="77777777" w:rsidR="00FE5BB5" w:rsidRDefault="00FE5BB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45A5" w14:textId="77777777" w:rsidR="004D5F80" w:rsidRPr="00F4697D" w:rsidRDefault="7FCD6A96" w:rsidP="00AD241C">
    <w:pPr>
      <w:spacing w:before="120"/>
      <w:jc w:val="right"/>
      <w:rPr>
        <w:b/>
      </w:rPr>
    </w:pPr>
    <w:r>
      <w:rPr>
        <w:noProof/>
        <w:lang w:eastAsia="en-AU"/>
      </w:rPr>
      <w:drawing>
        <wp:inline distT="0" distB="0" distL="0" distR="0" wp14:anchorId="544B3A6E" wp14:editId="2DA09EB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hybridMultilevel"/>
    <w:tmpl w:val="287C6800"/>
    <w:lvl w:ilvl="0" w:tplc="69045A66">
      <w:start w:val="1"/>
      <w:numFmt w:val="bullet"/>
      <w:lvlText w:val=""/>
      <w:lvlJc w:val="left"/>
      <w:pPr>
        <w:tabs>
          <w:tab w:val="num" w:pos="540"/>
        </w:tabs>
        <w:ind w:left="540" w:hanging="360"/>
      </w:pPr>
      <w:rPr>
        <w:rFonts w:ascii="Symbol" w:hAnsi="Symbol" w:hint="default"/>
        <w:sz w:val="20"/>
      </w:rPr>
    </w:lvl>
    <w:lvl w:ilvl="1" w:tplc="5E3C8BAC" w:tentative="1">
      <w:start w:val="1"/>
      <w:numFmt w:val="bullet"/>
      <w:lvlText w:val=""/>
      <w:lvlJc w:val="left"/>
      <w:pPr>
        <w:tabs>
          <w:tab w:val="num" w:pos="1260"/>
        </w:tabs>
        <w:ind w:left="1260" w:hanging="360"/>
      </w:pPr>
      <w:rPr>
        <w:rFonts w:ascii="Symbol" w:hAnsi="Symbol" w:hint="default"/>
        <w:sz w:val="20"/>
      </w:rPr>
    </w:lvl>
    <w:lvl w:ilvl="2" w:tplc="B52252BE" w:tentative="1">
      <w:start w:val="1"/>
      <w:numFmt w:val="bullet"/>
      <w:lvlText w:val=""/>
      <w:lvlJc w:val="left"/>
      <w:pPr>
        <w:tabs>
          <w:tab w:val="num" w:pos="1980"/>
        </w:tabs>
        <w:ind w:left="1980" w:hanging="360"/>
      </w:pPr>
      <w:rPr>
        <w:rFonts w:ascii="Symbol" w:hAnsi="Symbol" w:hint="default"/>
        <w:sz w:val="20"/>
      </w:rPr>
    </w:lvl>
    <w:lvl w:ilvl="3" w:tplc="99283E34" w:tentative="1">
      <w:start w:val="1"/>
      <w:numFmt w:val="bullet"/>
      <w:lvlText w:val=""/>
      <w:lvlJc w:val="left"/>
      <w:pPr>
        <w:tabs>
          <w:tab w:val="num" w:pos="2700"/>
        </w:tabs>
        <w:ind w:left="2700" w:hanging="360"/>
      </w:pPr>
      <w:rPr>
        <w:rFonts w:ascii="Symbol" w:hAnsi="Symbol" w:hint="default"/>
        <w:sz w:val="20"/>
      </w:rPr>
    </w:lvl>
    <w:lvl w:ilvl="4" w:tplc="DFF435F2" w:tentative="1">
      <w:start w:val="1"/>
      <w:numFmt w:val="bullet"/>
      <w:lvlText w:val=""/>
      <w:lvlJc w:val="left"/>
      <w:pPr>
        <w:tabs>
          <w:tab w:val="num" w:pos="3420"/>
        </w:tabs>
        <w:ind w:left="3420" w:hanging="360"/>
      </w:pPr>
      <w:rPr>
        <w:rFonts w:ascii="Symbol" w:hAnsi="Symbol" w:hint="default"/>
        <w:sz w:val="20"/>
      </w:rPr>
    </w:lvl>
    <w:lvl w:ilvl="5" w:tplc="F6164988" w:tentative="1">
      <w:start w:val="1"/>
      <w:numFmt w:val="bullet"/>
      <w:lvlText w:val=""/>
      <w:lvlJc w:val="left"/>
      <w:pPr>
        <w:tabs>
          <w:tab w:val="num" w:pos="4140"/>
        </w:tabs>
        <w:ind w:left="4140" w:hanging="360"/>
      </w:pPr>
      <w:rPr>
        <w:rFonts w:ascii="Symbol" w:hAnsi="Symbol" w:hint="default"/>
        <w:sz w:val="20"/>
      </w:rPr>
    </w:lvl>
    <w:lvl w:ilvl="6" w:tplc="687CB93C" w:tentative="1">
      <w:start w:val="1"/>
      <w:numFmt w:val="bullet"/>
      <w:lvlText w:val=""/>
      <w:lvlJc w:val="left"/>
      <w:pPr>
        <w:tabs>
          <w:tab w:val="num" w:pos="4860"/>
        </w:tabs>
        <w:ind w:left="4860" w:hanging="360"/>
      </w:pPr>
      <w:rPr>
        <w:rFonts w:ascii="Symbol" w:hAnsi="Symbol" w:hint="default"/>
        <w:sz w:val="20"/>
      </w:rPr>
    </w:lvl>
    <w:lvl w:ilvl="7" w:tplc="B1E63D48" w:tentative="1">
      <w:start w:val="1"/>
      <w:numFmt w:val="bullet"/>
      <w:lvlText w:val=""/>
      <w:lvlJc w:val="left"/>
      <w:pPr>
        <w:tabs>
          <w:tab w:val="num" w:pos="5580"/>
        </w:tabs>
        <w:ind w:left="5580" w:hanging="360"/>
      </w:pPr>
      <w:rPr>
        <w:rFonts w:ascii="Symbol" w:hAnsi="Symbol" w:hint="default"/>
        <w:sz w:val="20"/>
      </w:rPr>
    </w:lvl>
    <w:lvl w:ilvl="8" w:tplc="5C2ED7AE"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C437A47"/>
    <w:multiLevelType w:val="hybridMultilevel"/>
    <w:tmpl w:val="725EE0D0"/>
    <w:lvl w:ilvl="0" w:tplc="16EA52C2">
      <w:start w:val="1"/>
      <w:numFmt w:val="bullet"/>
      <w:lvlText w:val=""/>
      <w:lvlJc w:val="left"/>
      <w:pPr>
        <w:tabs>
          <w:tab w:val="num" w:pos="720"/>
        </w:tabs>
        <w:ind w:left="720" w:hanging="360"/>
      </w:pPr>
      <w:rPr>
        <w:rFonts w:ascii="Symbol" w:hAnsi="Symbol" w:hint="default"/>
        <w:sz w:val="20"/>
      </w:rPr>
    </w:lvl>
    <w:lvl w:ilvl="1" w:tplc="77B03C66" w:tentative="1">
      <w:start w:val="1"/>
      <w:numFmt w:val="bullet"/>
      <w:lvlText w:val=""/>
      <w:lvlJc w:val="left"/>
      <w:pPr>
        <w:tabs>
          <w:tab w:val="num" w:pos="1440"/>
        </w:tabs>
        <w:ind w:left="1440" w:hanging="360"/>
      </w:pPr>
      <w:rPr>
        <w:rFonts w:ascii="Symbol" w:hAnsi="Symbol" w:hint="default"/>
        <w:sz w:val="20"/>
      </w:rPr>
    </w:lvl>
    <w:lvl w:ilvl="2" w:tplc="8D9E4BB0" w:tentative="1">
      <w:start w:val="1"/>
      <w:numFmt w:val="bullet"/>
      <w:lvlText w:val=""/>
      <w:lvlJc w:val="left"/>
      <w:pPr>
        <w:tabs>
          <w:tab w:val="num" w:pos="2160"/>
        </w:tabs>
        <w:ind w:left="2160" w:hanging="360"/>
      </w:pPr>
      <w:rPr>
        <w:rFonts w:ascii="Symbol" w:hAnsi="Symbol" w:hint="default"/>
        <w:sz w:val="20"/>
      </w:rPr>
    </w:lvl>
    <w:lvl w:ilvl="3" w:tplc="0F487FFC" w:tentative="1">
      <w:start w:val="1"/>
      <w:numFmt w:val="bullet"/>
      <w:lvlText w:val=""/>
      <w:lvlJc w:val="left"/>
      <w:pPr>
        <w:tabs>
          <w:tab w:val="num" w:pos="2880"/>
        </w:tabs>
        <w:ind w:left="2880" w:hanging="360"/>
      </w:pPr>
      <w:rPr>
        <w:rFonts w:ascii="Symbol" w:hAnsi="Symbol" w:hint="default"/>
        <w:sz w:val="20"/>
      </w:rPr>
    </w:lvl>
    <w:lvl w:ilvl="4" w:tplc="6BC6FF48" w:tentative="1">
      <w:start w:val="1"/>
      <w:numFmt w:val="bullet"/>
      <w:lvlText w:val=""/>
      <w:lvlJc w:val="left"/>
      <w:pPr>
        <w:tabs>
          <w:tab w:val="num" w:pos="3600"/>
        </w:tabs>
        <w:ind w:left="3600" w:hanging="360"/>
      </w:pPr>
      <w:rPr>
        <w:rFonts w:ascii="Symbol" w:hAnsi="Symbol" w:hint="default"/>
        <w:sz w:val="20"/>
      </w:rPr>
    </w:lvl>
    <w:lvl w:ilvl="5" w:tplc="F64095FE" w:tentative="1">
      <w:start w:val="1"/>
      <w:numFmt w:val="bullet"/>
      <w:lvlText w:val=""/>
      <w:lvlJc w:val="left"/>
      <w:pPr>
        <w:tabs>
          <w:tab w:val="num" w:pos="4320"/>
        </w:tabs>
        <w:ind w:left="4320" w:hanging="360"/>
      </w:pPr>
      <w:rPr>
        <w:rFonts w:ascii="Symbol" w:hAnsi="Symbol" w:hint="default"/>
        <w:sz w:val="20"/>
      </w:rPr>
    </w:lvl>
    <w:lvl w:ilvl="6" w:tplc="D7D475CE" w:tentative="1">
      <w:start w:val="1"/>
      <w:numFmt w:val="bullet"/>
      <w:lvlText w:val=""/>
      <w:lvlJc w:val="left"/>
      <w:pPr>
        <w:tabs>
          <w:tab w:val="num" w:pos="5040"/>
        </w:tabs>
        <w:ind w:left="5040" w:hanging="360"/>
      </w:pPr>
      <w:rPr>
        <w:rFonts w:ascii="Symbol" w:hAnsi="Symbol" w:hint="default"/>
        <w:sz w:val="20"/>
      </w:rPr>
    </w:lvl>
    <w:lvl w:ilvl="7" w:tplc="E1668CB8" w:tentative="1">
      <w:start w:val="1"/>
      <w:numFmt w:val="bullet"/>
      <w:lvlText w:val=""/>
      <w:lvlJc w:val="left"/>
      <w:pPr>
        <w:tabs>
          <w:tab w:val="num" w:pos="5760"/>
        </w:tabs>
        <w:ind w:left="5760" w:hanging="360"/>
      </w:pPr>
      <w:rPr>
        <w:rFonts w:ascii="Symbol" w:hAnsi="Symbol" w:hint="default"/>
        <w:sz w:val="20"/>
      </w:rPr>
    </w:lvl>
    <w:lvl w:ilvl="8" w:tplc="1140144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B249A"/>
    <w:multiLevelType w:val="hybridMultilevel"/>
    <w:tmpl w:val="7E5E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1F45B1"/>
    <w:multiLevelType w:val="hybridMultilevel"/>
    <w:tmpl w:val="5636B652"/>
    <w:lvl w:ilvl="0" w:tplc="8A683B60">
      <w:start w:val="1"/>
      <w:numFmt w:val="bullet"/>
      <w:lvlText w:val=""/>
      <w:lvlJc w:val="left"/>
      <w:pPr>
        <w:tabs>
          <w:tab w:val="num" w:pos="720"/>
        </w:tabs>
        <w:ind w:left="720" w:hanging="360"/>
      </w:pPr>
      <w:rPr>
        <w:rFonts w:ascii="Symbol" w:hAnsi="Symbol" w:hint="default"/>
        <w:color w:val="auto"/>
        <w:sz w:val="20"/>
      </w:rPr>
    </w:lvl>
    <w:lvl w:ilvl="1" w:tplc="1CFC71CC" w:tentative="1">
      <w:start w:val="1"/>
      <w:numFmt w:val="bullet"/>
      <w:lvlText w:val=""/>
      <w:lvlJc w:val="left"/>
      <w:pPr>
        <w:tabs>
          <w:tab w:val="num" w:pos="1440"/>
        </w:tabs>
        <w:ind w:left="1440" w:hanging="360"/>
      </w:pPr>
      <w:rPr>
        <w:rFonts w:ascii="Symbol" w:hAnsi="Symbol" w:hint="default"/>
        <w:sz w:val="20"/>
      </w:rPr>
    </w:lvl>
    <w:lvl w:ilvl="2" w:tplc="3ABCB1F8" w:tentative="1">
      <w:start w:val="1"/>
      <w:numFmt w:val="bullet"/>
      <w:lvlText w:val=""/>
      <w:lvlJc w:val="left"/>
      <w:pPr>
        <w:tabs>
          <w:tab w:val="num" w:pos="2160"/>
        </w:tabs>
        <w:ind w:left="2160" w:hanging="360"/>
      </w:pPr>
      <w:rPr>
        <w:rFonts w:ascii="Symbol" w:hAnsi="Symbol" w:hint="default"/>
        <w:sz w:val="20"/>
      </w:rPr>
    </w:lvl>
    <w:lvl w:ilvl="3" w:tplc="1070E6A8" w:tentative="1">
      <w:start w:val="1"/>
      <w:numFmt w:val="bullet"/>
      <w:lvlText w:val=""/>
      <w:lvlJc w:val="left"/>
      <w:pPr>
        <w:tabs>
          <w:tab w:val="num" w:pos="2880"/>
        </w:tabs>
        <w:ind w:left="2880" w:hanging="360"/>
      </w:pPr>
      <w:rPr>
        <w:rFonts w:ascii="Symbol" w:hAnsi="Symbol" w:hint="default"/>
        <w:sz w:val="20"/>
      </w:rPr>
    </w:lvl>
    <w:lvl w:ilvl="4" w:tplc="818AF6D4" w:tentative="1">
      <w:start w:val="1"/>
      <w:numFmt w:val="bullet"/>
      <w:lvlText w:val=""/>
      <w:lvlJc w:val="left"/>
      <w:pPr>
        <w:tabs>
          <w:tab w:val="num" w:pos="3600"/>
        </w:tabs>
        <w:ind w:left="3600" w:hanging="360"/>
      </w:pPr>
      <w:rPr>
        <w:rFonts w:ascii="Symbol" w:hAnsi="Symbol" w:hint="default"/>
        <w:sz w:val="20"/>
      </w:rPr>
    </w:lvl>
    <w:lvl w:ilvl="5" w:tplc="A4A870C6" w:tentative="1">
      <w:start w:val="1"/>
      <w:numFmt w:val="bullet"/>
      <w:lvlText w:val=""/>
      <w:lvlJc w:val="left"/>
      <w:pPr>
        <w:tabs>
          <w:tab w:val="num" w:pos="4320"/>
        </w:tabs>
        <w:ind w:left="4320" w:hanging="360"/>
      </w:pPr>
      <w:rPr>
        <w:rFonts w:ascii="Symbol" w:hAnsi="Symbol" w:hint="default"/>
        <w:sz w:val="20"/>
      </w:rPr>
    </w:lvl>
    <w:lvl w:ilvl="6" w:tplc="D37E0366" w:tentative="1">
      <w:start w:val="1"/>
      <w:numFmt w:val="bullet"/>
      <w:lvlText w:val=""/>
      <w:lvlJc w:val="left"/>
      <w:pPr>
        <w:tabs>
          <w:tab w:val="num" w:pos="5040"/>
        </w:tabs>
        <w:ind w:left="5040" w:hanging="360"/>
      </w:pPr>
      <w:rPr>
        <w:rFonts w:ascii="Symbol" w:hAnsi="Symbol" w:hint="default"/>
        <w:sz w:val="20"/>
      </w:rPr>
    </w:lvl>
    <w:lvl w:ilvl="7" w:tplc="9C6A12A4" w:tentative="1">
      <w:start w:val="1"/>
      <w:numFmt w:val="bullet"/>
      <w:lvlText w:val=""/>
      <w:lvlJc w:val="left"/>
      <w:pPr>
        <w:tabs>
          <w:tab w:val="num" w:pos="5760"/>
        </w:tabs>
        <w:ind w:left="5760" w:hanging="360"/>
      </w:pPr>
      <w:rPr>
        <w:rFonts w:ascii="Symbol" w:hAnsi="Symbol" w:hint="default"/>
        <w:sz w:val="20"/>
      </w:rPr>
    </w:lvl>
    <w:lvl w:ilvl="8" w:tplc="63CE603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4D0712"/>
    <w:multiLevelType w:val="hybridMultilevel"/>
    <w:tmpl w:val="D660B16A"/>
    <w:lvl w:ilvl="0" w:tplc="DFAC7A8C">
      <w:start w:val="1"/>
      <w:numFmt w:val="bullet"/>
      <w:lvlText w:val=""/>
      <w:lvlJc w:val="left"/>
      <w:pPr>
        <w:tabs>
          <w:tab w:val="num" w:pos="720"/>
        </w:tabs>
        <w:ind w:left="720" w:hanging="360"/>
      </w:pPr>
      <w:rPr>
        <w:rFonts w:ascii="Symbol" w:hAnsi="Symbol" w:hint="default"/>
        <w:sz w:val="20"/>
      </w:rPr>
    </w:lvl>
    <w:lvl w:ilvl="1" w:tplc="CD86401E" w:tentative="1">
      <w:start w:val="1"/>
      <w:numFmt w:val="bullet"/>
      <w:lvlText w:val=""/>
      <w:lvlJc w:val="left"/>
      <w:pPr>
        <w:tabs>
          <w:tab w:val="num" w:pos="1440"/>
        </w:tabs>
        <w:ind w:left="1440" w:hanging="360"/>
      </w:pPr>
      <w:rPr>
        <w:rFonts w:ascii="Symbol" w:hAnsi="Symbol" w:hint="default"/>
        <w:sz w:val="20"/>
      </w:rPr>
    </w:lvl>
    <w:lvl w:ilvl="2" w:tplc="3B50C3F6" w:tentative="1">
      <w:start w:val="1"/>
      <w:numFmt w:val="bullet"/>
      <w:lvlText w:val=""/>
      <w:lvlJc w:val="left"/>
      <w:pPr>
        <w:tabs>
          <w:tab w:val="num" w:pos="2160"/>
        </w:tabs>
        <w:ind w:left="2160" w:hanging="360"/>
      </w:pPr>
      <w:rPr>
        <w:rFonts w:ascii="Symbol" w:hAnsi="Symbol" w:hint="default"/>
        <w:sz w:val="20"/>
      </w:rPr>
    </w:lvl>
    <w:lvl w:ilvl="3" w:tplc="68A4B78E" w:tentative="1">
      <w:start w:val="1"/>
      <w:numFmt w:val="bullet"/>
      <w:lvlText w:val=""/>
      <w:lvlJc w:val="left"/>
      <w:pPr>
        <w:tabs>
          <w:tab w:val="num" w:pos="2880"/>
        </w:tabs>
        <w:ind w:left="2880" w:hanging="360"/>
      </w:pPr>
      <w:rPr>
        <w:rFonts w:ascii="Symbol" w:hAnsi="Symbol" w:hint="default"/>
        <w:sz w:val="20"/>
      </w:rPr>
    </w:lvl>
    <w:lvl w:ilvl="4" w:tplc="66E252D0" w:tentative="1">
      <w:start w:val="1"/>
      <w:numFmt w:val="bullet"/>
      <w:lvlText w:val=""/>
      <w:lvlJc w:val="left"/>
      <w:pPr>
        <w:tabs>
          <w:tab w:val="num" w:pos="3600"/>
        </w:tabs>
        <w:ind w:left="3600" w:hanging="360"/>
      </w:pPr>
      <w:rPr>
        <w:rFonts w:ascii="Symbol" w:hAnsi="Symbol" w:hint="default"/>
        <w:sz w:val="20"/>
      </w:rPr>
    </w:lvl>
    <w:lvl w:ilvl="5" w:tplc="5A1A314C" w:tentative="1">
      <w:start w:val="1"/>
      <w:numFmt w:val="bullet"/>
      <w:lvlText w:val=""/>
      <w:lvlJc w:val="left"/>
      <w:pPr>
        <w:tabs>
          <w:tab w:val="num" w:pos="4320"/>
        </w:tabs>
        <w:ind w:left="4320" w:hanging="360"/>
      </w:pPr>
      <w:rPr>
        <w:rFonts w:ascii="Symbol" w:hAnsi="Symbol" w:hint="default"/>
        <w:sz w:val="20"/>
      </w:rPr>
    </w:lvl>
    <w:lvl w:ilvl="6" w:tplc="B778F2BA" w:tentative="1">
      <w:start w:val="1"/>
      <w:numFmt w:val="bullet"/>
      <w:lvlText w:val=""/>
      <w:lvlJc w:val="left"/>
      <w:pPr>
        <w:tabs>
          <w:tab w:val="num" w:pos="5040"/>
        </w:tabs>
        <w:ind w:left="5040" w:hanging="360"/>
      </w:pPr>
      <w:rPr>
        <w:rFonts w:ascii="Symbol" w:hAnsi="Symbol" w:hint="default"/>
        <w:sz w:val="20"/>
      </w:rPr>
    </w:lvl>
    <w:lvl w:ilvl="7" w:tplc="59B87568" w:tentative="1">
      <w:start w:val="1"/>
      <w:numFmt w:val="bullet"/>
      <w:lvlText w:val=""/>
      <w:lvlJc w:val="left"/>
      <w:pPr>
        <w:tabs>
          <w:tab w:val="num" w:pos="5760"/>
        </w:tabs>
        <w:ind w:left="5760" w:hanging="360"/>
      </w:pPr>
      <w:rPr>
        <w:rFonts w:ascii="Symbol" w:hAnsi="Symbol" w:hint="default"/>
        <w:sz w:val="20"/>
      </w:rPr>
    </w:lvl>
    <w:lvl w:ilvl="8" w:tplc="B26C4D8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3363778">
    <w:abstractNumId w:val="8"/>
  </w:num>
  <w:num w:numId="2" w16cid:durableId="1649626627">
    <w:abstractNumId w:val="5"/>
  </w:num>
  <w:num w:numId="3" w16cid:durableId="340088949">
    <w:abstractNumId w:val="7"/>
  </w:num>
  <w:num w:numId="4" w16cid:durableId="1462187564">
    <w:abstractNumId w:val="9"/>
  </w:num>
  <w:num w:numId="5" w16cid:durableId="1590235388">
    <w:abstractNumId w:val="10"/>
  </w:num>
  <w:num w:numId="6" w16cid:durableId="1020352713">
    <w:abstractNumId w:val="17"/>
  </w:num>
  <w:num w:numId="7" w16cid:durableId="409734615">
    <w:abstractNumId w:val="16"/>
  </w:num>
  <w:num w:numId="8" w16cid:durableId="1049767877">
    <w:abstractNumId w:val="6"/>
  </w:num>
  <w:num w:numId="9" w16cid:durableId="1437872504">
    <w:abstractNumId w:val="11"/>
  </w:num>
  <w:num w:numId="10" w16cid:durableId="245461501">
    <w:abstractNumId w:val="15"/>
  </w:num>
  <w:num w:numId="11" w16cid:durableId="1370258990">
    <w:abstractNumId w:val="12"/>
  </w:num>
  <w:num w:numId="12" w16cid:durableId="641421300">
    <w:abstractNumId w:val="13"/>
  </w:num>
  <w:num w:numId="13" w16cid:durableId="1181119647">
    <w:abstractNumId w:val="1"/>
  </w:num>
  <w:num w:numId="14" w16cid:durableId="1968386209">
    <w:abstractNumId w:val="4"/>
  </w:num>
  <w:num w:numId="15" w16cid:durableId="1395354698">
    <w:abstractNumId w:val="2"/>
  </w:num>
  <w:num w:numId="16" w16cid:durableId="419644873">
    <w:abstractNumId w:val="0"/>
  </w:num>
  <w:num w:numId="17" w16cid:durableId="216860762">
    <w:abstractNumId w:val="3"/>
  </w:num>
  <w:num w:numId="18" w16cid:durableId="13948150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6477E"/>
    <w:rsid w:val="00092863"/>
    <w:rsid w:val="000A19FD"/>
    <w:rsid w:val="000B4E58"/>
    <w:rsid w:val="000B7A2E"/>
    <w:rsid w:val="000D630E"/>
    <w:rsid w:val="000E1665"/>
    <w:rsid w:val="000E2FEE"/>
    <w:rsid w:val="000E6934"/>
    <w:rsid w:val="0012072C"/>
    <w:rsid w:val="0012309C"/>
    <w:rsid w:val="001505EB"/>
    <w:rsid w:val="001B0155"/>
    <w:rsid w:val="001B3E85"/>
    <w:rsid w:val="001C0527"/>
    <w:rsid w:val="001C5440"/>
    <w:rsid w:val="001E630D"/>
    <w:rsid w:val="002679FC"/>
    <w:rsid w:val="002713ED"/>
    <w:rsid w:val="00280AE7"/>
    <w:rsid w:val="002C33F0"/>
    <w:rsid w:val="002F003A"/>
    <w:rsid w:val="00306AF8"/>
    <w:rsid w:val="00322224"/>
    <w:rsid w:val="00336FB0"/>
    <w:rsid w:val="00350464"/>
    <w:rsid w:val="00357D1A"/>
    <w:rsid w:val="00370316"/>
    <w:rsid w:val="00377A63"/>
    <w:rsid w:val="003857B4"/>
    <w:rsid w:val="003B2BB8"/>
    <w:rsid w:val="003C2543"/>
    <w:rsid w:val="003C3D27"/>
    <w:rsid w:val="003D19BD"/>
    <w:rsid w:val="003D34FF"/>
    <w:rsid w:val="003D7AE3"/>
    <w:rsid w:val="003E336A"/>
    <w:rsid w:val="003E4107"/>
    <w:rsid w:val="003F4B9A"/>
    <w:rsid w:val="0041679E"/>
    <w:rsid w:val="00421B46"/>
    <w:rsid w:val="00422CD3"/>
    <w:rsid w:val="004306C1"/>
    <w:rsid w:val="00460D31"/>
    <w:rsid w:val="00461998"/>
    <w:rsid w:val="004854BE"/>
    <w:rsid w:val="00487A4B"/>
    <w:rsid w:val="004924C6"/>
    <w:rsid w:val="004B1F11"/>
    <w:rsid w:val="004B54CA"/>
    <w:rsid w:val="004D5F80"/>
    <w:rsid w:val="004E27AB"/>
    <w:rsid w:val="004E5CBF"/>
    <w:rsid w:val="00513DC7"/>
    <w:rsid w:val="00530BDC"/>
    <w:rsid w:val="00542C50"/>
    <w:rsid w:val="0054304B"/>
    <w:rsid w:val="00550B88"/>
    <w:rsid w:val="005577CF"/>
    <w:rsid w:val="005638D6"/>
    <w:rsid w:val="00570D8A"/>
    <w:rsid w:val="00593D96"/>
    <w:rsid w:val="0059472F"/>
    <w:rsid w:val="005B2B6C"/>
    <w:rsid w:val="005C349F"/>
    <w:rsid w:val="005C3AA9"/>
    <w:rsid w:val="005D0647"/>
    <w:rsid w:val="005D2341"/>
    <w:rsid w:val="005E669D"/>
    <w:rsid w:val="005F21AA"/>
    <w:rsid w:val="00612183"/>
    <w:rsid w:val="00615253"/>
    <w:rsid w:val="00667792"/>
    <w:rsid w:val="0069728F"/>
    <w:rsid w:val="006A4CE7"/>
    <w:rsid w:val="006C0807"/>
    <w:rsid w:val="006C10C9"/>
    <w:rsid w:val="006D0066"/>
    <w:rsid w:val="006E54A8"/>
    <w:rsid w:val="006F12F2"/>
    <w:rsid w:val="00717FA3"/>
    <w:rsid w:val="0075002E"/>
    <w:rsid w:val="00763046"/>
    <w:rsid w:val="00785261"/>
    <w:rsid w:val="0079161F"/>
    <w:rsid w:val="007B0256"/>
    <w:rsid w:val="007B0265"/>
    <w:rsid w:val="007B238D"/>
    <w:rsid w:val="007E0ECA"/>
    <w:rsid w:val="00804131"/>
    <w:rsid w:val="008055DA"/>
    <w:rsid w:val="008070D3"/>
    <w:rsid w:val="0080741B"/>
    <w:rsid w:val="008112D0"/>
    <w:rsid w:val="00814D76"/>
    <w:rsid w:val="00843B54"/>
    <w:rsid w:val="008512D9"/>
    <w:rsid w:val="00853F34"/>
    <w:rsid w:val="00860924"/>
    <w:rsid w:val="008909BB"/>
    <w:rsid w:val="0089311B"/>
    <w:rsid w:val="008A0EC0"/>
    <w:rsid w:val="008A61A1"/>
    <w:rsid w:val="008A62F7"/>
    <w:rsid w:val="00900B76"/>
    <w:rsid w:val="00916380"/>
    <w:rsid w:val="009225F0"/>
    <w:rsid w:val="00937682"/>
    <w:rsid w:val="009522E1"/>
    <w:rsid w:val="009608A5"/>
    <w:rsid w:val="009A41BC"/>
    <w:rsid w:val="009B5CD0"/>
    <w:rsid w:val="00A075CF"/>
    <w:rsid w:val="00A34AE9"/>
    <w:rsid w:val="00A4174F"/>
    <w:rsid w:val="00A71192"/>
    <w:rsid w:val="00A87366"/>
    <w:rsid w:val="00AA2F2B"/>
    <w:rsid w:val="00AD241C"/>
    <w:rsid w:val="00AE2B41"/>
    <w:rsid w:val="00B065EC"/>
    <w:rsid w:val="00B145A5"/>
    <w:rsid w:val="00B35514"/>
    <w:rsid w:val="00B61245"/>
    <w:rsid w:val="00B73D68"/>
    <w:rsid w:val="00B77628"/>
    <w:rsid w:val="00B82EB3"/>
    <w:rsid w:val="00B85596"/>
    <w:rsid w:val="00B917F1"/>
    <w:rsid w:val="00B92782"/>
    <w:rsid w:val="00BA2106"/>
    <w:rsid w:val="00BA2DB9"/>
    <w:rsid w:val="00BB43D1"/>
    <w:rsid w:val="00BE1DF7"/>
    <w:rsid w:val="00BE44F1"/>
    <w:rsid w:val="00BE7148"/>
    <w:rsid w:val="00BF391F"/>
    <w:rsid w:val="00C27E81"/>
    <w:rsid w:val="00C34B01"/>
    <w:rsid w:val="00C535C9"/>
    <w:rsid w:val="00C758BF"/>
    <w:rsid w:val="00C87E56"/>
    <w:rsid w:val="00CB13F5"/>
    <w:rsid w:val="00CB20AD"/>
    <w:rsid w:val="00CC6A0E"/>
    <w:rsid w:val="00D0019B"/>
    <w:rsid w:val="00D03662"/>
    <w:rsid w:val="00D24C8E"/>
    <w:rsid w:val="00D423B9"/>
    <w:rsid w:val="00D47619"/>
    <w:rsid w:val="00D479A8"/>
    <w:rsid w:val="00D76F17"/>
    <w:rsid w:val="00DB264E"/>
    <w:rsid w:val="00DE17BF"/>
    <w:rsid w:val="00DE214C"/>
    <w:rsid w:val="00E27BE8"/>
    <w:rsid w:val="00E34909"/>
    <w:rsid w:val="00E415FB"/>
    <w:rsid w:val="00E471EC"/>
    <w:rsid w:val="00E80322"/>
    <w:rsid w:val="00E8161A"/>
    <w:rsid w:val="00E819CD"/>
    <w:rsid w:val="00EE3AEC"/>
    <w:rsid w:val="00EF43CF"/>
    <w:rsid w:val="00F440DE"/>
    <w:rsid w:val="00F4697D"/>
    <w:rsid w:val="00F75E82"/>
    <w:rsid w:val="00F865A7"/>
    <w:rsid w:val="00FA6BAB"/>
    <w:rsid w:val="00FA7DE7"/>
    <w:rsid w:val="00FB322F"/>
    <w:rsid w:val="00FB3389"/>
    <w:rsid w:val="00FD47E3"/>
    <w:rsid w:val="00FE5BB5"/>
    <w:rsid w:val="00FF4AE8"/>
    <w:rsid w:val="05F6F338"/>
    <w:rsid w:val="10CEBAD7"/>
    <w:rsid w:val="151F97D3"/>
    <w:rsid w:val="1C0B7067"/>
    <w:rsid w:val="2039A000"/>
    <w:rsid w:val="254CC531"/>
    <w:rsid w:val="2B7E804A"/>
    <w:rsid w:val="2D140B0B"/>
    <w:rsid w:val="2DD9DBA0"/>
    <w:rsid w:val="330394F3"/>
    <w:rsid w:val="35D21CE5"/>
    <w:rsid w:val="418FE701"/>
    <w:rsid w:val="42D6E72D"/>
    <w:rsid w:val="461092DD"/>
    <w:rsid w:val="51FCF470"/>
    <w:rsid w:val="54FFF382"/>
    <w:rsid w:val="593D50F1"/>
    <w:rsid w:val="6037069C"/>
    <w:rsid w:val="655858C6"/>
    <w:rsid w:val="70EAEB28"/>
    <w:rsid w:val="7453DC03"/>
    <w:rsid w:val="74F6E4EC"/>
    <w:rsid w:val="7FCD6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paragraph" w:customStyle="1" w:styleId="paragraph">
    <w:name w:val="paragraph"/>
    <w:basedOn w:val="Normal"/>
    <w:rsid w:val="00B776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77628"/>
  </w:style>
  <w:style w:type="character" w:customStyle="1" w:styleId="eop">
    <w:name w:val="eop"/>
    <w:basedOn w:val="DefaultParagraphFont"/>
    <w:rsid w:val="00B7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6714">
      <w:bodyDiv w:val="1"/>
      <w:marLeft w:val="0"/>
      <w:marRight w:val="0"/>
      <w:marTop w:val="0"/>
      <w:marBottom w:val="0"/>
      <w:divBdr>
        <w:top w:val="none" w:sz="0" w:space="0" w:color="auto"/>
        <w:left w:val="none" w:sz="0" w:space="0" w:color="auto"/>
        <w:bottom w:val="none" w:sz="0" w:space="0" w:color="auto"/>
        <w:right w:val="none" w:sz="0" w:space="0" w:color="auto"/>
      </w:divBdr>
    </w:div>
    <w:div w:id="538128528">
      <w:bodyDiv w:val="1"/>
      <w:marLeft w:val="0"/>
      <w:marRight w:val="0"/>
      <w:marTop w:val="0"/>
      <w:marBottom w:val="0"/>
      <w:divBdr>
        <w:top w:val="none" w:sz="0" w:space="0" w:color="auto"/>
        <w:left w:val="none" w:sz="0" w:space="0" w:color="auto"/>
        <w:bottom w:val="none" w:sz="0" w:space="0" w:color="auto"/>
        <w:right w:val="none" w:sz="0" w:space="0" w:color="auto"/>
      </w:divBdr>
    </w:div>
    <w:div w:id="556091835">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10803988">
      <w:bodyDiv w:val="1"/>
      <w:marLeft w:val="0"/>
      <w:marRight w:val="0"/>
      <w:marTop w:val="0"/>
      <w:marBottom w:val="0"/>
      <w:divBdr>
        <w:top w:val="none" w:sz="0" w:space="0" w:color="auto"/>
        <w:left w:val="none" w:sz="0" w:space="0" w:color="auto"/>
        <w:bottom w:val="none" w:sz="0" w:space="0" w:color="auto"/>
        <w:right w:val="none" w:sz="0" w:space="0" w:color="auto"/>
      </w:divBdr>
    </w:div>
    <w:div w:id="1328361833">
      <w:bodyDiv w:val="1"/>
      <w:marLeft w:val="0"/>
      <w:marRight w:val="0"/>
      <w:marTop w:val="0"/>
      <w:marBottom w:val="0"/>
      <w:divBdr>
        <w:top w:val="none" w:sz="0" w:space="0" w:color="auto"/>
        <w:left w:val="none" w:sz="0" w:space="0" w:color="auto"/>
        <w:bottom w:val="none" w:sz="0" w:space="0" w:color="auto"/>
        <w:right w:val="none" w:sz="0" w:space="0" w:color="auto"/>
      </w:divBdr>
    </w:div>
    <w:div w:id="21079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53BCBB-6DE9-44F5-BB14-1DB7DEC69633}"/>
      </w:docPartPr>
      <w:docPartBody>
        <w:p w:rsidR="007C718C" w:rsidRDefault="007C7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718C"/>
    <w:rsid w:val="007C718C"/>
    <w:rsid w:val="00BE4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SharedWithUsers xmlns="b6a04096-66d6-4d5f-9867-b21bc58e745a">
      <UserInfo>
        <DisplayName>Lindquist, Michael</DisplayName>
        <AccountId>354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558B8-A7DA-4F83-9397-6035E7A5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3D015-9DB3-4F86-B38A-7B726F5D31AF}">
  <ds:schemaRefs>
    <ds:schemaRef ds:uri="http://schemas.openxmlformats.org/officeDocument/2006/bibliography"/>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710</Words>
  <Characters>4050</Characters>
  <Application>Microsoft Office Word</Application>
  <DocSecurity>0</DocSecurity>
  <Lines>33</Lines>
  <Paragraphs>9</Paragraphs>
  <ScaleCrop>false</ScaleCrop>
  <Company>FaHCSIA</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38</cp:revision>
  <cp:lastPrinted>2020-03-06T05:53:00Z</cp:lastPrinted>
  <dcterms:created xsi:type="dcterms:W3CDTF">2019-12-09T03:03:00Z</dcterms:created>
  <dcterms:modified xsi:type="dcterms:W3CDTF">2024-02-07T00:52:00Z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2023-01-30T06:30:22Z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30dc9377-5f1a-44f7-8a1a-7e5f16def2b9</vt:lpwstr>
  </property>
  <property fmtid="{D5CDD505-2E9C-101B-9397-08002B2CF9AE}" pid="14" name="MSIP_Label_2b83f8d7-e91f-4eee-a336-52a8061c0503_ContentBits">
    <vt:lpwstr>0</vt:lpwstr>
  </property>
  <property fmtid="{D5CDD505-2E9C-101B-9397-08002B2CF9AE}" pid="15" name="MediaServiceImageTags">
    <vt:lpwstr/>
  </property>
</Properties>
</file>