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3864" w14:textId="3B7E2303" w:rsidR="00FA6BAB" w:rsidRPr="00E04B3B" w:rsidRDefault="00FA6BAB" w:rsidP="00FA6BAB">
      <w:pPr>
        <w:pStyle w:val="Heading1"/>
      </w:pPr>
      <w:bookmarkStart w:id="0" w:name="_Toc13727742"/>
      <w:bookmarkStart w:id="1" w:name="_Toc13752341"/>
      <w:bookmarkStart w:id="2" w:name="_Toc13754190"/>
      <w:bookmarkStart w:id="3" w:name="_Toc13813765"/>
      <w:bookmarkStart w:id="4" w:name="_Toc25832962"/>
      <w:r>
        <w:t>Participant numbers and plan budgets</w:t>
      </w:r>
      <w:bookmarkEnd w:id="0"/>
      <w:r w:rsidR="0099185B">
        <w:t xml:space="preserve"> -</w:t>
      </w:r>
      <w:r w:rsidR="009B3397">
        <w:t xml:space="preserve"> </w:t>
      </w:r>
      <w:r w:rsidR="00937682">
        <w:t>data</w:t>
      </w:r>
      <w:r>
        <w:t xml:space="preserve"> rules</w:t>
      </w:r>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7487B713" w14:textId="77777777" w:rsidR="006A33F3" w:rsidRDefault="00FA6BAB">
          <w:pPr>
            <w:pStyle w:val="TOC1"/>
            <w:tabs>
              <w:tab w:val="right" w:leader="dot" w:pos="10456"/>
            </w:tabs>
            <w:rPr>
              <w:rStyle w:val="Heading2Char"/>
            </w:rPr>
          </w:pPr>
          <w:r w:rsidRPr="00E819CD">
            <w:rPr>
              <w:rStyle w:val="Heading2Char"/>
            </w:rPr>
            <w:t>Contents</w:t>
          </w:r>
        </w:p>
        <w:p w14:paraId="2D557947" w14:textId="3596D119" w:rsidR="0099185B" w:rsidRDefault="00CB4D99">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832962" w:history="1">
            <w:r w:rsidR="0099185B" w:rsidRPr="00E50193">
              <w:rPr>
                <w:rStyle w:val="Hyperlink"/>
                <w:noProof/>
              </w:rPr>
              <w:t>Participant numbers and plan budgets data rules</w:t>
            </w:r>
            <w:r w:rsidR="0099185B">
              <w:rPr>
                <w:noProof/>
                <w:webHidden/>
              </w:rPr>
              <w:tab/>
            </w:r>
            <w:r w:rsidR="0099185B">
              <w:rPr>
                <w:noProof/>
                <w:webHidden/>
              </w:rPr>
              <w:fldChar w:fldCharType="begin"/>
            </w:r>
            <w:r w:rsidR="0099185B">
              <w:rPr>
                <w:noProof/>
                <w:webHidden/>
              </w:rPr>
              <w:instrText xml:space="preserve"> PAGEREF _Toc25832962 \h </w:instrText>
            </w:r>
            <w:r w:rsidR="0099185B">
              <w:rPr>
                <w:noProof/>
                <w:webHidden/>
              </w:rPr>
            </w:r>
            <w:r w:rsidR="0099185B">
              <w:rPr>
                <w:noProof/>
                <w:webHidden/>
              </w:rPr>
              <w:fldChar w:fldCharType="separate"/>
            </w:r>
            <w:r w:rsidR="00BC126D">
              <w:rPr>
                <w:noProof/>
                <w:webHidden/>
              </w:rPr>
              <w:t>1</w:t>
            </w:r>
            <w:r w:rsidR="0099185B">
              <w:rPr>
                <w:noProof/>
                <w:webHidden/>
              </w:rPr>
              <w:fldChar w:fldCharType="end"/>
            </w:r>
          </w:hyperlink>
        </w:p>
        <w:p w14:paraId="431A5915" w14:textId="2D44B1A8" w:rsidR="0099185B" w:rsidRDefault="00D13432">
          <w:pPr>
            <w:pStyle w:val="TOC2"/>
            <w:tabs>
              <w:tab w:val="right" w:leader="dot" w:pos="10456"/>
            </w:tabs>
            <w:rPr>
              <w:rFonts w:asciiTheme="minorHAnsi" w:eastAsiaTheme="minorEastAsia" w:hAnsiTheme="minorHAnsi"/>
              <w:noProof/>
              <w:sz w:val="22"/>
              <w:lang w:eastAsia="en-AU"/>
            </w:rPr>
          </w:pPr>
          <w:hyperlink w:anchor="_Toc25832963" w:history="1">
            <w:r w:rsidR="0099185B" w:rsidRPr="00E50193">
              <w:rPr>
                <w:rStyle w:val="Hyperlink"/>
                <w:noProof/>
              </w:rPr>
              <w:t>Participant numbers and plan budgets possible values and rules</w:t>
            </w:r>
            <w:r w:rsidR="0099185B">
              <w:rPr>
                <w:noProof/>
                <w:webHidden/>
              </w:rPr>
              <w:tab/>
            </w:r>
            <w:r w:rsidR="0099185B">
              <w:rPr>
                <w:noProof/>
                <w:webHidden/>
              </w:rPr>
              <w:fldChar w:fldCharType="begin"/>
            </w:r>
            <w:r w:rsidR="0099185B">
              <w:rPr>
                <w:noProof/>
                <w:webHidden/>
              </w:rPr>
              <w:instrText xml:space="preserve"> PAGEREF _Toc25832963 \h </w:instrText>
            </w:r>
            <w:r w:rsidR="0099185B">
              <w:rPr>
                <w:noProof/>
                <w:webHidden/>
              </w:rPr>
            </w:r>
            <w:r w:rsidR="0099185B">
              <w:rPr>
                <w:noProof/>
                <w:webHidden/>
              </w:rPr>
              <w:fldChar w:fldCharType="separate"/>
            </w:r>
            <w:r w:rsidR="00BC126D">
              <w:rPr>
                <w:noProof/>
                <w:webHidden/>
              </w:rPr>
              <w:t>1</w:t>
            </w:r>
            <w:r w:rsidR="0099185B">
              <w:rPr>
                <w:noProof/>
                <w:webHidden/>
              </w:rPr>
              <w:fldChar w:fldCharType="end"/>
            </w:r>
          </w:hyperlink>
        </w:p>
        <w:p w14:paraId="64D84E9F" w14:textId="5C1AF130" w:rsidR="0099185B" w:rsidRDefault="00D13432">
          <w:pPr>
            <w:pStyle w:val="TOC2"/>
            <w:tabs>
              <w:tab w:val="right" w:leader="dot" w:pos="10456"/>
            </w:tabs>
            <w:rPr>
              <w:rFonts w:asciiTheme="minorHAnsi" w:eastAsiaTheme="minorEastAsia" w:hAnsiTheme="minorHAnsi"/>
              <w:noProof/>
              <w:sz w:val="22"/>
              <w:lang w:eastAsia="en-AU"/>
            </w:rPr>
          </w:pPr>
          <w:hyperlink w:anchor="_Toc25832964" w:history="1">
            <w:r w:rsidR="0099185B" w:rsidRPr="00E50193">
              <w:rPr>
                <w:rStyle w:val="Hyperlink"/>
                <w:noProof/>
              </w:rPr>
              <w:t>How to use the data</w:t>
            </w:r>
            <w:r w:rsidR="0099185B">
              <w:rPr>
                <w:noProof/>
                <w:webHidden/>
              </w:rPr>
              <w:tab/>
            </w:r>
            <w:r w:rsidR="0099185B">
              <w:rPr>
                <w:noProof/>
                <w:webHidden/>
              </w:rPr>
              <w:fldChar w:fldCharType="begin"/>
            </w:r>
            <w:r w:rsidR="0099185B">
              <w:rPr>
                <w:noProof/>
                <w:webHidden/>
              </w:rPr>
              <w:instrText xml:space="preserve"> PAGEREF _Toc25832964 \h </w:instrText>
            </w:r>
            <w:r w:rsidR="0099185B">
              <w:rPr>
                <w:noProof/>
                <w:webHidden/>
              </w:rPr>
            </w:r>
            <w:r w:rsidR="0099185B">
              <w:rPr>
                <w:noProof/>
                <w:webHidden/>
              </w:rPr>
              <w:fldChar w:fldCharType="separate"/>
            </w:r>
            <w:r w:rsidR="00BC126D">
              <w:rPr>
                <w:noProof/>
                <w:webHidden/>
              </w:rPr>
              <w:t>3</w:t>
            </w:r>
            <w:r w:rsidR="0099185B">
              <w:rPr>
                <w:noProof/>
                <w:webHidden/>
              </w:rPr>
              <w:fldChar w:fldCharType="end"/>
            </w:r>
          </w:hyperlink>
        </w:p>
        <w:p w14:paraId="0E0C3222" w14:textId="03B3BA6D" w:rsidR="0099185B" w:rsidRDefault="00D13432">
          <w:pPr>
            <w:pStyle w:val="TOC2"/>
            <w:tabs>
              <w:tab w:val="right" w:leader="dot" w:pos="10456"/>
            </w:tabs>
            <w:rPr>
              <w:rFonts w:asciiTheme="minorHAnsi" w:eastAsiaTheme="minorEastAsia" w:hAnsiTheme="minorHAnsi"/>
              <w:noProof/>
              <w:sz w:val="22"/>
              <w:lang w:eastAsia="en-AU"/>
            </w:rPr>
          </w:pPr>
          <w:hyperlink w:anchor="_Toc25832967" w:history="1">
            <w:r w:rsidR="0099185B" w:rsidRPr="00E50193">
              <w:rPr>
                <w:rStyle w:val="Hyperlink"/>
                <w:noProof/>
              </w:rPr>
              <w:t>About this document</w:t>
            </w:r>
            <w:r w:rsidR="0099185B">
              <w:rPr>
                <w:noProof/>
                <w:webHidden/>
              </w:rPr>
              <w:tab/>
            </w:r>
            <w:r w:rsidR="0099185B">
              <w:rPr>
                <w:noProof/>
                <w:webHidden/>
              </w:rPr>
              <w:fldChar w:fldCharType="begin"/>
            </w:r>
            <w:r w:rsidR="0099185B">
              <w:rPr>
                <w:noProof/>
                <w:webHidden/>
              </w:rPr>
              <w:instrText xml:space="preserve"> PAGEREF _Toc25832967 \h </w:instrText>
            </w:r>
            <w:r w:rsidR="0099185B">
              <w:rPr>
                <w:noProof/>
                <w:webHidden/>
              </w:rPr>
            </w:r>
            <w:r w:rsidR="0099185B">
              <w:rPr>
                <w:noProof/>
                <w:webHidden/>
              </w:rPr>
              <w:fldChar w:fldCharType="separate"/>
            </w:r>
            <w:r w:rsidR="00BC126D">
              <w:rPr>
                <w:noProof/>
                <w:webHidden/>
              </w:rPr>
              <w:t>3</w:t>
            </w:r>
            <w:r w:rsidR="0099185B">
              <w:rPr>
                <w:noProof/>
                <w:webHidden/>
              </w:rPr>
              <w:fldChar w:fldCharType="end"/>
            </w:r>
          </w:hyperlink>
        </w:p>
        <w:p w14:paraId="4FB346CE" w14:textId="15A8B2F5" w:rsidR="007B0265" w:rsidRDefault="00CB4D99"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2BB02CD2" w14:textId="0F32BF38" w:rsidR="00FA6BAB" w:rsidRDefault="00D8241D" w:rsidP="007B0265">
      <w:pPr>
        <w:pStyle w:val="Heading2"/>
      </w:pPr>
      <w:bookmarkStart w:id="7" w:name="_Toc13754191"/>
      <w:bookmarkStart w:id="8" w:name="_Toc25832963"/>
      <w:r>
        <w:t>Participant numbers and plan budgets p</w:t>
      </w:r>
      <w:r w:rsidR="0012309C">
        <w:t>ossible v</w:t>
      </w:r>
      <w:r w:rsidR="00FA6BAB">
        <w:t>alues and rules</w:t>
      </w:r>
      <w:bookmarkEnd w:id="7"/>
      <w:bookmarkEnd w:id="8"/>
      <w:bookmarkEnd w:id="5"/>
    </w:p>
    <w:p w14:paraId="20B441EB" w14:textId="58F0CD57" w:rsidR="00092863" w:rsidRDefault="00361575" w:rsidP="00092863">
      <w:pPr>
        <w:rPr>
          <w:rFonts w:cs="Arial"/>
        </w:rPr>
      </w:pPr>
      <w:r w:rsidRPr="00361575">
        <w:rPr>
          <w:rFonts w:cs="Arial"/>
        </w:rPr>
        <w:t xml:space="preserve">Participants are considered active by the NDIA when they have </w:t>
      </w:r>
      <w:r w:rsidR="007461B6">
        <w:rPr>
          <w:rFonts w:cs="Arial"/>
        </w:rPr>
        <w:t>current</w:t>
      </w:r>
      <w:r w:rsidRPr="00361575">
        <w:rPr>
          <w:rFonts w:cs="Arial"/>
        </w:rPr>
        <w:t xml:space="preserve"> plans at the date of reporting.</w:t>
      </w:r>
      <w:r>
        <w:rPr>
          <w:rFonts w:cs="Arial"/>
        </w:rPr>
        <w:t xml:space="preserve"> </w:t>
      </w:r>
      <w:r w:rsidR="00092863" w:rsidRPr="000B7A2E">
        <w:rPr>
          <w:rFonts w:cs="Arial"/>
        </w:rPr>
        <w:t>The table below outline</w:t>
      </w:r>
      <w:r w:rsidR="00092863">
        <w:rPr>
          <w:rFonts w:cs="Arial"/>
        </w:rPr>
        <w:t>s</w:t>
      </w:r>
      <w:r w:rsidR="00092863" w:rsidRPr="000B7A2E">
        <w:rPr>
          <w:rFonts w:cs="Arial"/>
        </w:rPr>
        <w:t xml:space="preserve"> the poss</w:t>
      </w:r>
      <w:r w:rsidR="00092863">
        <w:rPr>
          <w:rFonts w:cs="Arial"/>
        </w:rPr>
        <w:t>ible values and rules in the ActivePlanParticipant</w:t>
      </w:r>
      <w:r w:rsidR="00092863" w:rsidRPr="000B7A2E">
        <w:rPr>
          <w:rFonts w:cs="Arial"/>
        </w:rPr>
        <w:t>.csv data file.</w:t>
      </w:r>
    </w:p>
    <w:tbl>
      <w:tblPr>
        <w:tblStyle w:val="TableGrid"/>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638"/>
        <w:gridCol w:w="2035"/>
        <w:gridCol w:w="2977"/>
        <w:gridCol w:w="2806"/>
      </w:tblGrid>
      <w:tr w:rsidR="00092863" w14:paraId="6FF9EBCE" w14:textId="77777777" w:rsidTr="1E213F20">
        <w:trPr>
          <w:tblHeader/>
        </w:trPr>
        <w:tc>
          <w:tcPr>
            <w:tcW w:w="2638" w:type="dxa"/>
            <w:tcBorders>
              <w:top w:val="single" w:sz="4" w:space="0" w:color="auto"/>
              <w:left w:val="single" w:sz="4" w:space="0" w:color="auto"/>
              <w:bottom w:val="single" w:sz="4" w:space="0" w:color="auto"/>
              <w:right w:val="single" w:sz="4" w:space="0" w:color="auto"/>
            </w:tcBorders>
            <w:hideMark/>
          </w:tcPr>
          <w:p w14:paraId="3E518EBE" w14:textId="4D5FE47A" w:rsidR="00092863" w:rsidRPr="00CB4D99" w:rsidRDefault="003C2A10" w:rsidP="002D2A39">
            <w:pPr>
              <w:rPr>
                <w:b/>
              </w:rPr>
            </w:pPr>
            <w:r w:rsidRPr="00CB4D99">
              <w:rPr>
                <w:b/>
              </w:rPr>
              <w:t>Variable</w:t>
            </w:r>
          </w:p>
        </w:tc>
        <w:tc>
          <w:tcPr>
            <w:tcW w:w="2035" w:type="dxa"/>
            <w:tcBorders>
              <w:top w:val="single" w:sz="4" w:space="0" w:color="auto"/>
              <w:left w:val="single" w:sz="4" w:space="0" w:color="auto"/>
              <w:bottom w:val="single" w:sz="4" w:space="0" w:color="auto"/>
              <w:right w:val="single" w:sz="4" w:space="0" w:color="auto"/>
            </w:tcBorders>
            <w:hideMark/>
          </w:tcPr>
          <w:p w14:paraId="59DDD59B" w14:textId="77777777" w:rsidR="00092863" w:rsidRPr="00CB4D99" w:rsidRDefault="00092863" w:rsidP="002D2A39">
            <w:pPr>
              <w:rPr>
                <w:b/>
              </w:rPr>
            </w:pPr>
            <w:r w:rsidRPr="00CB4D99">
              <w:rPr>
                <w:b/>
              </w:rPr>
              <w:t>Description</w:t>
            </w:r>
          </w:p>
        </w:tc>
        <w:tc>
          <w:tcPr>
            <w:tcW w:w="2977" w:type="dxa"/>
            <w:tcBorders>
              <w:top w:val="single" w:sz="4" w:space="0" w:color="auto"/>
              <w:left w:val="single" w:sz="4" w:space="0" w:color="auto"/>
              <w:bottom w:val="single" w:sz="4" w:space="0" w:color="auto"/>
              <w:right w:val="single" w:sz="4" w:space="0" w:color="auto"/>
            </w:tcBorders>
            <w:hideMark/>
          </w:tcPr>
          <w:p w14:paraId="2E587932" w14:textId="77777777" w:rsidR="00092863" w:rsidRPr="00CB4D99" w:rsidRDefault="00092863" w:rsidP="002D2A39">
            <w:pPr>
              <w:rPr>
                <w:b/>
              </w:rPr>
            </w:pPr>
            <w:r w:rsidRPr="00CB4D99">
              <w:rPr>
                <w:b/>
              </w:rPr>
              <w:t>Rules</w:t>
            </w:r>
          </w:p>
        </w:tc>
        <w:tc>
          <w:tcPr>
            <w:tcW w:w="2806" w:type="dxa"/>
            <w:tcBorders>
              <w:top w:val="single" w:sz="4" w:space="0" w:color="auto"/>
              <w:left w:val="single" w:sz="4" w:space="0" w:color="auto"/>
              <w:bottom w:val="single" w:sz="4" w:space="0" w:color="auto"/>
              <w:right w:val="single" w:sz="4" w:space="0" w:color="auto"/>
            </w:tcBorders>
            <w:hideMark/>
          </w:tcPr>
          <w:p w14:paraId="132E3D7F" w14:textId="39403709" w:rsidR="00092863" w:rsidRPr="00CB4D99" w:rsidRDefault="0086152A" w:rsidP="002D2A39">
            <w:pPr>
              <w:rPr>
                <w:b/>
              </w:rPr>
            </w:pPr>
            <w:r>
              <w:rPr>
                <w:b/>
              </w:rPr>
              <w:t xml:space="preserve">Sample </w:t>
            </w:r>
            <w:r w:rsidR="00092863" w:rsidRPr="00CB4D99">
              <w:rPr>
                <w:b/>
              </w:rPr>
              <w:t>Possible Values</w:t>
            </w:r>
          </w:p>
        </w:tc>
      </w:tr>
      <w:tr w:rsidR="00092863" w14:paraId="6F319EB6" w14:textId="77777777" w:rsidTr="1E213F20">
        <w:tc>
          <w:tcPr>
            <w:tcW w:w="2638" w:type="dxa"/>
            <w:tcBorders>
              <w:top w:val="single" w:sz="4" w:space="0" w:color="auto"/>
              <w:left w:val="single" w:sz="4" w:space="0" w:color="auto"/>
              <w:bottom w:val="single" w:sz="4" w:space="0" w:color="auto"/>
              <w:right w:val="single" w:sz="4" w:space="0" w:color="auto"/>
            </w:tcBorders>
            <w:hideMark/>
          </w:tcPr>
          <w:p w14:paraId="61D8204A" w14:textId="77777777" w:rsidR="00092863" w:rsidRDefault="00092863" w:rsidP="002D2A39">
            <w:proofErr w:type="spellStart"/>
            <w:r>
              <w:t>Rprt</w:t>
            </w:r>
            <w:proofErr w:type="spellEnd"/>
            <w:r>
              <w:t xml:space="preserve"> Date</w:t>
            </w:r>
          </w:p>
        </w:tc>
        <w:tc>
          <w:tcPr>
            <w:tcW w:w="2035" w:type="dxa"/>
            <w:tcBorders>
              <w:top w:val="single" w:sz="4" w:space="0" w:color="auto"/>
              <w:left w:val="single" w:sz="4" w:space="0" w:color="auto"/>
              <w:bottom w:val="single" w:sz="4" w:space="0" w:color="auto"/>
              <w:right w:val="single" w:sz="4" w:space="0" w:color="auto"/>
            </w:tcBorders>
            <w:hideMark/>
          </w:tcPr>
          <w:p w14:paraId="3B5BAACC" w14:textId="77777777" w:rsidR="00092863" w:rsidRDefault="00092863" w:rsidP="002D2A39">
            <w:r>
              <w:t>Reporting date</w:t>
            </w:r>
          </w:p>
        </w:tc>
        <w:tc>
          <w:tcPr>
            <w:tcW w:w="2977" w:type="dxa"/>
            <w:tcBorders>
              <w:top w:val="single" w:sz="4" w:space="0" w:color="auto"/>
              <w:left w:val="single" w:sz="4" w:space="0" w:color="auto"/>
              <w:bottom w:val="single" w:sz="4" w:space="0" w:color="auto"/>
              <w:right w:val="single" w:sz="4" w:space="0" w:color="auto"/>
            </w:tcBorders>
            <w:hideMark/>
          </w:tcPr>
          <w:p w14:paraId="46B42DE0" w14:textId="77777777" w:rsidR="00092863" w:rsidRDefault="00092863" w:rsidP="00092863">
            <w:pPr>
              <w:pStyle w:val="ListParagraph"/>
              <w:numPr>
                <w:ilvl w:val="0"/>
                <w:numId w:val="2"/>
              </w:numPr>
              <w:spacing w:after="0"/>
            </w:pPr>
            <w:r>
              <w:t>The dates will align with quarter end dates</w:t>
            </w:r>
          </w:p>
          <w:p w14:paraId="783F9DC6" w14:textId="045781AD" w:rsidR="00092863" w:rsidRDefault="00753578" w:rsidP="005235CD">
            <w:pPr>
              <w:pStyle w:val="ListParagraph"/>
              <w:numPr>
                <w:ilvl w:val="0"/>
                <w:numId w:val="2"/>
              </w:numPr>
              <w:ind w:left="357" w:hanging="357"/>
              <w:contextualSpacing w:val="0"/>
            </w:pPr>
            <w:r>
              <w:t>The data set contains</w:t>
            </w:r>
            <w:r w:rsidR="00092863">
              <w:t xml:space="preserve"> multiple dates</w:t>
            </w:r>
          </w:p>
        </w:tc>
        <w:tc>
          <w:tcPr>
            <w:tcW w:w="2806" w:type="dxa"/>
            <w:tcBorders>
              <w:top w:val="single" w:sz="4" w:space="0" w:color="auto"/>
              <w:left w:val="single" w:sz="4" w:space="0" w:color="auto"/>
              <w:bottom w:val="single" w:sz="4" w:space="0" w:color="auto"/>
              <w:right w:val="single" w:sz="4" w:space="0" w:color="auto"/>
            </w:tcBorders>
            <w:hideMark/>
          </w:tcPr>
          <w:p w14:paraId="34EE7BD0" w14:textId="77777777" w:rsidR="00D13432" w:rsidRPr="00D13432" w:rsidRDefault="00D13432" w:rsidP="00D13432">
            <w:pPr>
              <w:numPr>
                <w:ilvl w:val="0"/>
                <w:numId w:val="15"/>
              </w:numPr>
              <w:spacing w:after="0"/>
              <w:textAlignment w:val="center"/>
              <w:rPr>
                <w:rFonts w:eastAsia="Times New Roman" w:cs="Arial"/>
                <w:lang w:eastAsia="en-AU"/>
              </w:rPr>
            </w:pPr>
            <w:r w:rsidRPr="00D13432">
              <w:rPr>
                <w:rFonts w:eastAsia="Times New Roman" w:cs="Arial"/>
                <w:lang w:eastAsia="en-AU"/>
              </w:rPr>
              <w:t>30-Jun-21</w:t>
            </w:r>
          </w:p>
          <w:p w14:paraId="49AF8FEF" w14:textId="3C10A92A" w:rsidR="0099185B" w:rsidRPr="0086152A" w:rsidRDefault="00D13432" w:rsidP="00D13432">
            <w:pPr>
              <w:numPr>
                <w:ilvl w:val="0"/>
                <w:numId w:val="15"/>
              </w:numPr>
              <w:spacing w:after="0"/>
              <w:textAlignment w:val="center"/>
              <w:rPr>
                <w:lang w:eastAsia="en-AU"/>
              </w:rPr>
            </w:pPr>
            <w:r w:rsidRPr="00D13432">
              <w:rPr>
                <w:rFonts w:eastAsia="Times New Roman" w:cs="Arial"/>
                <w:lang w:eastAsia="en-AU"/>
              </w:rPr>
              <w:t>30-Sep-21</w:t>
            </w:r>
          </w:p>
        </w:tc>
      </w:tr>
      <w:tr w:rsidR="00AA26F9" w14:paraId="5C402622" w14:textId="77777777" w:rsidTr="1E213F20">
        <w:tc>
          <w:tcPr>
            <w:tcW w:w="2638" w:type="dxa"/>
            <w:tcBorders>
              <w:top w:val="single" w:sz="4" w:space="0" w:color="auto"/>
              <w:left w:val="single" w:sz="4" w:space="0" w:color="auto"/>
              <w:bottom w:val="single" w:sz="4" w:space="0" w:color="auto"/>
              <w:right w:val="single" w:sz="4" w:space="0" w:color="auto"/>
            </w:tcBorders>
          </w:tcPr>
          <w:p w14:paraId="22EF9231" w14:textId="26592F37" w:rsidR="00AA26F9" w:rsidRDefault="00AA26F9" w:rsidP="002D2A39">
            <w:proofErr w:type="spellStart"/>
            <w:r>
              <w:t>StateCd</w:t>
            </w:r>
            <w:proofErr w:type="spellEnd"/>
          </w:p>
        </w:tc>
        <w:tc>
          <w:tcPr>
            <w:tcW w:w="2035" w:type="dxa"/>
            <w:tcBorders>
              <w:top w:val="single" w:sz="4" w:space="0" w:color="auto"/>
              <w:left w:val="single" w:sz="4" w:space="0" w:color="auto"/>
              <w:bottom w:val="single" w:sz="4" w:space="0" w:color="auto"/>
              <w:right w:val="single" w:sz="4" w:space="0" w:color="auto"/>
            </w:tcBorders>
          </w:tcPr>
          <w:p w14:paraId="5BC8241C" w14:textId="27453CAE" w:rsidR="00AA26F9" w:rsidRDefault="00AA26F9" w:rsidP="002D2A39">
            <w:r>
              <w:t>State/Territory where the participant resides</w:t>
            </w:r>
          </w:p>
        </w:tc>
        <w:tc>
          <w:tcPr>
            <w:tcW w:w="2977" w:type="dxa"/>
            <w:tcBorders>
              <w:top w:val="single" w:sz="4" w:space="0" w:color="auto"/>
              <w:left w:val="single" w:sz="4" w:space="0" w:color="auto"/>
              <w:bottom w:val="single" w:sz="4" w:space="0" w:color="auto"/>
              <w:right w:val="single" w:sz="4" w:space="0" w:color="auto"/>
            </w:tcBorders>
          </w:tcPr>
          <w:p w14:paraId="7D67F7D7" w14:textId="77777777" w:rsidR="00AA26F9" w:rsidRDefault="00AA26F9" w:rsidP="007461B6">
            <w:pPr>
              <w:pStyle w:val="ListParagraph"/>
              <w:numPr>
                <w:ilvl w:val="0"/>
                <w:numId w:val="3"/>
              </w:numPr>
              <w:spacing w:after="0"/>
            </w:pPr>
            <w:r>
              <w:t>“ALL” denotes all the States/Territories</w:t>
            </w:r>
            <w:r w:rsidR="00081542">
              <w:t xml:space="preserve"> </w:t>
            </w:r>
            <w:r w:rsidR="007461B6">
              <w:t>in which the</w:t>
            </w:r>
            <w:r w:rsidR="00081542">
              <w:t xml:space="preserve"> NDIA operates</w:t>
            </w:r>
          </w:p>
          <w:p w14:paraId="21D7B5AD" w14:textId="4237E3F6" w:rsidR="00C559E6" w:rsidRDefault="00B84B28" w:rsidP="5D5CF3FA">
            <w:pPr>
              <w:pStyle w:val="ListParagraph"/>
              <w:numPr>
                <w:ilvl w:val="0"/>
                <w:numId w:val="3"/>
              </w:numPr>
              <w:rPr>
                <w:rFonts w:asciiTheme="minorHAnsi" w:eastAsiaTheme="minorEastAsia" w:hAnsiTheme="minorHAnsi"/>
              </w:rPr>
            </w:pPr>
            <w:r>
              <w:t xml:space="preserve">The State/Territory code OT (i.e. other) includes States/Territories from the Australian Standard Geographical Classification (ASGC) Digital Boundaries, Australia 2011 standard and also includes participants from Norfolk Island </w:t>
            </w:r>
            <w:r w:rsidR="00175816">
              <w:t xml:space="preserve">commencing </w:t>
            </w:r>
            <w:r w:rsidR="00175816" w:rsidRPr="5D5CF3FA">
              <w:rPr>
                <w:rFonts w:eastAsia="Arial" w:cs="Arial"/>
              </w:rPr>
              <w:t>from</w:t>
            </w:r>
            <w:r w:rsidR="772F55AA" w:rsidRPr="5D5CF3FA">
              <w:rPr>
                <w:rFonts w:eastAsia="Arial" w:cs="Arial"/>
              </w:rPr>
              <w:t xml:space="preserve"> the September 2019 reporting date</w:t>
            </w:r>
            <w:r>
              <w:t xml:space="preserve"> onwards. </w:t>
            </w:r>
            <w:r>
              <w:lastRenderedPageBreak/>
              <w:t>Prior to this, Norfolk Island participants were captured as ‘NSW’</w:t>
            </w:r>
          </w:p>
          <w:p w14:paraId="281E3CDC" w14:textId="188872B5" w:rsidR="00C559E6" w:rsidRDefault="08B75266" w:rsidP="5D5CF3FA">
            <w:pPr>
              <w:pStyle w:val="ListParagraph"/>
              <w:numPr>
                <w:ilvl w:val="0"/>
                <w:numId w:val="3"/>
              </w:numPr>
            </w:pPr>
            <w:r w:rsidRPr="00BB30E5">
              <w:t>“MIS” denotes the records where</w:t>
            </w:r>
            <w:r w:rsidR="2EE47637" w:rsidRPr="00BB30E5">
              <w:t xml:space="preserve"> the state information is missing</w:t>
            </w:r>
          </w:p>
        </w:tc>
        <w:tc>
          <w:tcPr>
            <w:tcW w:w="2806" w:type="dxa"/>
            <w:tcBorders>
              <w:top w:val="single" w:sz="4" w:space="0" w:color="auto"/>
              <w:left w:val="single" w:sz="4" w:space="0" w:color="auto"/>
              <w:bottom w:val="single" w:sz="4" w:space="0" w:color="auto"/>
              <w:right w:val="single" w:sz="4" w:space="0" w:color="auto"/>
            </w:tcBorders>
          </w:tcPr>
          <w:p w14:paraId="2BBFF06F" w14:textId="77777777" w:rsidR="00D13432" w:rsidRDefault="00D13432" w:rsidP="00D13432">
            <w:pPr>
              <w:pStyle w:val="ListParagraph"/>
              <w:numPr>
                <w:ilvl w:val="0"/>
                <w:numId w:val="13"/>
              </w:numPr>
              <w:spacing w:after="0"/>
              <w:jc w:val="both"/>
            </w:pPr>
            <w:r>
              <w:lastRenderedPageBreak/>
              <w:t>ACT</w:t>
            </w:r>
          </w:p>
          <w:p w14:paraId="7D7798CA" w14:textId="77777777" w:rsidR="00D13432" w:rsidRDefault="00D13432" w:rsidP="00D13432">
            <w:pPr>
              <w:pStyle w:val="ListParagraph"/>
              <w:numPr>
                <w:ilvl w:val="0"/>
                <w:numId w:val="13"/>
              </w:numPr>
              <w:spacing w:after="0"/>
              <w:jc w:val="both"/>
            </w:pPr>
            <w:r>
              <w:t>ALL</w:t>
            </w:r>
          </w:p>
          <w:p w14:paraId="702D8A5C" w14:textId="77777777" w:rsidR="00D13432" w:rsidRDefault="00D13432" w:rsidP="00D13432">
            <w:pPr>
              <w:pStyle w:val="ListParagraph"/>
              <w:numPr>
                <w:ilvl w:val="0"/>
                <w:numId w:val="13"/>
              </w:numPr>
              <w:spacing w:after="0"/>
              <w:jc w:val="both"/>
            </w:pPr>
            <w:r>
              <w:t>MIS</w:t>
            </w:r>
          </w:p>
          <w:p w14:paraId="1E21CF27" w14:textId="77777777" w:rsidR="00D13432" w:rsidRDefault="00D13432" w:rsidP="00D13432">
            <w:pPr>
              <w:pStyle w:val="ListParagraph"/>
              <w:numPr>
                <w:ilvl w:val="0"/>
                <w:numId w:val="13"/>
              </w:numPr>
              <w:spacing w:after="0"/>
              <w:jc w:val="both"/>
            </w:pPr>
            <w:r>
              <w:t>NSW</w:t>
            </w:r>
          </w:p>
          <w:p w14:paraId="1214DC05" w14:textId="77777777" w:rsidR="00D13432" w:rsidRDefault="00D13432" w:rsidP="00D13432">
            <w:pPr>
              <w:pStyle w:val="ListParagraph"/>
              <w:numPr>
                <w:ilvl w:val="0"/>
                <w:numId w:val="13"/>
              </w:numPr>
              <w:spacing w:after="0"/>
              <w:jc w:val="both"/>
            </w:pPr>
            <w:r>
              <w:t>NT</w:t>
            </w:r>
          </w:p>
          <w:p w14:paraId="45495EEB" w14:textId="77777777" w:rsidR="00D13432" w:rsidRDefault="00D13432" w:rsidP="00D13432">
            <w:pPr>
              <w:pStyle w:val="ListParagraph"/>
              <w:numPr>
                <w:ilvl w:val="0"/>
                <w:numId w:val="13"/>
              </w:numPr>
              <w:spacing w:after="0"/>
              <w:jc w:val="both"/>
            </w:pPr>
            <w:r>
              <w:t>OT</w:t>
            </w:r>
          </w:p>
          <w:p w14:paraId="2ACB3291" w14:textId="77777777" w:rsidR="00D13432" w:rsidRDefault="00D13432" w:rsidP="00D13432">
            <w:pPr>
              <w:pStyle w:val="ListParagraph"/>
              <w:numPr>
                <w:ilvl w:val="0"/>
                <w:numId w:val="13"/>
              </w:numPr>
              <w:spacing w:after="0"/>
              <w:jc w:val="both"/>
            </w:pPr>
            <w:r>
              <w:t>QLD</w:t>
            </w:r>
          </w:p>
          <w:p w14:paraId="505FAC4E" w14:textId="77777777" w:rsidR="00D13432" w:rsidRDefault="00D13432" w:rsidP="00D13432">
            <w:pPr>
              <w:pStyle w:val="ListParagraph"/>
              <w:numPr>
                <w:ilvl w:val="0"/>
                <w:numId w:val="13"/>
              </w:numPr>
              <w:spacing w:after="0"/>
              <w:jc w:val="both"/>
            </w:pPr>
            <w:r>
              <w:t>SA</w:t>
            </w:r>
          </w:p>
          <w:p w14:paraId="01621F0E" w14:textId="77777777" w:rsidR="00D13432" w:rsidRDefault="00D13432" w:rsidP="00D13432">
            <w:pPr>
              <w:pStyle w:val="ListParagraph"/>
              <w:numPr>
                <w:ilvl w:val="0"/>
                <w:numId w:val="13"/>
              </w:numPr>
              <w:spacing w:after="0"/>
              <w:jc w:val="both"/>
            </w:pPr>
            <w:r>
              <w:t>TAS</w:t>
            </w:r>
          </w:p>
          <w:p w14:paraId="2C4E1316" w14:textId="77777777" w:rsidR="00D13432" w:rsidRDefault="00D13432" w:rsidP="00D13432">
            <w:pPr>
              <w:pStyle w:val="ListParagraph"/>
              <w:numPr>
                <w:ilvl w:val="0"/>
                <w:numId w:val="13"/>
              </w:numPr>
              <w:spacing w:after="0"/>
              <w:jc w:val="both"/>
            </w:pPr>
            <w:r>
              <w:t>VIC</w:t>
            </w:r>
          </w:p>
          <w:p w14:paraId="2B1192F9" w14:textId="4A3EF2E8" w:rsidR="007461B6" w:rsidRDefault="00D13432" w:rsidP="00D13432">
            <w:pPr>
              <w:pStyle w:val="ListParagraph"/>
              <w:numPr>
                <w:ilvl w:val="0"/>
                <w:numId w:val="13"/>
              </w:numPr>
              <w:contextualSpacing w:val="0"/>
              <w:jc w:val="both"/>
            </w:pPr>
            <w:r>
              <w:t>WA</w:t>
            </w:r>
            <w:bookmarkStart w:id="9" w:name="_GoBack"/>
            <w:bookmarkEnd w:id="9"/>
          </w:p>
        </w:tc>
      </w:tr>
      <w:tr w:rsidR="00092863" w14:paraId="34F3E561" w14:textId="77777777" w:rsidTr="1E213F20">
        <w:tc>
          <w:tcPr>
            <w:tcW w:w="2638" w:type="dxa"/>
            <w:tcBorders>
              <w:top w:val="single" w:sz="4" w:space="0" w:color="auto"/>
              <w:left w:val="single" w:sz="4" w:space="0" w:color="auto"/>
              <w:bottom w:val="single" w:sz="4" w:space="0" w:color="auto"/>
              <w:right w:val="single" w:sz="4" w:space="0" w:color="auto"/>
            </w:tcBorders>
            <w:hideMark/>
          </w:tcPr>
          <w:p w14:paraId="5DA2929E" w14:textId="77777777" w:rsidR="00092863" w:rsidRDefault="00092863" w:rsidP="002D2A39">
            <w:proofErr w:type="spellStart"/>
            <w:r>
              <w:lastRenderedPageBreak/>
              <w:t>SrvcDstrctNm</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40DFA3D2" w14:textId="51FD824B" w:rsidR="00092863" w:rsidRDefault="00092863" w:rsidP="002D2A39">
            <w:r>
              <w:t>Service district</w:t>
            </w:r>
            <w:r w:rsidR="0013244F">
              <w:t xml:space="preserve"> where the participant resides</w:t>
            </w:r>
          </w:p>
        </w:tc>
        <w:tc>
          <w:tcPr>
            <w:tcW w:w="2977" w:type="dxa"/>
            <w:tcBorders>
              <w:top w:val="single" w:sz="4" w:space="0" w:color="auto"/>
              <w:left w:val="single" w:sz="4" w:space="0" w:color="auto"/>
              <w:bottom w:val="single" w:sz="4" w:space="0" w:color="auto"/>
              <w:right w:val="single" w:sz="4" w:space="0" w:color="auto"/>
            </w:tcBorders>
            <w:hideMark/>
          </w:tcPr>
          <w:p w14:paraId="5E9C82C2" w14:textId="2A8998AA" w:rsidR="00092863" w:rsidRDefault="00092863" w:rsidP="00092863">
            <w:pPr>
              <w:pStyle w:val="ListParagraph"/>
              <w:numPr>
                <w:ilvl w:val="0"/>
                <w:numId w:val="3"/>
              </w:numPr>
              <w:spacing w:after="0"/>
            </w:pPr>
            <w:r>
              <w:t xml:space="preserve">Each </w:t>
            </w:r>
            <w:r w:rsidR="00383637">
              <w:t>S</w:t>
            </w:r>
            <w:r>
              <w:t>tate/</w:t>
            </w:r>
            <w:r w:rsidR="00383637">
              <w:t>T</w:t>
            </w:r>
            <w:r>
              <w:t>erritory is divided into service districts in which NDIA operates</w:t>
            </w:r>
          </w:p>
          <w:p w14:paraId="3C38A41B" w14:textId="56950AD4" w:rsidR="00092863" w:rsidRDefault="00092863" w:rsidP="005235CD">
            <w:pPr>
              <w:pStyle w:val="ListParagraph"/>
              <w:numPr>
                <w:ilvl w:val="0"/>
                <w:numId w:val="3"/>
              </w:numPr>
              <w:ind w:left="357" w:hanging="357"/>
              <w:contextualSpacing w:val="0"/>
            </w:pPr>
            <w:r>
              <w:t>“ALL” denotes all the service districts</w:t>
            </w:r>
          </w:p>
          <w:p w14:paraId="355133A7" w14:textId="4D5D127C" w:rsidR="00092863" w:rsidRDefault="6863F622" w:rsidP="005235CD">
            <w:pPr>
              <w:pStyle w:val="ListParagraph"/>
              <w:numPr>
                <w:ilvl w:val="0"/>
                <w:numId w:val="3"/>
              </w:numPr>
              <w:ind w:left="357" w:hanging="357"/>
              <w:contextualSpacing w:val="0"/>
            </w:pPr>
            <w:r>
              <w:t xml:space="preserve">“Unincorporated” and “Unspecified” are reported under “Other” commencing from </w:t>
            </w:r>
            <w:r w:rsidR="0911838A">
              <w:t>30-September-2020 reporting date</w:t>
            </w:r>
          </w:p>
        </w:tc>
        <w:tc>
          <w:tcPr>
            <w:tcW w:w="2806" w:type="dxa"/>
            <w:tcBorders>
              <w:top w:val="single" w:sz="4" w:space="0" w:color="auto"/>
              <w:left w:val="single" w:sz="4" w:space="0" w:color="auto"/>
              <w:bottom w:val="single" w:sz="4" w:space="0" w:color="auto"/>
              <w:right w:val="single" w:sz="4" w:space="0" w:color="auto"/>
            </w:tcBorders>
            <w:hideMark/>
          </w:tcPr>
          <w:p w14:paraId="743A1002" w14:textId="77777777" w:rsidR="00092863" w:rsidRDefault="00092863" w:rsidP="00092863">
            <w:pPr>
              <w:pStyle w:val="ListParagraph"/>
              <w:numPr>
                <w:ilvl w:val="0"/>
                <w:numId w:val="13"/>
              </w:numPr>
              <w:spacing w:after="0"/>
              <w:jc w:val="both"/>
            </w:pPr>
            <w:r>
              <w:t>TAS North</w:t>
            </w:r>
          </w:p>
          <w:p w14:paraId="72850746" w14:textId="77777777" w:rsidR="00092863" w:rsidRDefault="00092863" w:rsidP="00092863">
            <w:pPr>
              <w:pStyle w:val="ListParagraph"/>
              <w:numPr>
                <w:ilvl w:val="0"/>
                <w:numId w:val="13"/>
              </w:numPr>
              <w:spacing w:after="0"/>
            </w:pPr>
            <w:r>
              <w:t>TAS North West</w:t>
            </w:r>
          </w:p>
          <w:p w14:paraId="7474EDA8" w14:textId="77777777" w:rsidR="00092863" w:rsidRDefault="00092863" w:rsidP="00092863">
            <w:pPr>
              <w:pStyle w:val="ListParagraph"/>
              <w:numPr>
                <w:ilvl w:val="0"/>
                <w:numId w:val="13"/>
              </w:numPr>
              <w:spacing w:after="0"/>
            </w:pPr>
            <w:r>
              <w:t>TAS South East</w:t>
            </w:r>
          </w:p>
          <w:p w14:paraId="44CE2F28" w14:textId="77777777" w:rsidR="00092863" w:rsidRDefault="00092863" w:rsidP="00092863">
            <w:pPr>
              <w:pStyle w:val="ListParagraph"/>
              <w:numPr>
                <w:ilvl w:val="0"/>
                <w:numId w:val="13"/>
              </w:numPr>
              <w:spacing w:after="0"/>
            </w:pPr>
            <w:r>
              <w:t>TAS South West</w:t>
            </w:r>
          </w:p>
        </w:tc>
      </w:tr>
      <w:tr w:rsidR="00092863" w14:paraId="00A82E24" w14:textId="77777777" w:rsidTr="1E213F20">
        <w:tc>
          <w:tcPr>
            <w:tcW w:w="2638" w:type="dxa"/>
            <w:tcBorders>
              <w:top w:val="single" w:sz="4" w:space="0" w:color="auto"/>
              <w:left w:val="single" w:sz="4" w:space="0" w:color="auto"/>
              <w:bottom w:val="single" w:sz="4" w:space="0" w:color="auto"/>
              <w:right w:val="single" w:sz="4" w:space="0" w:color="auto"/>
            </w:tcBorders>
            <w:hideMark/>
          </w:tcPr>
          <w:p w14:paraId="0BB37788" w14:textId="77777777" w:rsidR="00092863" w:rsidRDefault="75638614" w:rsidP="002D2A39">
            <w:proofErr w:type="spellStart"/>
            <w:r>
              <w:t>DsbltyGrpNm</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7EFD6635" w14:textId="54FE3EDA" w:rsidR="00092863" w:rsidRDefault="2E6EDB31" w:rsidP="2E6EDB31">
            <w:pPr>
              <w:spacing w:line="276" w:lineRule="auto"/>
              <w:rPr>
                <w:rFonts w:eastAsia="Arial" w:cs="Arial"/>
              </w:rPr>
            </w:pPr>
            <w:r>
              <w:t xml:space="preserve">Disability group name </w:t>
            </w:r>
            <w:r w:rsidRPr="2E6EDB31">
              <w:rPr>
                <w:rFonts w:eastAsia="Arial" w:cs="Arial"/>
              </w:rPr>
              <w:t>of the participants primary reported disability</w:t>
            </w:r>
          </w:p>
        </w:tc>
        <w:tc>
          <w:tcPr>
            <w:tcW w:w="2977" w:type="dxa"/>
            <w:tcBorders>
              <w:top w:val="single" w:sz="4" w:space="0" w:color="auto"/>
              <w:left w:val="single" w:sz="4" w:space="0" w:color="auto"/>
              <w:bottom w:val="single" w:sz="4" w:space="0" w:color="auto"/>
              <w:right w:val="single" w:sz="4" w:space="0" w:color="auto"/>
            </w:tcBorders>
            <w:hideMark/>
          </w:tcPr>
          <w:p w14:paraId="58C3B3BA" w14:textId="33596EA8" w:rsidR="00092863" w:rsidRPr="003F5258" w:rsidRDefault="445E844F" w:rsidP="003F5258">
            <w:pPr>
              <w:pStyle w:val="ListParagraph"/>
              <w:numPr>
                <w:ilvl w:val="0"/>
                <w:numId w:val="3"/>
              </w:numPr>
              <w:spacing w:after="0"/>
            </w:pPr>
            <w:r w:rsidRPr="003F5258">
              <w:t>The values of this field reflect the disability groups included in the quarterl</w:t>
            </w:r>
            <w:r w:rsidR="006E3F6F">
              <w:t>y reports published by the NDIA</w:t>
            </w:r>
          </w:p>
          <w:p w14:paraId="78C519BE" w14:textId="42D5DD86" w:rsidR="00092863" w:rsidRPr="003F5258" w:rsidRDefault="445E844F" w:rsidP="003F5258">
            <w:pPr>
              <w:pStyle w:val="ListParagraph"/>
              <w:numPr>
                <w:ilvl w:val="0"/>
                <w:numId w:val="3"/>
              </w:numPr>
              <w:spacing w:after="0"/>
            </w:pPr>
            <w:r>
              <w:t xml:space="preserve">Down </w:t>
            </w:r>
            <w:r w:rsidR="004513E6">
              <w:t>s</w:t>
            </w:r>
            <w:r>
              <w:t xml:space="preserve">yndrome is included </w:t>
            </w:r>
            <w:r w:rsidR="008B1131">
              <w:t>under</w:t>
            </w:r>
            <w:r>
              <w:t xml:space="preserve"> Intellectual disability</w:t>
            </w:r>
            <w:r w:rsidR="008B1131">
              <w:t xml:space="preserve"> group</w:t>
            </w:r>
          </w:p>
          <w:p w14:paraId="5A46FC3C" w14:textId="0A70BC45" w:rsidR="00092863" w:rsidRPr="003F5258" w:rsidRDefault="6F478E4A" w:rsidP="003F5258">
            <w:pPr>
              <w:pStyle w:val="ListParagraph"/>
              <w:numPr>
                <w:ilvl w:val="0"/>
                <w:numId w:val="3"/>
              </w:numPr>
              <w:spacing w:after="0"/>
            </w:pPr>
            <w:r>
              <w:t>“Missing” disability is reported under “Other”</w:t>
            </w:r>
          </w:p>
        </w:tc>
        <w:tc>
          <w:tcPr>
            <w:tcW w:w="2806" w:type="dxa"/>
            <w:tcBorders>
              <w:top w:val="single" w:sz="4" w:space="0" w:color="auto"/>
              <w:left w:val="single" w:sz="4" w:space="0" w:color="auto"/>
              <w:bottom w:val="single" w:sz="4" w:space="0" w:color="auto"/>
              <w:right w:val="single" w:sz="4" w:space="0" w:color="auto"/>
            </w:tcBorders>
          </w:tcPr>
          <w:p w14:paraId="704762BC" w14:textId="77777777" w:rsidR="00092863" w:rsidRDefault="00092863" w:rsidP="00092863">
            <w:pPr>
              <w:pStyle w:val="ListParagraph"/>
              <w:numPr>
                <w:ilvl w:val="0"/>
                <w:numId w:val="3"/>
              </w:numPr>
              <w:spacing w:after="0"/>
            </w:pPr>
            <w:r>
              <w:t>Autism</w:t>
            </w:r>
          </w:p>
          <w:p w14:paraId="0CC12852" w14:textId="03D536F3" w:rsidR="00092863" w:rsidRDefault="00092863" w:rsidP="00092863">
            <w:pPr>
              <w:pStyle w:val="ListParagraph"/>
              <w:numPr>
                <w:ilvl w:val="0"/>
                <w:numId w:val="3"/>
              </w:numPr>
              <w:spacing w:after="0"/>
            </w:pPr>
            <w:r>
              <w:t>Developmental delay</w:t>
            </w:r>
          </w:p>
          <w:p w14:paraId="6934832A" w14:textId="77777777" w:rsidR="00092863" w:rsidRDefault="00092863" w:rsidP="00092863">
            <w:pPr>
              <w:pStyle w:val="ListParagraph"/>
              <w:numPr>
                <w:ilvl w:val="0"/>
                <w:numId w:val="3"/>
              </w:numPr>
              <w:spacing w:after="0"/>
            </w:pPr>
            <w:r>
              <w:t>Intellectual Disability</w:t>
            </w:r>
          </w:p>
          <w:p w14:paraId="53225502" w14:textId="77777777" w:rsidR="00092863" w:rsidRDefault="00092863" w:rsidP="006E3F6F">
            <w:pPr>
              <w:pStyle w:val="ListParagraph"/>
              <w:numPr>
                <w:ilvl w:val="0"/>
                <w:numId w:val="3"/>
              </w:numPr>
              <w:spacing w:after="0"/>
              <w:ind w:left="357" w:hanging="357"/>
              <w:contextualSpacing w:val="0"/>
            </w:pPr>
            <w:r>
              <w:t>Psychosocial disability</w:t>
            </w:r>
          </w:p>
          <w:p w14:paraId="144A4790" w14:textId="14502899" w:rsidR="004513E6" w:rsidRDefault="004513E6" w:rsidP="005235CD">
            <w:pPr>
              <w:pStyle w:val="ListParagraph"/>
              <w:numPr>
                <w:ilvl w:val="0"/>
                <w:numId w:val="3"/>
              </w:numPr>
              <w:ind w:left="357" w:hanging="357"/>
              <w:contextualSpacing w:val="0"/>
            </w:pPr>
            <w:r>
              <w:t>ALL</w:t>
            </w:r>
          </w:p>
        </w:tc>
      </w:tr>
      <w:tr w:rsidR="00092863" w14:paraId="5ABF65B0" w14:textId="77777777" w:rsidTr="1E213F20">
        <w:tc>
          <w:tcPr>
            <w:tcW w:w="2638" w:type="dxa"/>
            <w:tcBorders>
              <w:top w:val="single" w:sz="4" w:space="0" w:color="auto"/>
              <w:left w:val="single" w:sz="4" w:space="0" w:color="auto"/>
              <w:bottom w:val="single" w:sz="4" w:space="0" w:color="auto"/>
              <w:right w:val="single" w:sz="4" w:space="0" w:color="auto"/>
            </w:tcBorders>
            <w:hideMark/>
          </w:tcPr>
          <w:p w14:paraId="4EFED1DA" w14:textId="77777777" w:rsidR="00092863" w:rsidRDefault="00092863" w:rsidP="002D2A39">
            <w:proofErr w:type="spellStart"/>
            <w:r>
              <w:t>AgeBnd</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20C56992" w14:textId="77777777" w:rsidR="00092863" w:rsidRDefault="00092863" w:rsidP="002D2A39">
            <w:r>
              <w:t>Age band</w:t>
            </w:r>
          </w:p>
        </w:tc>
        <w:tc>
          <w:tcPr>
            <w:tcW w:w="2977" w:type="dxa"/>
            <w:tcBorders>
              <w:top w:val="single" w:sz="4" w:space="0" w:color="auto"/>
              <w:left w:val="single" w:sz="4" w:space="0" w:color="auto"/>
              <w:bottom w:val="single" w:sz="4" w:space="0" w:color="auto"/>
              <w:right w:val="single" w:sz="4" w:space="0" w:color="auto"/>
            </w:tcBorders>
            <w:hideMark/>
          </w:tcPr>
          <w:p w14:paraId="506FCF05" w14:textId="77777777" w:rsidR="00092863" w:rsidRDefault="00092863" w:rsidP="00092863">
            <w:pPr>
              <w:pStyle w:val="ListParagraph"/>
              <w:numPr>
                <w:ilvl w:val="0"/>
                <w:numId w:val="3"/>
              </w:numPr>
              <w:spacing w:after="0"/>
            </w:pPr>
            <w:r>
              <w:t>“ALL” denotes all ages</w:t>
            </w:r>
          </w:p>
        </w:tc>
        <w:tc>
          <w:tcPr>
            <w:tcW w:w="2806" w:type="dxa"/>
            <w:tcBorders>
              <w:top w:val="single" w:sz="4" w:space="0" w:color="auto"/>
              <w:left w:val="single" w:sz="4" w:space="0" w:color="auto"/>
              <w:bottom w:val="single" w:sz="4" w:space="0" w:color="auto"/>
              <w:right w:val="single" w:sz="4" w:space="0" w:color="auto"/>
            </w:tcBorders>
          </w:tcPr>
          <w:p w14:paraId="6C65C982" w14:textId="77777777" w:rsidR="00092863" w:rsidRDefault="00092863" w:rsidP="00092863">
            <w:pPr>
              <w:pStyle w:val="ListParagraph"/>
              <w:numPr>
                <w:ilvl w:val="0"/>
                <w:numId w:val="3"/>
              </w:numPr>
              <w:spacing w:after="0"/>
            </w:pPr>
            <w:r>
              <w:t>0 to 6</w:t>
            </w:r>
          </w:p>
          <w:p w14:paraId="17F06023" w14:textId="77777777" w:rsidR="00092863" w:rsidRDefault="00092863" w:rsidP="00092863">
            <w:pPr>
              <w:pStyle w:val="ListParagraph"/>
              <w:numPr>
                <w:ilvl w:val="0"/>
                <w:numId w:val="3"/>
              </w:numPr>
              <w:spacing w:after="0"/>
            </w:pPr>
            <w:r>
              <w:t>7 to 14</w:t>
            </w:r>
          </w:p>
          <w:p w14:paraId="7BA4E55E" w14:textId="77777777" w:rsidR="00092863" w:rsidRDefault="00092863" w:rsidP="00092863">
            <w:pPr>
              <w:pStyle w:val="ListParagraph"/>
              <w:numPr>
                <w:ilvl w:val="0"/>
                <w:numId w:val="3"/>
              </w:numPr>
              <w:spacing w:after="0"/>
            </w:pPr>
            <w:r>
              <w:t>15 to 18</w:t>
            </w:r>
          </w:p>
          <w:p w14:paraId="0000525F" w14:textId="77777777" w:rsidR="00092863" w:rsidRDefault="00092863" w:rsidP="00092863">
            <w:pPr>
              <w:pStyle w:val="ListParagraph"/>
              <w:numPr>
                <w:ilvl w:val="0"/>
                <w:numId w:val="3"/>
              </w:numPr>
              <w:spacing w:after="0"/>
            </w:pPr>
            <w:r>
              <w:t>19 to 24</w:t>
            </w:r>
          </w:p>
          <w:p w14:paraId="2764A682" w14:textId="77777777" w:rsidR="00092863" w:rsidRDefault="00092863" w:rsidP="00092863">
            <w:pPr>
              <w:pStyle w:val="ListParagraph"/>
              <w:numPr>
                <w:ilvl w:val="0"/>
                <w:numId w:val="3"/>
              </w:numPr>
              <w:spacing w:after="0"/>
            </w:pPr>
            <w:r>
              <w:t>25 to 34</w:t>
            </w:r>
          </w:p>
          <w:p w14:paraId="5B549235" w14:textId="77777777" w:rsidR="00092863" w:rsidRDefault="00092863" w:rsidP="00092863">
            <w:pPr>
              <w:pStyle w:val="ListParagraph"/>
              <w:numPr>
                <w:ilvl w:val="0"/>
                <w:numId w:val="3"/>
              </w:numPr>
              <w:spacing w:after="0"/>
            </w:pPr>
            <w:r>
              <w:t>35 to 44</w:t>
            </w:r>
          </w:p>
          <w:p w14:paraId="5679DFBB" w14:textId="77777777" w:rsidR="00092863" w:rsidRDefault="00092863" w:rsidP="00092863">
            <w:pPr>
              <w:pStyle w:val="ListParagraph"/>
              <w:numPr>
                <w:ilvl w:val="0"/>
                <w:numId w:val="3"/>
              </w:numPr>
              <w:spacing w:after="0"/>
            </w:pPr>
            <w:r>
              <w:t>45 to 54</w:t>
            </w:r>
          </w:p>
          <w:p w14:paraId="1C88F907" w14:textId="77777777" w:rsidR="00092863" w:rsidRDefault="00092863" w:rsidP="00092863">
            <w:pPr>
              <w:pStyle w:val="ListParagraph"/>
              <w:numPr>
                <w:ilvl w:val="0"/>
                <w:numId w:val="3"/>
              </w:numPr>
              <w:spacing w:after="0"/>
            </w:pPr>
            <w:r>
              <w:t>55 to 64</w:t>
            </w:r>
          </w:p>
          <w:p w14:paraId="4C25A1DC" w14:textId="14E9C5AF" w:rsidR="00092863" w:rsidRDefault="00092863" w:rsidP="005235CD">
            <w:pPr>
              <w:pStyle w:val="ListParagraph"/>
              <w:numPr>
                <w:ilvl w:val="0"/>
                <w:numId w:val="3"/>
              </w:numPr>
              <w:ind w:left="357" w:hanging="357"/>
              <w:contextualSpacing w:val="0"/>
            </w:pPr>
            <w:r>
              <w:t>65+</w:t>
            </w:r>
          </w:p>
        </w:tc>
      </w:tr>
      <w:tr w:rsidR="00092863" w14:paraId="510BC61A" w14:textId="77777777" w:rsidTr="1E213F20">
        <w:tc>
          <w:tcPr>
            <w:tcW w:w="2638" w:type="dxa"/>
            <w:tcBorders>
              <w:top w:val="single" w:sz="4" w:space="0" w:color="auto"/>
              <w:left w:val="single" w:sz="4" w:space="0" w:color="auto"/>
              <w:bottom w:val="single" w:sz="4" w:space="0" w:color="auto"/>
              <w:right w:val="single" w:sz="4" w:space="0" w:color="auto"/>
            </w:tcBorders>
            <w:hideMark/>
          </w:tcPr>
          <w:p w14:paraId="7BACF8EF" w14:textId="7BB26A7A" w:rsidR="00092863" w:rsidRDefault="00EB12A7" w:rsidP="00EB12A7">
            <w:proofErr w:type="spellStart"/>
            <w:r>
              <w:t>SuppClass</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35D6ED86" w14:textId="785A2238" w:rsidR="00092863" w:rsidRDefault="00092863" w:rsidP="008159AE">
            <w:r>
              <w:t xml:space="preserve">Support </w:t>
            </w:r>
            <w:r w:rsidR="008159AE">
              <w:t>class</w:t>
            </w:r>
          </w:p>
        </w:tc>
        <w:tc>
          <w:tcPr>
            <w:tcW w:w="2977" w:type="dxa"/>
            <w:tcBorders>
              <w:top w:val="single" w:sz="4" w:space="0" w:color="auto"/>
              <w:left w:val="single" w:sz="4" w:space="0" w:color="auto"/>
              <w:bottom w:val="single" w:sz="4" w:space="0" w:color="auto"/>
              <w:right w:val="single" w:sz="4" w:space="0" w:color="auto"/>
            </w:tcBorders>
            <w:hideMark/>
          </w:tcPr>
          <w:p w14:paraId="1162FB89" w14:textId="06ABB76B" w:rsidR="00092863" w:rsidRDefault="00092863" w:rsidP="00092863">
            <w:pPr>
              <w:pStyle w:val="ListParagraph"/>
              <w:numPr>
                <w:ilvl w:val="0"/>
                <w:numId w:val="3"/>
              </w:numPr>
              <w:spacing w:after="0"/>
            </w:pPr>
            <w:r>
              <w:t xml:space="preserve">NDIS plans have support </w:t>
            </w:r>
            <w:r w:rsidR="00EB12A7">
              <w:t xml:space="preserve">classes </w:t>
            </w:r>
            <w:r>
              <w:t>under which a participant receives necessary and reasonable funding</w:t>
            </w:r>
          </w:p>
          <w:p w14:paraId="1D585FAF" w14:textId="34DFC00C" w:rsidR="00092863" w:rsidRDefault="00092863" w:rsidP="005235CD">
            <w:pPr>
              <w:pStyle w:val="ListParagraph"/>
              <w:numPr>
                <w:ilvl w:val="0"/>
                <w:numId w:val="3"/>
              </w:numPr>
              <w:ind w:left="357" w:hanging="357"/>
              <w:contextualSpacing w:val="0"/>
            </w:pPr>
            <w:r>
              <w:t xml:space="preserve">“ALL” denotes all the support </w:t>
            </w:r>
            <w:r w:rsidR="008159AE">
              <w:t>classes</w:t>
            </w:r>
          </w:p>
        </w:tc>
        <w:tc>
          <w:tcPr>
            <w:tcW w:w="2806" w:type="dxa"/>
            <w:tcBorders>
              <w:top w:val="single" w:sz="4" w:space="0" w:color="auto"/>
              <w:left w:val="single" w:sz="4" w:space="0" w:color="auto"/>
              <w:bottom w:val="single" w:sz="4" w:space="0" w:color="auto"/>
              <w:right w:val="single" w:sz="4" w:space="0" w:color="auto"/>
            </w:tcBorders>
            <w:hideMark/>
          </w:tcPr>
          <w:p w14:paraId="5064ECCD" w14:textId="77777777" w:rsidR="009608E6" w:rsidRDefault="009608E6" w:rsidP="009608E6">
            <w:pPr>
              <w:pStyle w:val="ListParagraph"/>
              <w:numPr>
                <w:ilvl w:val="0"/>
                <w:numId w:val="3"/>
              </w:numPr>
              <w:spacing w:after="0"/>
            </w:pPr>
            <w:r>
              <w:t>ALL</w:t>
            </w:r>
          </w:p>
          <w:p w14:paraId="4ADD5DEF" w14:textId="77777777" w:rsidR="009608E6" w:rsidRDefault="009608E6" w:rsidP="009608E6">
            <w:pPr>
              <w:pStyle w:val="ListParagraph"/>
              <w:numPr>
                <w:ilvl w:val="0"/>
                <w:numId w:val="3"/>
              </w:numPr>
              <w:spacing w:after="0"/>
            </w:pPr>
            <w:r>
              <w:t>Capacity Building</w:t>
            </w:r>
          </w:p>
          <w:p w14:paraId="296979BC" w14:textId="77777777" w:rsidR="009608E6" w:rsidRDefault="009608E6" w:rsidP="009608E6">
            <w:pPr>
              <w:pStyle w:val="ListParagraph"/>
              <w:numPr>
                <w:ilvl w:val="0"/>
                <w:numId w:val="3"/>
              </w:numPr>
              <w:spacing w:after="0"/>
            </w:pPr>
            <w:r>
              <w:t>Capital</w:t>
            </w:r>
          </w:p>
          <w:p w14:paraId="30CD5A3E" w14:textId="5C855B59" w:rsidR="00092863" w:rsidRDefault="009608E6" w:rsidP="009608E6">
            <w:pPr>
              <w:pStyle w:val="ListParagraph"/>
              <w:numPr>
                <w:ilvl w:val="0"/>
                <w:numId w:val="3"/>
              </w:numPr>
              <w:spacing w:after="0"/>
            </w:pPr>
            <w:r>
              <w:t>Core</w:t>
            </w:r>
          </w:p>
        </w:tc>
      </w:tr>
      <w:tr w:rsidR="00092863" w14:paraId="48270FB3" w14:textId="77777777" w:rsidTr="1E213F20">
        <w:tc>
          <w:tcPr>
            <w:tcW w:w="2638" w:type="dxa"/>
            <w:tcBorders>
              <w:top w:val="single" w:sz="4" w:space="0" w:color="auto"/>
              <w:left w:val="single" w:sz="4" w:space="0" w:color="auto"/>
              <w:bottom w:val="single" w:sz="4" w:space="0" w:color="auto"/>
              <w:right w:val="single" w:sz="4" w:space="0" w:color="auto"/>
            </w:tcBorders>
            <w:hideMark/>
          </w:tcPr>
          <w:p w14:paraId="4BBBBB85" w14:textId="77777777" w:rsidR="00092863" w:rsidRDefault="00092863" w:rsidP="002D2A39">
            <w:proofErr w:type="spellStart"/>
            <w:r>
              <w:t>PrtcpntCnt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7C15C29E" w14:textId="77777777" w:rsidR="00092863" w:rsidRDefault="00092863" w:rsidP="002D2A39">
            <w:r>
              <w:t>Participant count</w:t>
            </w:r>
          </w:p>
        </w:tc>
        <w:tc>
          <w:tcPr>
            <w:tcW w:w="2977" w:type="dxa"/>
            <w:tcBorders>
              <w:top w:val="single" w:sz="4" w:space="0" w:color="auto"/>
              <w:left w:val="single" w:sz="4" w:space="0" w:color="auto"/>
              <w:bottom w:val="single" w:sz="4" w:space="0" w:color="auto"/>
              <w:right w:val="single" w:sz="4" w:space="0" w:color="auto"/>
            </w:tcBorders>
            <w:hideMark/>
          </w:tcPr>
          <w:p w14:paraId="69D8176A" w14:textId="77777777" w:rsidR="00092863" w:rsidRDefault="00092863" w:rsidP="00092863">
            <w:pPr>
              <w:pStyle w:val="ListParagraph"/>
              <w:numPr>
                <w:ilvl w:val="0"/>
                <w:numId w:val="3"/>
              </w:numPr>
              <w:spacing w:after="0"/>
            </w:pPr>
            <w:r>
              <w:t>Count of participants in each combination of categories</w:t>
            </w:r>
          </w:p>
          <w:p w14:paraId="22072CA1" w14:textId="77777777" w:rsidR="00092863" w:rsidRDefault="00092863" w:rsidP="005235CD">
            <w:pPr>
              <w:pStyle w:val="ListParagraph"/>
              <w:numPr>
                <w:ilvl w:val="0"/>
                <w:numId w:val="3"/>
              </w:numPr>
              <w:ind w:left="357" w:hanging="357"/>
              <w:contextualSpacing w:val="0"/>
            </w:pPr>
            <w:r>
              <w:t xml:space="preserve">Low participant counts have been modified along with any related data to protect the privacy of the participants. The </w:t>
            </w:r>
            <w:r>
              <w:lastRenderedPageBreak/>
              <w:t>aggregated totals have not been modified</w:t>
            </w:r>
          </w:p>
        </w:tc>
        <w:tc>
          <w:tcPr>
            <w:tcW w:w="2806" w:type="dxa"/>
            <w:tcBorders>
              <w:top w:val="single" w:sz="4" w:space="0" w:color="auto"/>
              <w:left w:val="single" w:sz="4" w:space="0" w:color="auto"/>
              <w:bottom w:val="single" w:sz="4" w:space="0" w:color="auto"/>
              <w:right w:val="single" w:sz="4" w:space="0" w:color="auto"/>
            </w:tcBorders>
          </w:tcPr>
          <w:p w14:paraId="23EA0B83" w14:textId="2406605C" w:rsidR="00092863" w:rsidRDefault="00081542" w:rsidP="00092863">
            <w:pPr>
              <w:pStyle w:val="ListParagraph"/>
              <w:numPr>
                <w:ilvl w:val="0"/>
                <w:numId w:val="3"/>
              </w:numPr>
              <w:spacing w:after="0"/>
            </w:pPr>
            <w:r>
              <w:lastRenderedPageBreak/>
              <w:t>Numerical values greater than zero</w:t>
            </w:r>
          </w:p>
          <w:p w14:paraId="0847DE47" w14:textId="23B2F83D" w:rsidR="00081542" w:rsidRDefault="00081542" w:rsidP="0086152A">
            <w:pPr>
              <w:pStyle w:val="ListParagraph"/>
              <w:spacing w:after="0"/>
              <w:ind w:left="360"/>
            </w:pPr>
          </w:p>
        </w:tc>
      </w:tr>
      <w:tr w:rsidR="00092863" w14:paraId="1DDB6A27" w14:textId="77777777" w:rsidTr="1E213F20">
        <w:tc>
          <w:tcPr>
            <w:tcW w:w="2638" w:type="dxa"/>
            <w:tcBorders>
              <w:top w:val="single" w:sz="4" w:space="0" w:color="auto"/>
              <w:left w:val="single" w:sz="4" w:space="0" w:color="auto"/>
              <w:bottom w:val="single" w:sz="4" w:space="0" w:color="auto"/>
              <w:right w:val="single" w:sz="4" w:space="0" w:color="auto"/>
            </w:tcBorders>
            <w:hideMark/>
          </w:tcPr>
          <w:p w14:paraId="1D9231ED" w14:textId="77777777" w:rsidR="00092863" w:rsidRDefault="00092863" w:rsidP="002D2A39">
            <w:proofErr w:type="spellStart"/>
            <w:r>
              <w:lastRenderedPageBreak/>
              <w:t>AvgAnlsdCmtdSuppBdgt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0C921A28" w14:textId="1F27D290" w:rsidR="00092863" w:rsidRDefault="00092863" w:rsidP="00616D3B">
            <w:r>
              <w:t xml:space="preserve">Average annualised committed support </w:t>
            </w:r>
          </w:p>
        </w:tc>
        <w:tc>
          <w:tcPr>
            <w:tcW w:w="2977" w:type="dxa"/>
            <w:tcBorders>
              <w:top w:val="single" w:sz="4" w:space="0" w:color="auto"/>
              <w:left w:val="single" w:sz="4" w:space="0" w:color="auto"/>
              <w:bottom w:val="single" w:sz="4" w:space="0" w:color="auto"/>
              <w:right w:val="single" w:sz="4" w:space="0" w:color="auto"/>
            </w:tcBorders>
            <w:hideMark/>
          </w:tcPr>
          <w:p w14:paraId="00564E25" w14:textId="6F44DA35" w:rsidR="00FD2324" w:rsidRDefault="00092863" w:rsidP="00FD2324">
            <w:pPr>
              <w:pStyle w:val="ListParagraph"/>
              <w:numPr>
                <w:ilvl w:val="0"/>
                <w:numId w:val="3"/>
              </w:numPr>
              <w:spacing w:after="0"/>
            </w:pPr>
            <w:r>
              <w:t xml:space="preserve">Participants have committed </w:t>
            </w:r>
            <w:r w:rsidR="008159AE">
              <w:t xml:space="preserve">support </w:t>
            </w:r>
            <w:r>
              <w:t xml:space="preserve">in their plans. The </w:t>
            </w:r>
            <w:r w:rsidR="008159AE">
              <w:t xml:space="preserve">committed support </w:t>
            </w:r>
            <w:r>
              <w:t xml:space="preserve">in plans </w:t>
            </w:r>
            <w:r w:rsidR="008159AE">
              <w:t xml:space="preserve">is </w:t>
            </w:r>
            <w:r>
              <w:t xml:space="preserve">annualised </w:t>
            </w:r>
            <w:r w:rsidR="00FD2324">
              <w:t>to compare</w:t>
            </w:r>
            <w:r>
              <w:t xml:space="preserve"> </w:t>
            </w:r>
            <w:r w:rsidR="00FD2324">
              <w:t>like-for-like values</w:t>
            </w:r>
            <w:r>
              <w:t xml:space="preserve"> </w:t>
            </w:r>
          </w:p>
          <w:p w14:paraId="5C0227D4" w14:textId="29B49851" w:rsidR="00092863" w:rsidRDefault="00092863" w:rsidP="00092863">
            <w:pPr>
              <w:pStyle w:val="ListParagraph"/>
              <w:numPr>
                <w:ilvl w:val="0"/>
                <w:numId w:val="3"/>
              </w:numPr>
              <w:spacing w:after="0"/>
            </w:pPr>
            <w:r>
              <w:t>The value represents the average of the annualised amounts in the participants’ active plans</w:t>
            </w:r>
            <w:r w:rsidR="00A101F6">
              <w:t xml:space="preserve"> (Total Annualised Budget </w:t>
            </w:r>
            <w:r w:rsidR="00FD2324">
              <w:t xml:space="preserve">divided by </w:t>
            </w:r>
            <w:r w:rsidR="00A101F6">
              <w:t>Participant Count)</w:t>
            </w:r>
          </w:p>
          <w:p w14:paraId="59BECBCD" w14:textId="77777777" w:rsidR="00092863" w:rsidRDefault="00092863" w:rsidP="00092863">
            <w:pPr>
              <w:pStyle w:val="ListParagraph"/>
              <w:numPr>
                <w:ilvl w:val="0"/>
                <w:numId w:val="3"/>
              </w:numPr>
              <w:spacing w:after="0"/>
            </w:pPr>
            <w:r>
              <w:t>The amounts are rounded to the nearest thousand dollars</w:t>
            </w:r>
          </w:p>
          <w:p w14:paraId="079D64DF" w14:textId="3FC11ABB" w:rsidR="00092863" w:rsidRDefault="0B9BFC85" w:rsidP="00616D3B">
            <w:pPr>
              <w:pStyle w:val="ListParagraph"/>
              <w:numPr>
                <w:ilvl w:val="0"/>
                <w:numId w:val="3"/>
              </w:numPr>
              <w:ind w:left="357" w:hanging="357"/>
              <w:contextualSpacing w:val="0"/>
              <w:rPr>
                <w:rFonts w:asciiTheme="minorHAnsi" w:eastAsiaTheme="minorEastAsia" w:hAnsiTheme="minorHAnsi"/>
              </w:rPr>
            </w:pPr>
            <w:r>
              <w:t>For rows with 11 or fewer participants, the average annualised committed support budget has been removed</w:t>
            </w:r>
            <w:r w:rsidR="00616D3B">
              <w:t xml:space="preserve">, as the </w:t>
            </w:r>
            <w:r w:rsidR="00616D3B" w:rsidRPr="5859392E">
              <w:t xml:space="preserve">low participant count </w:t>
            </w:r>
            <w:r w:rsidR="00616D3B">
              <w:t xml:space="preserve">results in an </w:t>
            </w:r>
            <w:r w:rsidR="00616D3B" w:rsidRPr="5859392E">
              <w:t xml:space="preserve">average </w:t>
            </w:r>
            <w:r w:rsidR="00616D3B">
              <w:t xml:space="preserve">which </w:t>
            </w:r>
            <w:r w:rsidR="00616D3B" w:rsidRPr="5859392E">
              <w:t>is too volatile</w:t>
            </w:r>
            <w:r w:rsidR="00616D3B">
              <w:t>.</w:t>
            </w:r>
          </w:p>
        </w:tc>
        <w:tc>
          <w:tcPr>
            <w:tcW w:w="2806" w:type="dxa"/>
            <w:tcBorders>
              <w:top w:val="single" w:sz="4" w:space="0" w:color="auto"/>
              <w:left w:val="single" w:sz="4" w:space="0" w:color="auto"/>
              <w:bottom w:val="single" w:sz="4" w:space="0" w:color="auto"/>
              <w:right w:val="single" w:sz="4" w:space="0" w:color="auto"/>
            </w:tcBorders>
          </w:tcPr>
          <w:p w14:paraId="3C3379FB" w14:textId="0C8195F6" w:rsidR="00092863" w:rsidRDefault="005235CD" w:rsidP="00FD2324">
            <w:pPr>
              <w:pStyle w:val="ListParagraph"/>
              <w:numPr>
                <w:ilvl w:val="0"/>
                <w:numId w:val="3"/>
              </w:numPr>
              <w:spacing w:after="0"/>
            </w:pPr>
            <w:r>
              <w:t>Numerical</w:t>
            </w:r>
            <w:r w:rsidR="00092863">
              <w:t xml:space="preserve"> values </w:t>
            </w:r>
            <w:r w:rsidR="00FD2324">
              <w:t xml:space="preserve">greater than </w:t>
            </w:r>
            <w:r w:rsidR="4FD8832E">
              <w:t xml:space="preserve">or equal to </w:t>
            </w:r>
            <w:r w:rsidR="00FD2324">
              <w:t>zero</w:t>
            </w:r>
            <w:r w:rsidR="00092863">
              <w:t xml:space="preserve"> </w:t>
            </w:r>
          </w:p>
        </w:tc>
      </w:tr>
    </w:tbl>
    <w:p w14:paraId="37767452" w14:textId="77777777" w:rsidR="000B7A2E" w:rsidRDefault="000B7A2E" w:rsidP="0099185B">
      <w:pPr>
        <w:pStyle w:val="Heading2"/>
        <w:spacing w:before="240"/>
      </w:pPr>
      <w:bookmarkStart w:id="10" w:name="_Toc13752023"/>
      <w:bookmarkStart w:id="11" w:name="_Toc25832964"/>
      <w:r>
        <w:t>How to use the data</w:t>
      </w:r>
      <w:bookmarkEnd w:id="10"/>
      <w:bookmarkEnd w:id="11"/>
      <w:bookmarkEnd w:id="6"/>
    </w:p>
    <w:p w14:paraId="565932A6" w14:textId="6B253E8B" w:rsidR="00FA6BAB" w:rsidRDefault="00F153EB" w:rsidP="00FA6BAB">
      <w:r>
        <w:t xml:space="preserve">Below are two examples of how to </w:t>
      </w:r>
      <w:r w:rsidR="0092554A">
        <w:t>use</w:t>
      </w:r>
      <w:r w:rsidR="004633A8">
        <w:t xml:space="preserve"> </w:t>
      </w:r>
      <w:r>
        <w:t>the data.</w:t>
      </w:r>
    </w:p>
    <w:p w14:paraId="36F8E15F" w14:textId="6116E9E3" w:rsidR="00FA6BAB" w:rsidRDefault="00FA6BAB" w:rsidP="00D0019B">
      <w:pPr>
        <w:pStyle w:val="Heading3"/>
      </w:pPr>
      <w:bookmarkStart w:id="12" w:name="_Toc19268204"/>
      <w:bookmarkStart w:id="13" w:name="_Toc25832965"/>
      <w:r>
        <w:t xml:space="preserve">Example 1: Participants aged 25-34 in each </w:t>
      </w:r>
      <w:r w:rsidR="004633A8">
        <w:t>S</w:t>
      </w:r>
      <w:r>
        <w:t>tate</w:t>
      </w:r>
      <w:r w:rsidR="00B82EB3">
        <w:t>/</w:t>
      </w:r>
      <w:r w:rsidR="004633A8">
        <w:t>T</w:t>
      </w:r>
      <w:r w:rsidR="00B82EB3">
        <w:t>erritory</w:t>
      </w:r>
      <w:r w:rsidR="00A1622C">
        <w:t xml:space="preserve"> as at </w:t>
      </w:r>
      <w:r w:rsidR="00616D3B">
        <w:t>31 March </w:t>
      </w:r>
      <w:r>
        <w:t>2019</w:t>
      </w:r>
      <w:bookmarkEnd w:id="12"/>
      <w:bookmarkEnd w:id="13"/>
    </w:p>
    <w:p w14:paraId="04EAD5E7" w14:textId="26911AE1" w:rsidR="00FA6BAB" w:rsidRDefault="00FA6BAB" w:rsidP="00FA6BAB">
      <w:r>
        <w:t xml:space="preserve">To get the number and average budget of participants in each </w:t>
      </w:r>
      <w:r w:rsidR="00383637">
        <w:t>S</w:t>
      </w:r>
      <w:r>
        <w:t>tate</w:t>
      </w:r>
      <w:r w:rsidR="00B82EB3">
        <w:t>/</w:t>
      </w:r>
      <w:r w:rsidR="00383637">
        <w:t>T</w:t>
      </w:r>
      <w:r w:rsidR="00B82EB3">
        <w:t>erritory</w:t>
      </w:r>
      <w:r>
        <w:t>, regardless of support and entity type</w:t>
      </w:r>
      <w:r w:rsidR="006B1E25">
        <w:t>, apply the following filters to</w:t>
      </w:r>
      <w:r>
        <w:t xml:space="preserve"> the data: </w:t>
      </w:r>
    </w:p>
    <w:p w14:paraId="401CB0F8" w14:textId="2E29CAB0" w:rsidR="00FA6BAB" w:rsidRDefault="00FA6BAB" w:rsidP="00FA6BAB">
      <w:proofErr w:type="spellStart"/>
      <w:r>
        <w:t>RprtDt</w:t>
      </w:r>
      <w:proofErr w:type="spellEnd"/>
      <w:proofErr w:type="gramStart"/>
      <w:r>
        <w:t>=“</w:t>
      </w:r>
      <w:proofErr w:type="gramEnd"/>
      <w:r>
        <w:t xml:space="preserve">31MAR2019”, </w:t>
      </w:r>
      <w:proofErr w:type="spellStart"/>
      <w:r>
        <w:t>StateCd</w:t>
      </w:r>
      <w:proofErr w:type="spellEnd"/>
      <w:r>
        <w:t>≠</w:t>
      </w:r>
      <w:r w:rsidR="00EE3AEC">
        <w:t>(unselect)</w:t>
      </w:r>
      <w:r>
        <w:t xml:space="preserve">“ALL”, </w:t>
      </w:r>
      <w:proofErr w:type="spellStart"/>
      <w:r>
        <w:t>SrvcDstrctNm</w:t>
      </w:r>
      <w:proofErr w:type="spellEnd"/>
      <w:r>
        <w:t xml:space="preserve">=”ALL”, </w:t>
      </w:r>
      <w:proofErr w:type="spellStart"/>
      <w:r>
        <w:t>DsbltyGrpNm</w:t>
      </w:r>
      <w:proofErr w:type="spellEnd"/>
      <w:r>
        <w:t xml:space="preserve">=”ALL”, </w:t>
      </w:r>
      <w:proofErr w:type="spellStart"/>
      <w:r>
        <w:t>NDIAAgeBnd</w:t>
      </w:r>
      <w:proofErr w:type="spellEnd"/>
      <w:r>
        <w:t xml:space="preserve">=”25-34”, </w:t>
      </w:r>
      <w:proofErr w:type="spellStart"/>
      <w:r w:rsidR="00EB12A7">
        <w:t>SuppClass</w:t>
      </w:r>
      <w:proofErr w:type="spellEnd"/>
      <w:r>
        <w:t>=“ALL”</w:t>
      </w:r>
    </w:p>
    <w:p w14:paraId="27BE00D2" w14:textId="77777777" w:rsidR="009522E1" w:rsidRDefault="009522E1" w:rsidP="00FA6BAB"/>
    <w:p w14:paraId="3F325341" w14:textId="1F87CB75" w:rsidR="00FA6BAB" w:rsidRDefault="00FA6BAB" w:rsidP="00D0019B">
      <w:pPr>
        <w:pStyle w:val="Heading3"/>
      </w:pPr>
      <w:bookmarkStart w:id="14" w:name="_Toc19268205"/>
      <w:bookmarkStart w:id="15" w:name="_Toc25832966"/>
      <w:r>
        <w:t xml:space="preserve">Example 2: Participants aged 25-34 with Sensory/Speech </w:t>
      </w:r>
      <w:r w:rsidR="00A1622C">
        <w:t xml:space="preserve">Impairment in NSW as at </w:t>
      </w:r>
      <w:r w:rsidR="0092554A">
        <w:t>31 March</w:t>
      </w:r>
      <w:r>
        <w:t xml:space="preserve"> 2019</w:t>
      </w:r>
      <w:bookmarkEnd w:id="14"/>
      <w:bookmarkEnd w:id="15"/>
    </w:p>
    <w:p w14:paraId="08B0ABB9" w14:textId="77777777" w:rsidR="00FA6BAB" w:rsidRDefault="00FA6BAB" w:rsidP="00FA6BAB">
      <w:r>
        <w:t xml:space="preserve">To </w:t>
      </w:r>
      <w:r w:rsidR="00EE3AEC">
        <w:t xml:space="preserve">get the count of all the participants with sensory/speech impairment </w:t>
      </w:r>
      <w:r w:rsidR="006B1E25">
        <w:t>in Australia, apply the following filters to</w:t>
      </w:r>
      <w:r>
        <w:t xml:space="preserve"> </w:t>
      </w:r>
      <w:r w:rsidR="006B1E25">
        <w:t xml:space="preserve">the </w:t>
      </w:r>
      <w:r>
        <w:t>data:</w:t>
      </w:r>
    </w:p>
    <w:p w14:paraId="7CB89A24" w14:textId="164B5B93" w:rsidR="00FA6BAB" w:rsidRDefault="00FA6BAB" w:rsidP="00FA6BAB">
      <w:proofErr w:type="spellStart"/>
      <w:r>
        <w:t>RprtDt</w:t>
      </w:r>
      <w:proofErr w:type="spellEnd"/>
      <w:r>
        <w:t xml:space="preserve">=“31MAR2019”, </w:t>
      </w:r>
      <w:proofErr w:type="spellStart"/>
      <w:r>
        <w:t>StateCd</w:t>
      </w:r>
      <w:proofErr w:type="spellEnd"/>
      <w:r>
        <w:t xml:space="preserve">=“NSW”, </w:t>
      </w:r>
      <w:proofErr w:type="spellStart"/>
      <w:r>
        <w:t>SrvcDstrctNm</w:t>
      </w:r>
      <w:proofErr w:type="spellEnd"/>
      <w:r>
        <w:t xml:space="preserve">=”ALL”, </w:t>
      </w:r>
      <w:proofErr w:type="spellStart"/>
      <w:r>
        <w:t>DsbltyGrpNm</w:t>
      </w:r>
      <w:proofErr w:type="spellEnd"/>
      <w:r>
        <w:t xml:space="preserve">=” Sensory/Speech”, </w:t>
      </w:r>
      <w:proofErr w:type="spellStart"/>
      <w:r>
        <w:t>NDIAAgeBnd</w:t>
      </w:r>
      <w:proofErr w:type="spellEnd"/>
      <w:r>
        <w:t xml:space="preserve">=”25-34”, </w:t>
      </w:r>
      <w:proofErr w:type="spellStart"/>
      <w:r w:rsidR="00EB12A7">
        <w:t>SuppClass</w:t>
      </w:r>
      <w:proofErr w:type="spellEnd"/>
      <w:r>
        <w:t>=“ALL”</w:t>
      </w:r>
    </w:p>
    <w:p w14:paraId="50FE5149" w14:textId="68915FEF" w:rsidR="001C722E" w:rsidRDefault="001C722E" w:rsidP="000B7A2E"/>
    <w:p w14:paraId="2C1A3B4D" w14:textId="77777777" w:rsidR="000B7A2E" w:rsidRPr="001C722E" w:rsidRDefault="000B7A2E" w:rsidP="001C722E"/>
    <w:p w14:paraId="47814140" w14:textId="77777777" w:rsidR="000B7A2E" w:rsidRDefault="000B7A2E" w:rsidP="00570D8A">
      <w:pPr>
        <w:pStyle w:val="Heading2"/>
      </w:pPr>
      <w:bookmarkStart w:id="16" w:name="_Toc13748873"/>
      <w:bookmarkStart w:id="17" w:name="_Toc13752024"/>
      <w:bookmarkStart w:id="18" w:name="_Toc25832967"/>
      <w:r>
        <w:t>About this document</w:t>
      </w:r>
      <w:bookmarkEnd w:id="16"/>
      <w:bookmarkEnd w:id="17"/>
      <w:bookmarkEnd w:id="18"/>
    </w:p>
    <w:p w14:paraId="44B10506" w14:textId="26900024" w:rsidR="000B7A2E" w:rsidRPr="00F4697D" w:rsidRDefault="000B7A2E" w:rsidP="000B7A2E">
      <w:pPr>
        <w:spacing w:before="120"/>
        <w:rPr>
          <w:b/>
        </w:rPr>
      </w:pPr>
      <w:r>
        <w:rPr>
          <w:b/>
        </w:rPr>
        <w:t>Approved</w:t>
      </w:r>
      <w:r w:rsidRPr="00F4697D">
        <w:rPr>
          <w:b/>
        </w:rPr>
        <w:t>:</w:t>
      </w:r>
      <w:r>
        <w:rPr>
          <w:b/>
        </w:rPr>
        <w:t xml:space="preserve"> </w:t>
      </w:r>
      <w:r w:rsidR="001C722E">
        <w:t>December</w:t>
      </w:r>
      <w:r w:rsidR="00616D3B">
        <w:t xml:space="preserve"> </w:t>
      </w:r>
      <w:r w:rsidR="005A3440">
        <w:t>20</w:t>
      </w:r>
      <w:r w:rsidR="008B1131">
        <w:t>20</w:t>
      </w:r>
    </w:p>
    <w:p w14:paraId="561A89AD" w14:textId="3B1F115B" w:rsidR="00B56352" w:rsidRDefault="000B7A2E" w:rsidP="00092863">
      <w:r w:rsidRPr="00F4697D">
        <w:rPr>
          <w:b/>
        </w:rPr>
        <w:t>Contact:</w:t>
      </w:r>
      <w:r>
        <w:rPr>
          <w:b/>
        </w:rPr>
        <w:t xml:space="preserve"> </w:t>
      </w:r>
      <w:hyperlink r:id="rId10" w:history="1">
        <w:r w:rsidR="003E336A" w:rsidRPr="00125EF2">
          <w:rPr>
            <w:rStyle w:val="Hyperlink"/>
          </w:rPr>
          <w:t>scheme.actuary@ndis.gov.au</w:t>
        </w:r>
      </w:hyperlink>
    </w:p>
    <w:p w14:paraId="318826D7" w14:textId="77777777" w:rsidR="00B56352" w:rsidRPr="00B56352" w:rsidRDefault="00B56352" w:rsidP="00B56352"/>
    <w:p w14:paraId="0CA3EF31" w14:textId="518F29FC" w:rsidR="002679FC" w:rsidRPr="00B56352" w:rsidRDefault="002679FC" w:rsidP="00B56352"/>
    <w:sectPr w:rsidR="002679FC" w:rsidRPr="00B56352" w:rsidSect="003C3D2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A498E98" w16cid:durableId="54A734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64A9" w14:textId="77777777" w:rsidR="00F75E82" w:rsidRDefault="00F75E82" w:rsidP="002679FC">
      <w:r>
        <w:separator/>
      </w:r>
    </w:p>
  </w:endnote>
  <w:endnote w:type="continuationSeparator" w:id="0">
    <w:p w14:paraId="6EEA0CDB"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B49D" w14:textId="7A9B8E3D" w:rsidR="003C3D27" w:rsidRPr="002679FC" w:rsidRDefault="001C722E" w:rsidP="00D0019B">
    <w:pPr>
      <w:pStyle w:val="Footer"/>
      <w:tabs>
        <w:tab w:val="clear" w:pos="4513"/>
        <w:tab w:val="clear" w:pos="9026"/>
        <w:tab w:val="right" w:pos="10065"/>
      </w:tabs>
      <w:rPr>
        <w:noProof/>
        <w:color w:val="652F76"/>
      </w:rPr>
    </w:pPr>
    <w:r>
      <w:rPr>
        <w:rFonts w:cs="Arial"/>
      </w:rPr>
      <w:t>December</w:t>
    </w:r>
    <w:r w:rsidR="00B56352">
      <w:rPr>
        <w:rFonts w:cs="Arial"/>
      </w:rPr>
      <w:t xml:space="preserve"> </w:t>
    </w:r>
    <w:r w:rsidR="00F440DE">
      <w:rPr>
        <w:rFonts w:cs="Arial"/>
      </w:rPr>
      <w:t>20</w:t>
    </w:r>
    <w:r w:rsidR="008B1131">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D13432">
          <w:rPr>
            <w:noProof/>
            <w:color w:val="652F76"/>
          </w:rPr>
          <w:t>4</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4CAA" w14:textId="6FB7156B"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A422009" wp14:editId="35D3E072">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D13432">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37F3" w14:textId="77777777" w:rsidR="00F75E82" w:rsidRDefault="00F75E82" w:rsidP="002679FC">
      <w:r>
        <w:separator/>
      </w:r>
    </w:p>
  </w:footnote>
  <w:footnote w:type="continuationSeparator" w:id="0">
    <w:p w14:paraId="1AFA4835"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B151"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F34C" w14:textId="77777777" w:rsidR="004D5F80" w:rsidRPr="00F4697D" w:rsidRDefault="1E213F20" w:rsidP="00AD241C">
    <w:pPr>
      <w:spacing w:before="120"/>
      <w:jc w:val="right"/>
      <w:rPr>
        <w:b/>
      </w:rPr>
    </w:pPr>
    <w:r>
      <w:rPr>
        <w:noProof/>
        <w:lang w:eastAsia="en-AU"/>
      </w:rPr>
      <w:drawing>
        <wp:inline distT="0" distB="0" distL="0" distR="0" wp14:anchorId="261D5D2E" wp14:editId="0EC9FF14">
          <wp:extent cx="1825625" cy="953770"/>
          <wp:effectExtent l="0" t="0" r="3175" b="0"/>
          <wp:docPr id="1981706767"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8207F95" w14:textId="77777777" w:rsidR="004D5F80" w:rsidRPr="00F4697D" w:rsidRDefault="004D5F80" w:rsidP="004D5F80">
    <w:pPr>
      <w:rPr>
        <w:b/>
      </w:rPr>
    </w:pPr>
  </w:p>
  <w:p w14:paraId="31CB29DB"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D6583"/>
    <w:multiLevelType w:val="hybridMultilevel"/>
    <w:tmpl w:val="342030AC"/>
    <w:lvl w:ilvl="0" w:tplc="0374D6AE">
      <w:start w:val="1"/>
      <w:numFmt w:val="bullet"/>
      <w:lvlText w:val=""/>
      <w:lvlJc w:val="left"/>
      <w:pPr>
        <w:tabs>
          <w:tab w:val="num" w:pos="720"/>
        </w:tabs>
        <w:ind w:left="720" w:hanging="360"/>
      </w:pPr>
      <w:rPr>
        <w:rFonts w:ascii="Symbol" w:hAnsi="Symbol" w:hint="default"/>
        <w:sz w:val="20"/>
      </w:rPr>
    </w:lvl>
    <w:lvl w:ilvl="1" w:tplc="939EA15C" w:tentative="1">
      <w:start w:val="1"/>
      <w:numFmt w:val="bullet"/>
      <w:lvlText w:val=""/>
      <w:lvlJc w:val="left"/>
      <w:pPr>
        <w:tabs>
          <w:tab w:val="num" w:pos="1440"/>
        </w:tabs>
        <w:ind w:left="1440" w:hanging="360"/>
      </w:pPr>
      <w:rPr>
        <w:rFonts w:ascii="Symbol" w:hAnsi="Symbol" w:hint="default"/>
        <w:sz w:val="20"/>
      </w:rPr>
    </w:lvl>
    <w:lvl w:ilvl="2" w:tplc="B412BF80" w:tentative="1">
      <w:start w:val="1"/>
      <w:numFmt w:val="bullet"/>
      <w:lvlText w:val=""/>
      <w:lvlJc w:val="left"/>
      <w:pPr>
        <w:tabs>
          <w:tab w:val="num" w:pos="2160"/>
        </w:tabs>
        <w:ind w:left="2160" w:hanging="360"/>
      </w:pPr>
      <w:rPr>
        <w:rFonts w:ascii="Symbol" w:hAnsi="Symbol" w:hint="default"/>
        <w:sz w:val="20"/>
      </w:rPr>
    </w:lvl>
    <w:lvl w:ilvl="3" w:tplc="409AC802" w:tentative="1">
      <w:start w:val="1"/>
      <w:numFmt w:val="bullet"/>
      <w:lvlText w:val=""/>
      <w:lvlJc w:val="left"/>
      <w:pPr>
        <w:tabs>
          <w:tab w:val="num" w:pos="2880"/>
        </w:tabs>
        <w:ind w:left="2880" w:hanging="360"/>
      </w:pPr>
      <w:rPr>
        <w:rFonts w:ascii="Symbol" w:hAnsi="Symbol" w:hint="default"/>
        <w:sz w:val="20"/>
      </w:rPr>
    </w:lvl>
    <w:lvl w:ilvl="4" w:tplc="8166AC70" w:tentative="1">
      <w:start w:val="1"/>
      <w:numFmt w:val="bullet"/>
      <w:lvlText w:val=""/>
      <w:lvlJc w:val="left"/>
      <w:pPr>
        <w:tabs>
          <w:tab w:val="num" w:pos="3600"/>
        </w:tabs>
        <w:ind w:left="3600" w:hanging="360"/>
      </w:pPr>
      <w:rPr>
        <w:rFonts w:ascii="Symbol" w:hAnsi="Symbol" w:hint="default"/>
        <w:sz w:val="20"/>
      </w:rPr>
    </w:lvl>
    <w:lvl w:ilvl="5" w:tplc="C1F464EE" w:tentative="1">
      <w:start w:val="1"/>
      <w:numFmt w:val="bullet"/>
      <w:lvlText w:val=""/>
      <w:lvlJc w:val="left"/>
      <w:pPr>
        <w:tabs>
          <w:tab w:val="num" w:pos="4320"/>
        </w:tabs>
        <w:ind w:left="4320" w:hanging="360"/>
      </w:pPr>
      <w:rPr>
        <w:rFonts w:ascii="Symbol" w:hAnsi="Symbol" w:hint="default"/>
        <w:sz w:val="20"/>
      </w:rPr>
    </w:lvl>
    <w:lvl w:ilvl="6" w:tplc="93B63C80" w:tentative="1">
      <w:start w:val="1"/>
      <w:numFmt w:val="bullet"/>
      <w:lvlText w:val=""/>
      <w:lvlJc w:val="left"/>
      <w:pPr>
        <w:tabs>
          <w:tab w:val="num" w:pos="5040"/>
        </w:tabs>
        <w:ind w:left="5040" w:hanging="360"/>
      </w:pPr>
      <w:rPr>
        <w:rFonts w:ascii="Symbol" w:hAnsi="Symbol" w:hint="default"/>
        <w:sz w:val="20"/>
      </w:rPr>
    </w:lvl>
    <w:lvl w:ilvl="7" w:tplc="83A48C6E" w:tentative="1">
      <w:start w:val="1"/>
      <w:numFmt w:val="bullet"/>
      <w:lvlText w:val=""/>
      <w:lvlJc w:val="left"/>
      <w:pPr>
        <w:tabs>
          <w:tab w:val="num" w:pos="5760"/>
        </w:tabs>
        <w:ind w:left="5760" w:hanging="360"/>
      </w:pPr>
      <w:rPr>
        <w:rFonts w:ascii="Symbol" w:hAnsi="Symbol" w:hint="default"/>
        <w:sz w:val="20"/>
      </w:rPr>
    </w:lvl>
    <w:lvl w:ilvl="8" w:tplc="E63C260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9"/>
  </w:num>
  <w:num w:numId="6">
    <w:abstractNumId w:val="16"/>
  </w:num>
  <w:num w:numId="7">
    <w:abstractNumId w:val="15"/>
  </w:num>
  <w:num w:numId="8">
    <w:abstractNumId w:val="3"/>
  </w:num>
  <w:num w:numId="9">
    <w:abstractNumId w:val="10"/>
  </w:num>
  <w:num w:numId="10">
    <w:abstractNumId w:val="14"/>
  </w:num>
  <w:num w:numId="11">
    <w:abstractNumId w:val="11"/>
  </w:num>
  <w:num w:numId="12">
    <w:abstractNumId w:val="12"/>
  </w:num>
  <w:num w:numId="13">
    <w:abstractNumId w:val="0"/>
  </w:num>
  <w:num w:numId="14">
    <w:abstractNumId w:val="1"/>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81542"/>
    <w:rsid w:val="00092863"/>
    <w:rsid w:val="000A19FD"/>
    <w:rsid w:val="000B4E58"/>
    <w:rsid w:val="000B7A2E"/>
    <w:rsid w:val="000D630E"/>
    <w:rsid w:val="000E3D9C"/>
    <w:rsid w:val="0012309C"/>
    <w:rsid w:val="0013244F"/>
    <w:rsid w:val="0014300D"/>
    <w:rsid w:val="00175816"/>
    <w:rsid w:val="001C0527"/>
    <w:rsid w:val="001C5440"/>
    <w:rsid w:val="001C722E"/>
    <w:rsid w:val="001E29DC"/>
    <w:rsid w:val="001E630D"/>
    <w:rsid w:val="0022772F"/>
    <w:rsid w:val="002679FC"/>
    <w:rsid w:val="0028167C"/>
    <w:rsid w:val="00357D1A"/>
    <w:rsid w:val="00361575"/>
    <w:rsid w:val="00364E83"/>
    <w:rsid w:val="00383637"/>
    <w:rsid w:val="003B2BB8"/>
    <w:rsid w:val="003C2543"/>
    <w:rsid w:val="003C2A10"/>
    <w:rsid w:val="003C3D27"/>
    <w:rsid w:val="003D34FF"/>
    <w:rsid w:val="003E336A"/>
    <w:rsid w:val="003F5258"/>
    <w:rsid w:val="00421B46"/>
    <w:rsid w:val="004513E6"/>
    <w:rsid w:val="00451E12"/>
    <w:rsid w:val="004633A8"/>
    <w:rsid w:val="00487A4B"/>
    <w:rsid w:val="004924C6"/>
    <w:rsid w:val="004B54CA"/>
    <w:rsid w:val="004D5F80"/>
    <w:rsid w:val="004E5CBF"/>
    <w:rsid w:val="005235CD"/>
    <w:rsid w:val="005638D6"/>
    <w:rsid w:val="00570D8A"/>
    <w:rsid w:val="0059472F"/>
    <w:rsid w:val="005A3440"/>
    <w:rsid w:val="005B2B6C"/>
    <w:rsid w:val="005C3AA9"/>
    <w:rsid w:val="005E669D"/>
    <w:rsid w:val="00616D3B"/>
    <w:rsid w:val="00617719"/>
    <w:rsid w:val="00667792"/>
    <w:rsid w:val="006A33F3"/>
    <w:rsid w:val="006A4CE7"/>
    <w:rsid w:val="006B1E25"/>
    <w:rsid w:val="006C0807"/>
    <w:rsid w:val="006D0066"/>
    <w:rsid w:val="006E3F6F"/>
    <w:rsid w:val="007461B6"/>
    <w:rsid w:val="00753578"/>
    <w:rsid w:val="0076460B"/>
    <w:rsid w:val="00785261"/>
    <w:rsid w:val="007A7C78"/>
    <w:rsid w:val="007B0256"/>
    <w:rsid w:val="007B0265"/>
    <w:rsid w:val="007B238D"/>
    <w:rsid w:val="00804131"/>
    <w:rsid w:val="008070D3"/>
    <w:rsid w:val="008112D0"/>
    <w:rsid w:val="00814D76"/>
    <w:rsid w:val="008159AE"/>
    <w:rsid w:val="00843B54"/>
    <w:rsid w:val="00860924"/>
    <w:rsid w:val="0086152A"/>
    <w:rsid w:val="0089311B"/>
    <w:rsid w:val="008A61A1"/>
    <w:rsid w:val="008B1131"/>
    <w:rsid w:val="00904F12"/>
    <w:rsid w:val="00920FB8"/>
    <w:rsid w:val="009225F0"/>
    <w:rsid w:val="0092554A"/>
    <w:rsid w:val="00937682"/>
    <w:rsid w:val="009522E1"/>
    <w:rsid w:val="009608E6"/>
    <w:rsid w:val="0099185B"/>
    <w:rsid w:val="009A41BC"/>
    <w:rsid w:val="009B3397"/>
    <w:rsid w:val="009C372B"/>
    <w:rsid w:val="009E2235"/>
    <w:rsid w:val="009F646F"/>
    <w:rsid w:val="00A075CF"/>
    <w:rsid w:val="00A101F6"/>
    <w:rsid w:val="00A1622C"/>
    <w:rsid w:val="00A17816"/>
    <w:rsid w:val="00A87366"/>
    <w:rsid w:val="00AA26F9"/>
    <w:rsid w:val="00AD241C"/>
    <w:rsid w:val="00AE2B41"/>
    <w:rsid w:val="00AF2645"/>
    <w:rsid w:val="00B07FD1"/>
    <w:rsid w:val="00B145A5"/>
    <w:rsid w:val="00B370CD"/>
    <w:rsid w:val="00B37C44"/>
    <w:rsid w:val="00B4304D"/>
    <w:rsid w:val="00B56352"/>
    <w:rsid w:val="00B82EB3"/>
    <w:rsid w:val="00B84B28"/>
    <w:rsid w:val="00B917F1"/>
    <w:rsid w:val="00BA2DB9"/>
    <w:rsid w:val="00BB30E5"/>
    <w:rsid w:val="00BB43D1"/>
    <w:rsid w:val="00BC126D"/>
    <w:rsid w:val="00BE7148"/>
    <w:rsid w:val="00C12426"/>
    <w:rsid w:val="00C27E81"/>
    <w:rsid w:val="00C30EF4"/>
    <w:rsid w:val="00C34B01"/>
    <w:rsid w:val="00C559E6"/>
    <w:rsid w:val="00CB4B2C"/>
    <w:rsid w:val="00CB4D99"/>
    <w:rsid w:val="00D0019B"/>
    <w:rsid w:val="00D13432"/>
    <w:rsid w:val="00D42703"/>
    <w:rsid w:val="00D47619"/>
    <w:rsid w:val="00D47EB7"/>
    <w:rsid w:val="00D76F17"/>
    <w:rsid w:val="00D8241D"/>
    <w:rsid w:val="00D92165"/>
    <w:rsid w:val="00DE214C"/>
    <w:rsid w:val="00E34909"/>
    <w:rsid w:val="00E819CD"/>
    <w:rsid w:val="00E943CB"/>
    <w:rsid w:val="00EB12A7"/>
    <w:rsid w:val="00EE3AEC"/>
    <w:rsid w:val="00EF571F"/>
    <w:rsid w:val="00F153EB"/>
    <w:rsid w:val="00F16525"/>
    <w:rsid w:val="00F440DE"/>
    <w:rsid w:val="00F4697D"/>
    <w:rsid w:val="00F75E82"/>
    <w:rsid w:val="00FA6BAB"/>
    <w:rsid w:val="00FB3389"/>
    <w:rsid w:val="00FD2324"/>
    <w:rsid w:val="00FF4AE8"/>
    <w:rsid w:val="068737EF"/>
    <w:rsid w:val="0762518D"/>
    <w:rsid w:val="08B75266"/>
    <w:rsid w:val="0911838A"/>
    <w:rsid w:val="0A016B5E"/>
    <w:rsid w:val="0B744BA2"/>
    <w:rsid w:val="0B9BFC85"/>
    <w:rsid w:val="14C8A215"/>
    <w:rsid w:val="1E213F20"/>
    <w:rsid w:val="2E6EDB31"/>
    <w:rsid w:val="2ED33D19"/>
    <w:rsid w:val="2EE47637"/>
    <w:rsid w:val="35BFFCCC"/>
    <w:rsid w:val="3AD0A075"/>
    <w:rsid w:val="3D557D0B"/>
    <w:rsid w:val="3E7C35DB"/>
    <w:rsid w:val="445E844F"/>
    <w:rsid w:val="4524723E"/>
    <w:rsid w:val="45D224F7"/>
    <w:rsid w:val="4D96D8EC"/>
    <w:rsid w:val="4FD8832E"/>
    <w:rsid w:val="55B441DA"/>
    <w:rsid w:val="5B910BA8"/>
    <w:rsid w:val="5D5CF3FA"/>
    <w:rsid w:val="5F1DECF9"/>
    <w:rsid w:val="6863F622"/>
    <w:rsid w:val="6A599EC5"/>
    <w:rsid w:val="6F478E4A"/>
    <w:rsid w:val="75638614"/>
    <w:rsid w:val="75702636"/>
    <w:rsid w:val="772F55AA"/>
    <w:rsid w:val="778EE1FB"/>
    <w:rsid w:val="795A61EC"/>
    <w:rsid w:val="79994B53"/>
    <w:rsid w:val="7D68A230"/>
    <w:rsid w:val="7F047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D48AB24"/>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CB4D9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customStyle="1" w:styleId="CommentTextChar">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customStyle="1" w:styleId="CommentSubjectChar">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638b6da7d7a5426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cheme.actuary@ndi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21AB54C-7831-4253-ACB0-797171FCEF64}"/>
      </w:docPartPr>
      <w:docPartBody>
        <w:p w:rsidR="00DE619E" w:rsidRDefault="00DE6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E619E"/>
    <w:rsid w:val="00DE6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5" ma:contentTypeDescription="Create a new document." ma:contentTypeScope="" ma:versionID="a780c92602deb09c388a34904f7400b8">
  <xsd:schema xmlns:xsd="http://www.w3.org/2001/XMLSchema" xmlns:xs="http://www.w3.org/2001/XMLSchema" xmlns:p="http://schemas.microsoft.com/office/2006/metadata/properties" xmlns:ns2="075662fd-38b8-4c42-8569-66bd50d1b195" targetNamespace="http://schemas.microsoft.com/office/2006/metadata/properties" ma:root="true" ma:fieldsID="128585c9b93959d3e24d82f601653538"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Status" ma:index="12" nillable="true" ma:displayName="Review Status" ma:default="Under Review" ma:format="Dropdown" ma:internalName="Review_x0020_Status">
      <xsd:simpleType>
        <xsd:restriction base="dms:Choice">
          <xsd:enumeration value="Under Review"/>
          <xsd:enumeration value="Valid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012C-F089-4488-B0D5-2E5A03ABB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D572D27E-FA5C-482B-8B85-5E4A862A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3707</Characters>
  <Application>Microsoft Office Word</Application>
  <DocSecurity>0</DocSecurity>
  <Lines>30</Lines>
  <Paragraphs>8</Paragraphs>
  <ScaleCrop>false</ScaleCrop>
  <Company>FaHCSIA</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59</cp:revision>
  <cp:lastPrinted>2020-03-06T05:42:00Z</cp:lastPrinted>
  <dcterms:created xsi:type="dcterms:W3CDTF">2019-09-19T06:52:00Z</dcterms:created>
  <dcterms:modified xsi:type="dcterms:W3CDTF">2021-12-06T04:05:00Z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