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BF8F3" w14:textId="202F735D" w:rsidR="00FA6BAB" w:rsidRPr="004B29C2" w:rsidRDefault="0065793A" w:rsidP="00BD41CA">
      <w:pPr>
        <w:pStyle w:val="Heading1"/>
        <w:rPr>
          <w:color w:val="auto"/>
        </w:rPr>
      </w:pPr>
      <w:bookmarkStart w:id="0" w:name="_Toc20305054"/>
      <w:bookmarkStart w:id="1" w:name="_Toc25751173"/>
      <w:bookmarkStart w:id="2" w:name="_Toc26186754"/>
      <w:r>
        <w:t xml:space="preserve">Participant </w:t>
      </w:r>
      <w:r w:rsidR="00632045">
        <w:t>numbers</w:t>
      </w:r>
      <w:r>
        <w:t xml:space="preserve"> by diagnosis - </w:t>
      </w:r>
      <w:r w:rsidR="001501BA">
        <w:t xml:space="preserve">data </w:t>
      </w:r>
      <w:r w:rsidR="00AD0837">
        <w:t>r</w:t>
      </w:r>
      <w:r w:rsidR="00D403AD" w:rsidRPr="004B29C2">
        <w:t>ules</w:t>
      </w:r>
      <w:bookmarkEnd w:id="0"/>
      <w:bookmarkEnd w:id="1"/>
      <w:bookmarkEnd w:id="2"/>
    </w:p>
    <w:bookmarkStart w:id="3" w:name="_Toc13748872" w:displacedByCustomXml="next"/>
    <w:sdt>
      <w:sdtPr>
        <w:rPr>
          <w:rFonts w:eastAsiaTheme="minorHAnsi" w:cstheme="minorBidi"/>
          <w:b w:val="0"/>
          <w:bCs w:val="0"/>
          <w:color w:val="auto"/>
          <w:sz w:val="22"/>
          <w:szCs w:val="22"/>
          <w:lang w:bidi="ar-SA"/>
        </w:rPr>
        <w:id w:val="-788893894"/>
        <w:docPartObj>
          <w:docPartGallery w:val="Table of Contents"/>
          <w:docPartUnique/>
        </w:docPartObj>
      </w:sdtPr>
      <w:sdtEndPr>
        <w:rPr>
          <w:noProof/>
        </w:rPr>
      </w:sdtEndPr>
      <w:sdtContent>
        <w:p w14:paraId="3D0DC306" w14:textId="58B3101A" w:rsidR="00860313" w:rsidRPr="0075333E" w:rsidRDefault="00860313">
          <w:pPr>
            <w:pStyle w:val="TOCHeading"/>
            <w:rPr>
              <w:color w:val="auto"/>
              <w:sz w:val="36"/>
              <w:szCs w:val="26"/>
              <w:lang w:bidi="ar-SA"/>
            </w:rPr>
          </w:pPr>
          <w:r w:rsidRPr="0075333E">
            <w:rPr>
              <w:color w:val="auto"/>
              <w:sz w:val="36"/>
              <w:szCs w:val="26"/>
              <w:lang w:bidi="ar-SA"/>
            </w:rPr>
            <w:t>Contents</w:t>
          </w:r>
        </w:p>
        <w:p w14:paraId="17F74DCF" w14:textId="2D85B4B7" w:rsidR="00632045" w:rsidRDefault="00860313">
          <w:pPr>
            <w:pStyle w:val="TOC1"/>
            <w:tabs>
              <w:tab w:val="right" w:leader="dot" w:pos="1045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26186754" w:history="1">
            <w:r w:rsidR="00632045" w:rsidRPr="00834FE6">
              <w:rPr>
                <w:rStyle w:val="Hyperlink"/>
                <w:noProof/>
              </w:rPr>
              <w:t>Participant numbers by diagnosis - data rules</w:t>
            </w:r>
            <w:r w:rsidR="00632045">
              <w:rPr>
                <w:noProof/>
                <w:webHidden/>
              </w:rPr>
              <w:tab/>
            </w:r>
            <w:r w:rsidR="00632045">
              <w:rPr>
                <w:noProof/>
                <w:webHidden/>
              </w:rPr>
              <w:fldChar w:fldCharType="begin"/>
            </w:r>
            <w:r w:rsidR="00632045">
              <w:rPr>
                <w:noProof/>
                <w:webHidden/>
              </w:rPr>
              <w:instrText xml:space="preserve"> PAGEREF _Toc26186754 \h </w:instrText>
            </w:r>
            <w:r w:rsidR="00632045">
              <w:rPr>
                <w:noProof/>
                <w:webHidden/>
              </w:rPr>
            </w:r>
            <w:r w:rsidR="00632045">
              <w:rPr>
                <w:noProof/>
                <w:webHidden/>
              </w:rPr>
              <w:fldChar w:fldCharType="separate"/>
            </w:r>
            <w:r w:rsidR="00632045">
              <w:rPr>
                <w:noProof/>
                <w:webHidden/>
              </w:rPr>
              <w:t>1</w:t>
            </w:r>
            <w:r w:rsidR="00632045">
              <w:rPr>
                <w:noProof/>
                <w:webHidden/>
              </w:rPr>
              <w:fldChar w:fldCharType="end"/>
            </w:r>
          </w:hyperlink>
        </w:p>
        <w:p w14:paraId="0570BE44" w14:textId="07DCFB96" w:rsidR="00632045" w:rsidRDefault="00F66AD8">
          <w:pPr>
            <w:pStyle w:val="TOC2"/>
            <w:tabs>
              <w:tab w:val="right" w:leader="dot" w:pos="10456"/>
            </w:tabs>
            <w:rPr>
              <w:rFonts w:asciiTheme="minorHAnsi" w:eastAsiaTheme="minorEastAsia" w:hAnsiTheme="minorHAnsi"/>
              <w:noProof/>
              <w:sz w:val="22"/>
              <w:lang w:eastAsia="en-AU"/>
            </w:rPr>
          </w:pPr>
          <w:hyperlink w:anchor="_Toc26186755" w:history="1">
            <w:r w:rsidR="00632045" w:rsidRPr="00834FE6">
              <w:rPr>
                <w:rStyle w:val="Hyperlink"/>
                <w:noProof/>
              </w:rPr>
              <w:t>Participant numbers by diagnosis possible values and rules</w:t>
            </w:r>
            <w:r w:rsidR="00632045">
              <w:rPr>
                <w:noProof/>
                <w:webHidden/>
              </w:rPr>
              <w:tab/>
            </w:r>
            <w:r w:rsidR="00632045">
              <w:rPr>
                <w:noProof/>
                <w:webHidden/>
              </w:rPr>
              <w:fldChar w:fldCharType="begin"/>
            </w:r>
            <w:r w:rsidR="00632045">
              <w:rPr>
                <w:noProof/>
                <w:webHidden/>
              </w:rPr>
              <w:instrText xml:space="preserve"> PAGEREF _Toc26186755 \h </w:instrText>
            </w:r>
            <w:r w:rsidR="00632045">
              <w:rPr>
                <w:noProof/>
                <w:webHidden/>
              </w:rPr>
            </w:r>
            <w:r w:rsidR="00632045">
              <w:rPr>
                <w:noProof/>
                <w:webHidden/>
              </w:rPr>
              <w:fldChar w:fldCharType="separate"/>
            </w:r>
            <w:r w:rsidR="00632045">
              <w:rPr>
                <w:noProof/>
                <w:webHidden/>
              </w:rPr>
              <w:t>1</w:t>
            </w:r>
            <w:r w:rsidR="00632045">
              <w:rPr>
                <w:noProof/>
                <w:webHidden/>
              </w:rPr>
              <w:fldChar w:fldCharType="end"/>
            </w:r>
          </w:hyperlink>
        </w:p>
        <w:p w14:paraId="513FF5CB" w14:textId="4269156C" w:rsidR="00632045" w:rsidRDefault="00F66AD8">
          <w:pPr>
            <w:pStyle w:val="TOC2"/>
            <w:tabs>
              <w:tab w:val="right" w:leader="dot" w:pos="10456"/>
            </w:tabs>
            <w:rPr>
              <w:rFonts w:asciiTheme="minorHAnsi" w:eastAsiaTheme="minorEastAsia" w:hAnsiTheme="minorHAnsi"/>
              <w:noProof/>
              <w:sz w:val="22"/>
              <w:lang w:eastAsia="en-AU"/>
            </w:rPr>
          </w:pPr>
          <w:hyperlink w:anchor="_Toc26186756" w:history="1">
            <w:r w:rsidR="00632045" w:rsidRPr="00834FE6">
              <w:rPr>
                <w:rStyle w:val="Hyperlink"/>
                <w:noProof/>
              </w:rPr>
              <w:t>How to use the data</w:t>
            </w:r>
            <w:r w:rsidR="00632045">
              <w:rPr>
                <w:noProof/>
                <w:webHidden/>
              </w:rPr>
              <w:tab/>
            </w:r>
            <w:r w:rsidR="00632045">
              <w:rPr>
                <w:noProof/>
                <w:webHidden/>
              </w:rPr>
              <w:fldChar w:fldCharType="begin"/>
            </w:r>
            <w:r w:rsidR="00632045">
              <w:rPr>
                <w:noProof/>
                <w:webHidden/>
              </w:rPr>
              <w:instrText xml:space="preserve"> PAGEREF _Toc26186756 \h </w:instrText>
            </w:r>
            <w:r w:rsidR="00632045">
              <w:rPr>
                <w:noProof/>
                <w:webHidden/>
              </w:rPr>
            </w:r>
            <w:r w:rsidR="00632045">
              <w:rPr>
                <w:noProof/>
                <w:webHidden/>
              </w:rPr>
              <w:fldChar w:fldCharType="separate"/>
            </w:r>
            <w:r w:rsidR="00632045">
              <w:rPr>
                <w:noProof/>
                <w:webHidden/>
              </w:rPr>
              <w:t>2</w:t>
            </w:r>
            <w:r w:rsidR="00632045">
              <w:rPr>
                <w:noProof/>
                <w:webHidden/>
              </w:rPr>
              <w:fldChar w:fldCharType="end"/>
            </w:r>
          </w:hyperlink>
        </w:p>
        <w:p w14:paraId="33DB7E0B" w14:textId="4E5EB7C6" w:rsidR="00632045" w:rsidRDefault="00F66AD8">
          <w:pPr>
            <w:pStyle w:val="TOC2"/>
            <w:tabs>
              <w:tab w:val="right" w:leader="dot" w:pos="10456"/>
            </w:tabs>
            <w:rPr>
              <w:rFonts w:asciiTheme="minorHAnsi" w:eastAsiaTheme="minorEastAsia" w:hAnsiTheme="minorHAnsi"/>
              <w:noProof/>
              <w:sz w:val="22"/>
              <w:lang w:eastAsia="en-AU"/>
            </w:rPr>
          </w:pPr>
          <w:hyperlink w:anchor="_Toc26186758" w:history="1">
            <w:r w:rsidR="00632045" w:rsidRPr="00834FE6">
              <w:rPr>
                <w:rStyle w:val="Hyperlink"/>
                <w:noProof/>
              </w:rPr>
              <w:t>About this document</w:t>
            </w:r>
            <w:r w:rsidR="00632045">
              <w:rPr>
                <w:noProof/>
                <w:webHidden/>
              </w:rPr>
              <w:tab/>
            </w:r>
            <w:r w:rsidR="00632045">
              <w:rPr>
                <w:noProof/>
                <w:webHidden/>
              </w:rPr>
              <w:fldChar w:fldCharType="begin"/>
            </w:r>
            <w:r w:rsidR="00632045">
              <w:rPr>
                <w:noProof/>
                <w:webHidden/>
              </w:rPr>
              <w:instrText xml:space="preserve"> PAGEREF _Toc26186758 \h </w:instrText>
            </w:r>
            <w:r w:rsidR="00632045">
              <w:rPr>
                <w:noProof/>
                <w:webHidden/>
              </w:rPr>
            </w:r>
            <w:r w:rsidR="00632045">
              <w:rPr>
                <w:noProof/>
                <w:webHidden/>
              </w:rPr>
              <w:fldChar w:fldCharType="separate"/>
            </w:r>
            <w:r w:rsidR="00632045">
              <w:rPr>
                <w:noProof/>
                <w:webHidden/>
              </w:rPr>
              <w:t>2</w:t>
            </w:r>
            <w:r w:rsidR="00632045">
              <w:rPr>
                <w:noProof/>
                <w:webHidden/>
              </w:rPr>
              <w:fldChar w:fldCharType="end"/>
            </w:r>
          </w:hyperlink>
        </w:p>
        <w:p w14:paraId="53FF9C0A" w14:textId="7FF5E8F7" w:rsidR="00860313" w:rsidRDefault="00860313">
          <w:r>
            <w:rPr>
              <w:b/>
              <w:bCs/>
              <w:noProof/>
            </w:rPr>
            <w:fldChar w:fldCharType="end"/>
          </w:r>
        </w:p>
      </w:sdtContent>
    </w:sdt>
    <w:p w14:paraId="27410A16" w14:textId="50C86203" w:rsidR="00FA6BAB" w:rsidRPr="00C33F7A" w:rsidRDefault="00CF3CDE" w:rsidP="007B0265">
      <w:pPr>
        <w:pStyle w:val="Heading2"/>
      </w:pPr>
      <w:bookmarkStart w:id="4" w:name="_Toc26186755"/>
      <w:r>
        <w:t xml:space="preserve">Participant </w:t>
      </w:r>
      <w:r w:rsidR="00632045">
        <w:t>numbers</w:t>
      </w:r>
      <w:r>
        <w:t xml:space="preserve"> by diagnosis possible values and rules</w:t>
      </w:r>
      <w:bookmarkEnd w:id="4"/>
    </w:p>
    <w:p w14:paraId="0B68676E" w14:textId="1E911CD8" w:rsidR="00B87B45" w:rsidRDefault="00C03E93" w:rsidP="003537FB">
      <w:bookmarkStart w:id="5" w:name="_Toc13748873"/>
      <w:bookmarkStart w:id="6" w:name="_Toc13752024"/>
      <w:bookmarkEnd w:id="3"/>
      <w:r>
        <w:t xml:space="preserve">The NDIA receives information from participants on diagnoses. This information is captured in the ICT </w:t>
      </w:r>
      <w:r w:rsidR="00F46BAF">
        <w:t>system, n</w:t>
      </w:r>
      <w:r>
        <w:t>oting no independent validation of the diagnosis is undertaken</w:t>
      </w:r>
      <w:r w:rsidR="00B87B45">
        <w:t>. These diagnoses have been grouped into disability groups on a one-to-one basis, recognising that there is no</w:t>
      </w:r>
      <w:r w:rsidR="00D02437">
        <w:t>t</w:t>
      </w:r>
      <w:r w:rsidR="00B87B45">
        <w:t xml:space="preserve"> always a perfect one-to-one match.</w:t>
      </w:r>
      <w:r w:rsidR="00860313">
        <w:t xml:space="preserve"> </w:t>
      </w:r>
      <w:r w:rsidR="00B87B45">
        <w:t xml:space="preserve">A primary disability is chosen based on the disability with the greatest impact on functional capacity, noting </w:t>
      </w:r>
      <w:r w:rsidR="00A01717">
        <w:t xml:space="preserve">that </w:t>
      </w:r>
      <w:r w:rsidR="00B87B45">
        <w:t>there are limitations with this approach.</w:t>
      </w:r>
    </w:p>
    <w:p w14:paraId="34D82C41" w14:textId="471D1C24" w:rsidR="00D02437" w:rsidRDefault="007124D7" w:rsidP="003537FB">
      <w:r w:rsidRPr="00F25456">
        <w:t>The data</w:t>
      </w:r>
      <w:r w:rsidR="00BD41CA">
        <w:t xml:space="preserve"> in this table</w:t>
      </w:r>
      <w:r w:rsidRPr="00F25456">
        <w:t xml:space="preserve"> provides </w:t>
      </w:r>
      <w:r w:rsidR="00BD41CA">
        <w:t>the</w:t>
      </w:r>
      <w:r w:rsidR="00855F70">
        <w:t xml:space="preserve"> </w:t>
      </w:r>
      <w:r w:rsidR="00632045">
        <w:t>number</w:t>
      </w:r>
      <w:r w:rsidR="00855F70">
        <w:t xml:space="preserve"> of participants by prima</w:t>
      </w:r>
      <w:r w:rsidR="00D02437">
        <w:t>ry disability group and diagnose</w:t>
      </w:r>
      <w:r w:rsidR="00855F70">
        <w:t>s</w:t>
      </w:r>
      <w:r w:rsidR="00D02437">
        <w:t>. These diagnoses</w:t>
      </w:r>
      <w:r w:rsidR="00855F70">
        <w:t xml:space="preserve"> are based on </w:t>
      </w:r>
      <w:hyperlink r:id="rId11" w:history="1">
        <w:r w:rsidR="00D02437" w:rsidRPr="00D02437">
          <w:rPr>
            <w:rStyle w:val="Hyperlink"/>
          </w:rPr>
          <w:t>International Classification of Diseases</w:t>
        </w:r>
      </w:hyperlink>
      <w:r w:rsidR="00D02437">
        <w:t xml:space="preserve"> (ICD) </w:t>
      </w:r>
      <w:r w:rsidR="00855F70">
        <w:t>names</w:t>
      </w:r>
      <w:r w:rsidR="00D02437">
        <w:t>.</w:t>
      </w:r>
    </w:p>
    <w:p w14:paraId="2AD6BD4C" w14:textId="5E695522" w:rsidR="007124D7" w:rsidRDefault="007124D7" w:rsidP="003537FB">
      <w:pPr>
        <w:rPr>
          <w:i/>
        </w:rPr>
      </w:pPr>
    </w:p>
    <w:tbl>
      <w:tblPr>
        <w:tblStyle w:val="TableGrid"/>
        <w:tblW w:w="10485" w:type="dxa"/>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2062"/>
        <w:gridCol w:w="2197"/>
        <w:gridCol w:w="2899"/>
        <w:gridCol w:w="3327"/>
      </w:tblGrid>
      <w:tr w:rsidR="007124D7" w14:paraId="5AA47D6C" w14:textId="77777777" w:rsidTr="00F25456">
        <w:trPr>
          <w:tblHeader/>
        </w:trPr>
        <w:tc>
          <w:tcPr>
            <w:tcW w:w="2062" w:type="dxa"/>
          </w:tcPr>
          <w:p w14:paraId="53046A21" w14:textId="77777777" w:rsidR="007124D7" w:rsidRPr="009465EB" w:rsidRDefault="007124D7" w:rsidP="00A7151A">
            <w:pPr>
              <w:rPr>
                <w:b/>
              </w:rPr>
            </w:pPr>
            <w:r>
              <w:rPr>
                <w:b/>
              </w:rPr>
              <w:t>Variable</w:t>
            </w:r>
          </w:p>
        </w:tc>
        <w:tc>
          <w:tcPr>
            <w:tcW w:w="2197" w:type="dxa"/>
          </w:tcPr>
          <w:p w14:paraId="6B685E62" w14:textId="77777777" w:rsidR="007124D7" w:rsidRPr="009465EB" w:rsidRDefault="007124D7" w:rsidP="00A7151A">
            <w:pPr>
              <w:rPr>
                <w:b/>
              </w:rPr>
            </w:pPr>
            <w:r w:rsidRPr="009465EB">
              <w:rPr>
                <w:b/>
              </w:rPr>
              <w:t>Description</w:t>
            </w:r>
          </w:p>
        </w:tc>
        <w:tc>
          <w:tcPr>
            <w:tcW w:w="2899" w:type="dxa"/>
          </w:tcPr>
          <w:p w14:paraId="1DF9D31C" w14:textId="77777777" w:rsidR="007124D7" w:rsidRPr="009465EB" w:rsidRDefault="007124D7" w:rsidP="00A7151A">
            <w:pPr>
              <w:rPr>
                <w:b/>
              </w:rPr>
            </w:pPr>
            <w:r w:rsidRPr="009465EB">
              <w:rPr>
                <w:b/>
              </w:rPr>
              <w:t>Rules</w:t>
            </w:r>
          </w:p>
        </w:tc>
        <w:tc>
          <w:tcPr>
            <w:tcW w:w="3327" w:type="dxa"/>
          </w:tcPr>
          <w:p w14:paraId="1424963E" w14:textId="10765D19" w:rsidR="007124D7" w:rsidRPr="009465EB" w:rsidRDefault="00CF3CDE" w:rsidP="00A7151A">
            <w:pPr>
              <w:rPr>
                <w:b/>
              </w:rPr>
            </w:pPr>
            <w:r>
              <w:rPr>
                <w:b/>
              </w:rPr>
              <w:t xml:space="preserve">Sample </w:t>
            </w:r>
            <w:r w:rsidR="007124D7" w:rsidRPr="009465EB">
              <w:rPr>
                <w:b/>
              </w:rPr>
              <w:t>Possible Values</w:t>
            </w:r>
          </w:p>
        </w:tc>
      </w:tr>
      <w:tr w:rsidR="007124D7" w:rsidRPr="00EE4219" w14:paraId="2301CE96" w14:textId="77777777" w:rsidTr="00F25456">
        <w:tc>
          <w:tcPr>
            <w:tcW w:w="2062" w:type="dxa"/>
          </w:tcPr>
          <w:p w14:paraId="736C7B36" w14:textId="77777777" w:rsidR="007124D7" w:rsidRDefault="007124D7" w:rsidP="00A7151A">
            <w:r>
              <w:t>RprtDt</w:t>
            </w:r>
          </w:p>
        </w:tc>
        <w:tc>
          <w:tcPr>
            <w:tcW w:w="2197" w:type="dxa"/>
          </w:tcPr>
          <w:p w14:paraId="23BFC4CC" w14:textId="77777777" w:rsidR="007124D7" w:rsidRDefault="007124D7" w:rsidP="00A7151A">
            <w:r>
              <w:t>Reporting date</w:t>
            </w:r>
          </w:p>
        </w:tc>
        <w:tc>
          <w:tcPr>
            <w:tcW w:w="2899" w:type="dxa"/>
          </w:tcPr>
          <w:p w14:paraId="0EED9B75" w14:textId="77777777" w:rsidR="007124D7" w:rsidRDefault="007124D7" w:rsidP="007124D7">
            <w:pPr>
              <w:pStyle w:val="ListParagraph"/>
              <w:numPr>
                <w:ilvl w:val="0"/>
                <w:numId w:val="16"/>
              </w:numPr>
              <w:spacing w:after="0"/>
              <w:ind w:left="258" w:hanging="258"/>
            </w:pPr>
            <w:r>
              <w:t>The dates will align with quarter end dates</w:t>
            </w:r>
          </w:p>
          <w:p w14:paraId="3A49B83A" w14:textId="7FA37172" w:rsidR="007124D7" w:rsidRDefault="007124D7" w:rsidP="00FD1751">
            <w:pPr>
              <w:pStyle w:val="ListParagraph"/>
              <w:numPr>
                <w:ilvl w:val="0"/>
                <w:numId w:val="16"/>
              </w:numPr>
              <w:ind w:left="255" w:hanging="255"/>
              <w:contextualSpacing w:val="0"/>
            </w:pPr>
            <w:r>
              <w:t>The data set may have multiple dates</w:t>
            </w:r>
          </w:p>
        </w:tc>
        <w:tc>
          <w:tcPr>
            <w:tcW w:w="3327" w:type="dxa"/>
          </w:tcPr>
          <w:p w14:paraId="4FBA3400" w14:textId="77777777" w:rsidR="007124D7" w:rsidRPr="00CD293B" w:rsidRDefault="00480529" w:rsidP="00F66AD8">
            <w:pPr>
              <w:numPr>
                <w:ilvl w:val="0"/>
                <w:numId w:val="17"/>
              </w:numPr>
              <w:spacing w:after="0"/>
              <w:ind w:left="357" w:hanging="357"/>
              <w:textAlignment w:val="center"/>
              <w:rPr>
                <w:rFonts w:ascii="Calibri" w:eastAsia="Times New Roman" w:hAnsi="Calibri" w:cs="Calibri"/>
                <w:lang w:eastAsia="en-AU"/>
              </w:rPr>
            </w:pPr>
            <w:r>
              <w:rPr>
                <w:rFonts w:eastAsia="Times New Roman" w:cs="Arial"/>
                <w:lang w:eastAsia="en-AU"/>
              </w:rPr>
              <w:t>30</w:t>
            </w:r>
            <w:r w:rsidR="00CF3CDE" w:rsidRPr="00CF3CDE">
              <w:rPr>
                <w:rFonts w:eastAsia="Times New Roman" w:cs="Arial"/>
                <w:lang w:eastAsia="en-AU"/>
              </w:rPr>
              <w:t xml:space="preserve"> </w:t>
            </w:r>
            <w:r w:rsidR="00D02437">
              <w:rPr>
                <w:rFonts w:eastAsia="Times New Roman" w:cs="Arial"/>
                <w:lang w:eastAsia="en-AU"/>
              </w:rPr>
              <w:t>September</w:t>
            </w:r>
            <w:r w:rsidR="00CF3CDE" w:rsidRPr="00CF3CDE">
              <w:rPr>
                <w:rFonts w:eastAsia="Times New Roman" w:cs="Arial"/>
                <w:lang w:eastAsia="en-AU"/>
              </w:rPr>
              <w:t xml:space="preserve"> 2019</w:t>
            </w:r>
          </w:p>
          <w:p w14:paraId="1DDC2EF2" w14:textId="765A9F8A" w:rsidR="00CD293B" w:rsidRPr="00D02437" w:rsidRDefault="00CD293B" w:rsidP="00D02437">
            <w:pPr>
              <w:numPr>
                <w:ilvl w:val="0"/>
                <w:numId w:val="17"/>
              </w:numPr>
              <w:textAlignment w:val="center"/>
              <w:rPr>
                <w:rFonts w:ascii="Calibri" w:eastAsia="Times New Roman" w:hAnsi="Calibri" w:cs="Calibri"/>
                <w:lang w:eastAsia="en-AU"/>
              </w:rPr>
            </w:pPr>
            <w:r>
              <w:rPr>
                <w:rFonts w:eastAsia="Times New Roman" w:cs="Arial"/>
                <w:lang w:eastAsia="en-AU"/>
              </w:rPr>
              <w:t>31 December 2019</w:t>
            </w:r>
          </w:p>
        </w:tc>
      </w:tr>
      <w:tr w:rsidR="007124D7" w14:paraId="4672BE65" w14:textId="77777777" w:rsidTr="00F25456">
        <w:tc>
          <w:tcPr>
            <w:tcW w:w="2062" w:type="dxa"/>
            <w:hideMark/>
          </w:tcPr>
          <w:p w14:paraId="4339085F" w14:textId="7ED9E1E7" w:rsidR="007124D7" w:rsidRDefault="00F25456" w:rsidP="00A7151A">
            <w:proofErr w:type="spellStart"/>
            <w:r>
              <w:t>NDIS</w:t>
            </w:r>
            <w:r w:rsidR="007124D7">
              <w:t>DsbltyGrpNm</w:t>
            </w:r>
            <w:proofErr w:type="spellEnd"/>
          </w:p>
        </w:tc>
        <w:tc>
          <w:tcPr>
            <w:tcW w:w="2197" w:type="dxa"/>
            <w:hideMark/>
          </w:tcPr>
          <w:p w14:paraId="7E0309E3" w14:textId="2AFBC726" w:rsidR="007124D7" w:rsidRDefault="00F25456" w:rsidP="00A7151A">
            <w:r>
              <w:t xml:space="preserve">NDIS </w:t>
            </w:r>
            <w:r w:rsidR="007124D7">
              <w:t>Disability group</w:t>
            </w:r>
            <w:r w:rsidR="00FA4776">
              <w:t xml:space="preserve"> name</w:t>
            </w:r>
            <w:r w:rsidR="00CD293B">
              <w:t xml:space="preserve"> of the participant’s primary reported disability</w:t>
            </w:r>
          </w:p>
        </w:tc>
        <w:tc>
          <w:tcPr>
            <w:tcW w:w="2899" w:type="dxa"/>
            <w:hideMark/>
          </w:tcPr>
          <w:p w14:paraId="0D8F41CD" w14:textId="2C33A93B" w:rsidR="00CD293B" w:rsidRDefault="00CD293B" w:rsidP="008210E6">
            <w:pPr>
              <w:pStyle w:val="ListParagraph"/>
              <w:numPr>
                <w:ilvl w:val="0"/>
                <w:numId w:val="16"/>
              </w:numPr>
              <w:spacing w:after="0"/>
              <w:ind w:left="258" w:hanging="258"/>
            </w:pPr>
            <w:r>
              <w:t>The values of this field reflect the disability groups included in the quarterly reports published by the NDIS</w:t>
            </w:r>
          </w:p>
          <w:p w14:paraId="559F4073" w14:textId="278E7B3C" w:rsidR="007124D7" w:rsidRDefault="00CD293B" w:rsidP="00F66AD8">
            <w:pPr>
              <w:pStyle w:val="ListParagraph"/>
              <w:numPr>
                <w:ilvl w:val="0"/>
                <w:numId w:val="16"/>
              </w:numPr>
              <w:ind w:left="255" w:hanging="255"/>
              <w:contextualSpacing w:val="0"/>
            </w:pPr>
            <w:r>
              <w:t>Down syndrome is included under intellectual disability group</w:t>
            </w:r>
          </w:p>
        </w:tc>
        <w:tc>
          <w:tcPr>
            <w:tcW w:w="3327" w:type="dxa"/>
          </w:tcPr>
          <w:p w14:paraId="7B08C295" w14:textId="77777777" w:rsidR="007124D7" w:rsidRDefault="007124D7" w:rsidP="00A7151A">
            <w:pPr>
              <w:pStyle w:val="ListParagraph"/>
              <w:numPr>
                <w:ilvl w:val="0"/>
                <w:numId w:val="3"/>
              </w:numPr>
              <w:spacing w:after="0"/>
            </w:pPr>
            <w:r>
              <w:t>Autism</w:t>
            </w:r>
          </w:p>
          <w:p w14:paraId="019BC5FF" w14:textId="77777777" w:rsidR="007124D7" w:rsidRDefault="007124D7" w:rsidP="00A7151A">
            <w:pPr>
              <w:pStyle w:val="ListParagraph"/>
              <w:numPr>
                <w:ilvl w:val="0"/>
                <w:numId w:val="3"/>
              </w:numPr>
              <w:spacing w:after="0"/>
            </w:pPr>
            <w:r>
              <w:t xml:space="preserve">Developmental delay </w:t>
            </w:r>
          </w:p>
          <w:p w14:paraId="500776B1" w14:textId="77777777" w:rsidR="007124D7" w:rsidRDefault="007124D7" w:rsidP="00A7151A">
            <w:pPr>
              <w:pStyle w:val="ListParagraph"/>
              <w:numPr>
                <w:ilvl w:val="0"/>
                <w:numId w:val="3"/>
              </w:numPr>
              <w:spacing w:after="0"/>
            </w:pPr>
            <w:r>
              <w:t>Intellectual Disability</w:t>
            </w:r>
          </w:p>
          <w:p w14:paraId="041C22E1" w14:textId="22477B13" w:rsidR="007124D7" w:rsidRDefault="007124D7" w:rsidP="008210E6">
            <w:pPr>
              <w:pStyle w:val="ListParagraph"/>
              <w:numPr>
                <w:ilvl w:val="0"/>
                <w:numId w:val="3"/>
              </w:numPr>
              <w:ind w:left="357" w:hanging="357"/>
              <w:contextualSpacing w:val="0"/>
            </w:pPr>
            <w:r>
              <w:t>Psychosocial disability</w:t>
            </w:r>
          </w:p>
        </w:tc>
      </w:tr>
      <w:tr w:rsidR="007124D7" w14:paraId="77021436" w14:textId="77777777" w:rsidTr="00F25456">
        <w:tc>
          <w:tcPr>
            <w:tcW w:w="2062" w:type="dxa"/>
          </w:tcPr>
          <w:p w14:paraId="3AFF0C6C" w14:textId="0FAE7634" w:rsidR="007124D7" w:rsidRDefault="00F25456" w:rsidP="00A7151A">
            <w:proofErr w:type="spellStart"/>
            <w:r w:rsidRPr="00F25456">
              <w:t>ICDDsbltyNm</w:t>
            </w:r>
            <w:proofErr w:type="spellEnd"/>
          </w:p>
        </w:tc>
        <w:tc>
          <w:tcPr>
            <w:tcW w:w="2197" w:type="dxa"/>
          </w:tcPr>
          <w:p w14:paraId="658C5C01" w14:textId="0D8B06EF" w:rsidR="007124D7" w:rsidRDefault="00F25456" w:rsidP="00A01717">
            <w:r w:rsidRPr="00F25456">
              <w:t xml:space="preserve">International Classification of </w:t>
            </w:r>
            <w:r w:rsidRPr="00F25456">
              <w:lastRenderedPageBreak/>
              <w:t>Diseases</w:t>
            </w:r>
            <w:r>
              <w:t xml:space="preserve"> (</w:t>
            </w:r>
            <w:hyperlink r:id="rId12" w:history="1">
              <w:r w:rsidRPr="007003AB">
                <w:rPr>
                  <w:rStyle w:val="Hyperlink"/>
                </w:rPr>
                <w:t>ICD</w:t>
              </w:r>
            </w:hyperlink>
            <w:r>
              <w:t>)</w:t>
            </w:r>
            <w:r w:rsidR="00A01717">
              <w:t xml:space="preserve"> code and name</w:t>
            </w:r>
          </w:p>
        </w:tc>
        <w:tc>
          <w:tcPr>
            <w:tcW w:w="2899" w:type="dxa"/>
          </w:tcPr>
          <w:p w14:paraId="54B28B39" w14:textId="20498D89" w:rsidR="007124D7" w:rsidRDefault="007124D7" w:rsidP="009E411E">
            <w:pPr>
              <w:pStyle w:val="ListParagraph"/>
              <w:spacing w:after="0"/>
              <w:ind w:left="0"/>
            </w:pPr>
          </w:p>
        </w:tc>
        <w:tc>
          <w:tcPr>
            <w:tcW w:w="3327" w:type="dxa"/>
          </w:tcPr>
          <w:p w14:paraId="5D96CC48" w14:textId="77777777" w:rsidR="00D02437" w:rsidRDefault="00D02437" w:rsidP="00D02437">
            <w:pPr>
              <w:pStyle w:val="ListParagraph"/>
              <w:numPr>
                <w:ilvl w:val="0"/>
                <w:numId w:val="18"/>
              </w:numPr>
            </w:pPr>
            <w:r w:rsidRPr="00D02437">
              <w:t>G35 - Multiple sclerosis</w:t>
            </w:r>
          </w:p>
          <w:p w14:paraId="1CD6AB43" w14:textId="77777777" w:rsidR="007124D7" w:rsidRDefault="00F25456" w:rsidP="00D02437">
            <w:pPr>
              <w:pStyle w:val="ListParagraph"/>
              <w:numPr>
                <w:ilvl w:val="0"/>
                <w:numId w:val="18"/>
              </w:numPr>
            </w:pPr>
            <w:r>
              <w:t>G80 - Cerebral palsy</w:t>
            </w:r>
          </w:p>
          <w:p w14:paraId="33AE02E0" w14:textId="498D6B5D" w:rsidR="00D02437" w:rsidRDefault="00D02437" w:rsidP="00D02437">
            <w:pPr>
              <w:pStyle w:val="ListParagraph"/>
              <w:numPr>
                <w:ilvl w:val="0"/>
                <w:numId w:val="18"/>
              </w:numPr>
            </w:pPr>
            <w:r w:rsidRPr="00D02437">
              <w:t xml:space="preserve">F20 </w:t>
            </w:r>
            <w:r w:rsidR="00111382">
              <w:t>–</w:t>
            </w:r>
            <w:r w:rsidRPr="00D02437">
              <w:t xml:space="preserve"> Schizophrenia</w:t>
            </w:r>
          </w:p>
          <w:p w14:paraId="4670F8B5" w14:textId="015256F1" w:rsidR="00111382" w:rsidRDefault="00111382" w:rsidP="00111382">
            <w:pPr>
              <w:pStyle w:val="ListParagraph"/>
              <w:numPr>
                <w:ilvl w:val="0"/>
                <w:numId w:val="18"/>
              </w:numPr>
            </w:pPr>
            <w:r w:rsidRPr="00111382">
              <w:lastRenderedPageBreak/>
              <w:t>H90 - Hearing loss</w:t>
            </w:r>
          </w:p>
        </w:tc>
      </w:tr>
      <w:tr w:rsidR="007124D7" w14:paraId="5AD04018" w14:textId="77777777" w:rsidTr="00F25456">
        <w:tc>
          <w:tcPr>
            <w:tcW w:w="2062" w:type="dxa"/>
          </w:tcPr>
          <w:p w14:paraId="25CE615E" w14:textId="24AEE309" w:rsidR="007124D7" w:rsidRPr="00AA2F2B" w:rsidRDefault="00F25456" w:rsidP="00A7151A">
            <w:r>
              <w:lastRenderedPageBreak/>
              <w:t>Primary</w:t>
            </w:r>
          </w:p>
        </w:tc>
        <w:tc>
          <w:tcPr>
            <w:tcW w:w="2197" w:type="dxa"/>
          </w:tcPr>
          <w:p w14:paraId="797A0F76" w14:textId="75D0664C" w:rsidR="007124D7" w:rsidRPr="00AA2F2B" w:rsidRDefault="00632045" w:rsidP="00111382">
            <w:r>
              <w:t>Number</w:t>
            </w:r>
            <w:r w:rsidR="00F25456">
              <w:t xml:space="preserve"> of </w:t>
            </w:r>
            <w:r w:rsidR="00A43A09">
              <w:t xml:space="preserve">participants </w:t>
            </w:r>
            <w:r w:rsidR="007003AB">
              <w:t xml:space="preserve">where the disability was </w:t>
            </w:r>
            <w:r w:rsidR="00111382">
              <w:t>recorded</w:t>
            </w:r>
            <w:r w:rsidR="007003AB">
              <w:t xml:space="preserve"> as primary</w:t>
            </w:r>
          </w:p>
        </w:tc>
        <w:tc>
          <w:tcPr>
            <w:tcW w:w="2899" w:type="dxa"/>
          </w:tcPr>
          <w:p w14:paraId="5AB02A89" w14:textId="4E6303DE" w:rsidR="007003AB" w:rsidRPr="00AA2F2B" w:rsidRDefault="007003AB" w:rsidP="008210E6">
            <w:pPr>
              <w:pStyle w:val="ListParagraph"/>
              <w:numPr>
                <w:ilvl w:val="0"/>
                <w:numId w:val="16"/>
              </w:numPr>
              <w:spacing w:after="0"/>
              <w:ind w:left="258" w:hanging="258"/>
            </w:pPr>
            <w:r>
              <w:t xml:space="preserve">Only one disability can be </w:t>
            </w:r>
            <w:r w:rsidR="00111382">
              <w:t>recorded</w:t>
            </w:r>
            <w:r>
              <w:t xml:space="preserve"> as primary</w:t>
            </w:r>
          </w:p>
        </w:tc>
        <w:tc>
          <w:tcPr>
            <w:tcW w:w="3327" w:type="dxa"/>
          </w:tcPr>
          <w:p w14:paraId="70146E16" w14:textId="0C6BE7D4" w:rsidR="007124D7" w:rsidRDefault="00A43A09" w:rsidP="00DD4000">
            <w:pPr>
              <w:numPr>
                <w:ilvl w:val="0"/>
                <w:numId w:val="17"/>
              </w:numPr>
              <w:textAlignment w:val="center"/>
            </w:pPr>
            <w:r w:rsidRPr="00DD4000">
              <w:rPr>
                <w:rFonts w:eastAsia="Times New Roman" w:cs="Arial"/>
                <w:lang w:eastAsia="en-AU"/>
              </w:rPr>
              <w:t>Numerical values greater than zero</w:t>
            </w:r>
          </w:p>
        </w:tc>
      </w:tr>
      <w:tr w:rsidR="007124D7" w14:paraId="4BB71BDA" w14:textId="77777777" w:rsidTr="00F25456">
        <w:tc>
          <w:tcPr>
            <w:tcW w:w="2062" w:type="dxa"/>
          </w:tcPr>
          <w:p w14:paraId="0237CD89" w14:textId="3A7B3187" w:rsidR="007124D7" w:rsidRDefault="00F25456" w:rsidP="00A7151A">
            <w:r>
              <w:t>Reported</w:t>
            </w:r>
          </w:p>
        </w:tc>
        <w:tc>
          <w:tcPr>
            <w:tcW w:w="2197" w:type="dxa"/>
          </w:tcPr>
          <w:p w14:paraId="31D4BB11" w14:textId="5A8C55F3" w:rsidR="007124D7" w:rsidRDefault="00632045" w:rsidP="00E67859">
            <w:r>
              <w:t>Number</w:t>
            </w:r>
            <w:r w:rsidR="00B109C7">
              <w:t xml:space="preserve"> of </w:t>
            </w:r>
            <w:r w:rsidR="00ED6B35">
              <w:t>participants</w:t>
            </w:r>
            <w:r w:rsidR="00B109C7">
              <w:t xml:space="preserve"> who reported the disability</w:t>
            </w:r>
            <w:r w:rsidR="0068760E">
              <w:t xml:space="preserve"> (including primary or non-primary disabilities)</w:t>
            </w:r>
          </w:p>
        </w:tc>
        <w:tc>
          <w:tcPr>
            <w:tcW w:w="2899" w:type="dxa"/>
          </w:tcPr>
          <w:p w14:paraId="67F15064" w14:textId="5D27667C" w:rsidR="00855F70" w:rsidRDefault="00855F70" w:rsidP="008210E6">
            <w:pPr>
              <w:pStyle w:val="ListParagraph"/>
              <w:numPr>
                <w:ilvl w:val="0"/>
                <w:numId w:val="16"/>
              </w:numPr>
              <w:spacing w:after="0"/>
              <w:ind w:left="258" w:hanging="258"/>
            </w:pPr>
            <w:r>
              <w:t>More than one disability can be listed for one participant</w:t>
            </w:r>
          </w:p>
        </w:tc>
        <w:tc>
          <w:tcPr>
            <w:tcW w:w="3327" w:type="dxa"/>
          </w:tcPr>
          <w:p w14:paraId="680966BC" w14:textId="1965F7E9" w:rsidR="007124D7" w:rsidRDefault="00A43A09" w:rsidP="00DD4000">
            <w:pPr>
              <w:numPr>
                <w:ilvl w:val="0"/>
                <w:numId w:val="17"/>
              </w:numPr>
              <w:textAlignment w:val="center"/>
            </w:pPr>
            <w:r w:rsidRPr="00DD4000">
              <w:rPr>
                <w:rFonts w:eastAsia="Times New Roman" w:cs="Arial"/>
                <w:lang w:eastAsia="en-AU"/>
              </w:rPr>
              <w:t>Numerical values greater than zero</w:t>
            </w:r>
          </w:p>
        </w:tc>
      </w:tr>
    </w:tbl>
    <w:p w14:paraId="25823551" w14:textId="77777777" w:rsidR="00855F70" w:rsidRDefault="00855F70" w:rsidP="003537FB"/>
    <w:p w14:paraId="682B3548" w14:textId="5D9F1A50" w:rsidR="008F0766" w:rsidRPr="008F0766" w:rsidRDefault="008F0766" w:rsidP="008F0766">
      <w:pPr>
        <w:pStyle w:val="Heading2"/>
      </w:pPr>
      <w:bookmarkStart w:id="7" w:name="_Toc26186756"/>
      <w:r>
        <w:t>How to use the data</w:t>
      </w:r>
      <w:bookmarkEnd w:id="7"/>
    </w:p>
    <w:p w14:paraId="31B58C74" w14:textId="50A2F144" w:rsidR="00B90C4D" w:rsidRDefault="00B90C4D" w:rsidP="00B90C4D">
      <w:pPr>
        <w:pStyle w:val="Heading3"/>
      </w:pPr>
      <w:bookmarkStart w:id="8" w:name="_Toc25751176"/>
      <w:bookmarkStart w:id="9" w:name="_Toc25751219"/>
      <w:bookmarkStart w:id="10" w:name="_Toc25913704"/>
      <w:bookmarkStart w:id="11" w:name="_Toc26186757"/>
      <w:r>
        <w:t>Example: How many NDIS participants have Autism as their primary disability group as at 30 Sep 2019?</w:t>
      </w:r>
      <w:bookmarkEnd w:id="8"/>
      <w:bookmarkEnd w:id="9"/>
      <w:bookmarkEnd w:id="10"/>
      <w:bookmarkEnd w:id="11"/>
    </w:p>
    <w:p w14:paraId="1CDA1B81" w14:textId="77777777" w:rsidR="00B90C4D" w:rsidRDefault="00B90C4D" w:rsidP="00B90C4D">
      <w:r>
        <w:t xml:space="preserve">Apply the following filters </w:t>
      </w:r>
      <w:proofErr w:type="spellStart"/>
      <w:r>
        <w:t>RprtDt</w:t>
      </w:r>
      <w:proofErr w:type="spellEnd"/>
      <w:r>
        <w:t xml:space="preserve">=”30SEP2019”, </w:t>
      </w:r>
      <w:proofErr w:type="spellStart"/>
      <w:r>
        <w:t>NDISDsbltyGrpNm</w:t>
      </w:r>
      <w:proofErr w:type="spellEnd"/>
      <w:r>
        <w:t>=”Autism”</w:t>
      </w:r>
    </w:p>
    <w:p w14:paraId="765DE3C6" w14:textId="627A31DB" w:rsidR="00B90C4D" w:rsidRDefault="00B90C4D" w:rsidP="00B90C4D">
      <w:r>
        <w:t xml:space="preserve">This will show the ICD disabilities and the participant </w:t>
      </w:r>
      <w:r w:rsidR="00632045">
        <w:t>numbers</w:t>
      </w:r>
      <w:r>
        <w:t xml:space="preserve"> </w:t>
      </w:r>
      <w:r w:rsidR="00860313">
        <w:t>with</w:t>
      </w:r>
      <w:r>
        <w:t xml:space="preserve"> Autism disability group</w:t>
      </w:r>
      <w:r w:rsidR="00860313">
        <w:t>.</w:t>
      </w:r>
    </w:p>
    <w:p w14:paraId="14A3883A" w14:textId="77777777" w:rsidR="00557D8E" w:rsidRPr="009E411E" w:rsidRDefault="00557D8E" w:rsidP="003537FB"/>
    <w:p w14:paraId="09EC4296" w14:textId="1F55BA51" w:rsidR="000B7A2E" w:rsidRDefault="000B7A2E" w:rsidP="00570D8A">
      <w:pPr>
        <w:pStyle w:val="Heading2"/>
      </w:pPr>
      <w:bookmarkStart w:id="12" w:name="_Toc26186758"/>
      <w:r>
        <w:t>About this document</w:t>
      </w:r>
      <w:bookmarkEnd w:id="5"/>
      <w:bookmarkEnd w:id="6"/>
      <w:bookmarkEnd w:id="12"/>
    </w:p>
    <w:p w14:paraId="47C33082" w14:textId="6C387990" w:rsidR="000B7A2E" w:rsidRPr="00F4697D" w:rsidRDefault="000B7A2E" w:rsidP="000B7A2E">
      <w:pPr>
        <w:spacing w:before="120"/>
        <w:rPr>
          <w:b/>
        </w:rPr>
      </w:pPr>
      <w:r>
        <w:rPr>
          <w:b/>
        </w:rPr>
        <w:t>Approved</w:t>
      </w:r>
      <w:r w:rsidRPr="00F4697D">
        <w:rPr>
          <w:b/>
        </w:rPr>
        <w:t>:</w:t>
      </w:r>
      <w:r>
        <w:rPr>
          <w:b/>
        </w:rPr>
        <w:t xml:space="preserve"> </w:t>
      </w:r>
      <w:r w:rsidR="00CD293B">
        <w:t>March 2020</w:t>
      </w:r>
    </w:p>
    <w:p w14:paraId="4C8EEAA3" w14:textId="291EE9EE" w:rsidR="00CD293B" w:rsidRDefault="000B7A2E" w:rsidP="00093DBD">
      <w:r w:rsidRPr="00F4697D">
        <w:rPr>
          <w:b/>
        </w:rPr>
        <w:t>Contact:</w:t>
      </w:r>
      <w:r>
        <w:rPr>
          <w:b/>
        </w:rPr>
        <w:t xml:space="preserve"> </w:t>
      </w:r>
      <w:hyperlink r:id="rId13" w:history="1">
        <w:r w:rsidR="003E336A" w:rsidRPr="00125EF2">
          <w:rPr>
            <w:rStyle w:val="Hyperlink"/>
          </w:rPr>
          <w:t>scheme.actuary@ndis.gov.au</w:t>
        </w:r>
      </w:hyperlink>
    </w:p>
    <w:p w14:paraId="18AB01F3" w14:textId="77777777" w:rsidR="00CD293B" w:rsidRPr="00CD293B" w:rsidRDefault="00CD293B" w:rsidP="00CD293B"/>
    <w:p w14:paraId="2319723F" w14:textId="77777777" w:rsidR="00CD293B" w:rsidRPr="00CD293B" w:rsidRDefault="00CD293B" w:rsidP="00CD293B"/>
    <w:p w14:paraId="21D05564" w14:textId="77777777" w:rsidR="00CD293B" w:rsidRPr="00CD293B" w:rsidRDefault="00CD293B" w:rsidP="00CD293B"/>
    <w:p w14:paraId="5814AEA9" w14:textId="77777777" w:rsidR="00CD293B" w:rsidRPr="00CD293B" w:rsidRDefault="00CD293B" w:rsidP="00CD293B"/>
    <w:p w14:paraId="62463B9B" w14:textId="77777777" w:rsidR="00CD293B" w:rsidRPr="00CD293B" w:rsidRDefault="00CD293B" w:rsidP="00CD293B"/>
    <w:p w14:paraId="59A55CCE" w14:textId="77777777" w:rsidR="00CD293B" w:rsidRPr="00CD293B" w:rsidRDefault="00CD293B" w:rsidP="00CD293B"/>
    <w:p w14:paraId="12A6D7B2" w14:textId="77777777" w:rsidR="00CD293B" w:rsidRPr="00CD293B" w:rsidRDefault="00CD293B" w:rsidP="00CD293B"/>
    <w:p w14:paraId="0CFD92DF" w14:textId="77777777" w:rsidR="00CD293B" w:rsidRPr="00CD293B" w:rsidRDefault="00CD293B" w:rsidP="00CD293B">
      <w:bookmarkStart w:id="13" w:name="_GoBack"/>
      <w:bookmarkEnd w:id="13"/>
    </w:p>
    <w:p w14:paraId="2AF680E9" w14:textId="77777777" w:rsidR="00CD293B" w:rsidRPr="00CD293B" w:rsidRDefault="00CD293B" w:rsidP="00CD293B"/>
    <w:p w14:paraId="46354D6A" w14:textId="77777777" w:rsidR="00CD293B" w:rsidRPr="00CD293B" w:rsidRDefault="00CD293B" w:rsidP="00CD293B"/>
    <w:p w14:paraId="25B4A28A" w14:textId="77777777" w:rsidR="00CD293B" w:rsidRPr="00CD293B" w:rsidRDefault="00CD293B" w:rsidP="00CD293B"/>
    <w:p w14:paraId="42A3F87A" w14:textId="77777777" w:rsidR="00CD293B" w:rsidRPr="00CD293B" w:rsidRDefault="00CD293B" w:rsidP="00CD293B"/>
    <w:p w14:paraId="7D8345B8" w14:textId="77777777" w:rsidR="00CD293B" w:rsidRPr="00CD293B" w:rsidRDefault="00CD293B" w:rsidP="00CD293B"/>
    <w:p w14:paraId="6D784AEF" w14:textId="77777777" w:rsidR="00CD293B" w:rsidRPr="00CD293B" w:rsidRDefault="00CD293B" w:rsidP="00CD293B"/>
    <w:p w14:paraId="05C49984" w14:textId="0D6DC4C2" w:rsidR="002679FC" w:rsidRPr="00CD293B" w:rsidRDefault="002679FC" w:rsidP="003A2B7A"/>
    <w:sectPr w:rsidR="002679FC" w:rsidRPr="00CD293B" w:rsidSect="003C3D27">
      <w:headerReference w:type="default"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379DF" w14:textId="77777777" w:rsidR="00F75E82" w:rsidRDefault="00F75E82" w:rsidP="002679FC">
      <w:r>
        <w:separator/>
      </w:r>
    </w:p>
  </w:endnote>
  <w:endnote w:type="continuationSeparator" w:id="0">
    <w:p w14:paraId="6AA9997F"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3058" w14:textId="7AAF0908" w:rsidR="003C3D27" w:rsidRPr="002679FC" w:rsidRDefault="00CD293B" w:rsidP="00D0019B">
    <w:pPr>
      <w:pStyle w:val="Footer"/>
      <w:tabs>
        <w:tab w:val="clear" w:pos="4513"/>
        <w:tab w:val="clear" w:pos="9026"/>
        <w:tab w:val="right" w:pos="10065"/>
      </w:tabs>
      <w:rPr>
        <w:noProof/>
        <w:color w:val="652F76"/>
      </w:rPr>
    </w:pPr>
    <w:r>
      <w:rPr>
        <w:rFonts w:cs="Arial"/>
      </w:rPr>
      <w:t>March</w:t>
    </w:r>
    <w:r w:rsidR="00A43A09">
      <w:rPr>
        <w:rFonts w:cs="Arial"/>
      </w:rPr>
      <w:t xml:space="preserve"> </w:t>
    </w:r>
    <w:r w:rsidR="00F440DE">
      <w:rPr>
        <w:rFonts w:cs="Arial"/>
      </w:rPr>
      <w:t>2019</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F66AD8">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4024" w14:textId="1907E45C"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3BDC0B95" wp14:editId="03B527A7">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F66AD8">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A0F77" w14:textId="77777777" w:rsidR="00F75E82" w:rsidRDefault="00F75E82" w:rsidP="002679FC">
      <w:r>
        <w:separator/>
      </w:r>
    </w:p>
  </w:footnote>
  <w:footnote w:type="continuationSeparator" w:id="0">
    <w:p w14:paraId="141424DE" w14:textId="77777777" w:rsidR="00F75E82" w:rsidRDefault="00F75E8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30E5"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57D3" w14:textId="77777777" w:rsidR="004D5F80" w:rsidRPr="00F4697D" w:rsidRDefault="0006477E" w:rsidP="00AD241C">
    <w:pPr>
      <w:spacing w:before="120"/>
      <w:jc w:val="right"/>
      <w:rPr>
        <w:b/>
      </w:rPr>
    </w:pPr>
    <w:r>
      <w:rPr>
        <w:noProof/>
        <w:lang w:eastAsia="en-AU"/>
      </w:rPr>
      <w:drawing>
        <wp:inline distT="0" distB="0" distL="0" distR="0" wp14:anchorId="34662A59" wp14:editId="4E73644F">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39172074" w14:textId="77777777" w:rsidR="004D5F80" w:rsidRPr="00F4697D" w:rsidRDefault="004D5F80" w:rsidP="004D5F80">
    <w:pPr>
      <w:rPr>
        <w:b/>
      </w:rPr>
    </w:pPr>
  </w:p>
  <w:p w14:paraId="4744E41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525F05"/>
    <w:multiLevelType w:val="multilevel"/>
    <w:tmpl w:val="287C6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C5190C"/>
    <w:multiLevelType w:val="hybridMultilevel"/>
    <w:tmpl w:val="86BC3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B0E00"/>
    <w:multiLevelType w:val="hybridMultilevel"/>
    <w:tmpl w:val="8CB437CE"/>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C15766"/>
    <w:multiLevelType w:val="hybridMultilevel"/>
    <w:tmpl w:val="5FE8D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0F30F1"/>
    <w:multiLevelType w:val="hybridMultilevel"/>
    <w:tmpl w:val="AE162C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1" w15:restartNumberingAfterBreak="0">
    <w:nsid w:val="446E6096"/>
    <w:multiLevelType w:val="multilevel"/>
    <w:tmpl w:val="2BDE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6047F9"/>
    <w:multiLevelType w:val="hybridMultilevel"/>
    <w:tmpl w:val="DC36B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10"/>
  </w:num>
  <w:num w:numId="5">
    <w:abstractNumId w:val="12"/>
  </w:num>
  <w:num w:numId="6">
    <w:abstractNumId w:val="19"/>
  </w:num>
  <w:num w:numId="7">
    <w:abstractNumId w:val="18"/>
  </w:num>
  <w:num w:numId="8">
    <w:abstractNumId w:val="5"/>
  </w:num>
  <w:num w:numId="9">
    <w:abstractNumId w:val="13"/>
  </w:num>
  <w:num w:numId="10">
    <w:abstractNumId w:val="17"/>
  </w:num>
  <w:num w:numId="11">
    <w:abstractNumId w:val="15"/>
  </w:num>
  <w:num w:numId="12">
    <w:abstractNumId w:val="16"/>
  </w:num>
  <w:num w:numId="13">
    <w:abstractNumId w:val="0"/>
  </w:num>
  <w:num w:numId="14">
    <w:abstractNumId w:val="3"/>
  </w:num>
  <w:num w:numId="15">
    <w:abstractNumId w:val="14"/>
  </w:num>
  <w:num w:numId="16">
    <w:abstractNumId w:val="2"/>
  </w:num>
  <w:num w:numId="17">
    <w:abstractNumId w:val="1"/>
  </w:num>
  <w:num w:numId="18">
    <w:abstractNumId w:val="9"/>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6477E"/>
    <w:rsid w:val="00092863"/>
    <w:rsid w:val="00093DBD"/>
    <w:rsid w:val="000A19FD"/>
    <w:rsid w:val="000A45D4"/>
    <w:rsid w:val="000B4E58"/>
    <w:rsid w:val="000B7A2E"/>
    <w:rsid w:val="000D630E"/>
    <w:rsid w:val="00111382"/>
    <w:rsid w:val="0011294A"/>
    <w:rsid w:val="0012309C"/>
    <w:rsid w:val="001501BA"/>
    <w:rsid w:val="001B0895"/>
    <w:rsid w:val="001C0527"/>
    <w:rsid w:val="001C5440"/>
    <w:rsid w:val="001E630D"/>
    <w:rsid w:val="002679FC"/>
    <w:rsid w:val="002D39D5"/>
    <w:rsid w:val="00327C41"/>
    <w:rsid w:val="00343949"/>
    <w:rsid w:val="00346D61"/>
    <w:rsid w:val="003537FB"/>
    <w:rsid w:val="00357D1A"/>
    <w:rsid w:val="003A2B7A"/>
    <w:rsid w:val="003B2BB8"/>
    <w:rsid w:val="003C2543"/>
    <w:rsid w:val="003C3D27"/>
    <w:rsid w:val="003D34FF"/>
    <w:rsid w:val="003E336A"/>
    <w:rsid w:val="003E3EE2"/>
    <w:rsid w:val="00421B46"/>
    <w:rsid w:val="00480529"/>
    <w:rsid w:val="00487A4B"/>
    <w:rsid w:val="004924C6"/>
    <w:rsid w:val="004B29C2"/>
    <w:rsid w:val="004B41DF"/>
    <w:rsid w:val="004B54CA"/>
    <w:rsid w:val="004D5F80"/>
    <w:rsid w:val="004E5CBF"/>
    <w:rsid w:val="00557D8E"/>
    <w:rsid w:val="005638D6"/>
    <w:rsid w:val="00570D8A"/>
    <w:rsid w:val="0059472F"/>
    <w:rsid w:val="005A3B49"/>
    <w:rsid w:val="005A4163"/>
    <w:rsid w:val="005B2B6C"/>
    <w:rsid w:val="005B5ACE"/>
    <w:rsid w:val="005C3AA9"/>
    <w:rsid w:val="005E669D"/>
    <w:rsid w:val="005E7F23"/>
    <w:rsid w:val="00605CAC"/>
    <w:rsid w:val="00616CC5"/>
    <w:rsid w:val="00632045"/>
    <w:rsid w:val="0065793A"/>
    <w:rsid w:val="00667792"/>
    <w:rsid w:val="0068760E"/>
    <w:rsid w:val="006A4CE7"/>
    <w:rsid w:val="006C0807"/>
    <w:rsid w:val="006D0066"/>
    <w:rsid w:val="007003AB"/>
    <w:rsid w:val="007124D7"/>
    <w:rsid w:val="0075333E"/>
    <w:rsid w:val="00785261"/>
    <w:rsid w:val="007B0256"/>
    <w:rsid w:val="007B0265"/>
    <w:rsid w:val="007B238D"/>
    <w:rsid w:val="00804131"/>
    <w:rsid w:val="008070D3"/>
    <w:rsid w:val="008112D0"/>
    <w:rsid w:val="00814D76"/>
    <w:rsid w:val="008210E6"/>
    <w:rsid w:val="00843B54"/>
    <w:rsid w:val="00854883"/>
    <w:rsid w:val="00855F70"/>
    <w:rsid w:val="00860313"/>
    <w:rsid w:val="00860924"/>
    <w:rsid w:val="0089311B"/>
    <w:rsid w:val="008A61A1"/>
    <w:rsid w:val="008B12E7"/>
    <w:rsid w:val="008F0766"/>
    <w:rsid w:val="009225F0"/>
    <w:rsid w:val="00937682"/>
    <w:rsid w:val="00940B30"/>
    <w:rsid w:val="009522E1"/>
    <w:rsid w:val="009A41BC"/>
    <w:rsid w:val="009B2874"/>
    <w:rsid w:val="009C1C14"/>
    <w:rsid w:val="009E411E"/>
    <w:rsid w:val="009E5B98"/>
    <w:rsid w:val="00A01717"/>
    <w:rsid w:val="00A075CF"/>
    <w:rsid w:val="00A42417"/>
    <w:rsid w:val="00A43A09"/>
    <w:rsid w:val="00A87366"/>
    <w:rsid w:val="00AD0837"/>
    <w:rsid w:val="00AD241C"/>
    <w:rsid w:val="00AE2B41"/>
    <w:rsid w:val="00B109C7"/>
    <w:rsid w:val="00B145A5"/>
    <w:rsid w:val="00B2628B"/>
    <w:rsid w:val="00B7293C"/>
    <w:rsid w:val="00B771A8"/>
    <w:rsid w:val="00B82EB3"/>
    <w:rsid w:val="00B87B45"/>
    <w:rsid w:val="00B90C4D"/>
    <w:rsid w:val="00B917F1"/>
    <w:rsid w:val="00BA2DB9"/>
    <w:rsid w:val="00BB43D1"/>
    <w:rsid w:val="00BD41CA"/>
    <w:rsid w:val="00BE7148"/>
    <w:rsid w:val="00C03E93"/>
    <w:rsid w:val="00C27E81"/>
    <w:rsid w:val="00C33F7A"/>
    <w:rsid w:val="00C34B01"/>
    <w:rsid w:val="00C64886"/>
    <w:rsid w:val="00C73AF0"/>
    <w:rsid w:val="00CA0556"/>
    <w:rsid w:val="00CC6AFB"/>
    <w:rsid w:val="00CD293B"/>
    <w:rsid w:val="00CF3CDE"/>
    <w:rsid w:val="00D0019B"/>
    <w:rsid w:val="00D02437"/>
    <w:rsid w:val="00D403AD"/>
    <w:rsid w:val="00D47619"/>
    <w:rsid w:val="00D76F17"/>
    <w:rsid w:val="00DA135E"/>
    <w:rsid w:val="00DA5789"/>
    <w:rsid w:val="00DD4000"/>
    <w:rsid w:val="00DE214C"/>
    <w:rsid w:val="00E1636D"/>
    <w:rsid w:val="00E34909"/>
    <w:rsid w:val="00E67859"/>
    <w:rsid w:val="00E819CD"/>
    <w:rsid w:val="00EB277B"/>
    <w:rsid w:val="00EC0EF6"/>
    <w:rsid w:val="00ED6B35"/>
    <w:rsid w:val="00EE3AEC"/>
    <w:rsid w:val="00EE4065"/>
    <w:rsid w:val="00F25456"/>
    <w:rsid w:val="00F440DE"/>
    <w:rsid w:val="00F4697D"/>
    <w:rsid w:val="00F46BAF"/>
    <w:rsid w:val="00F66AD8"/>
    <w:rsid w:val="00F75E82"/>
    <w:rsid w:val="00FA4776"/>
    <w:rsid w:val="00FA6BAB"/>
    <w:rsid w:val="00FB3389"/>
    <w:rsid w:val="00FD1751"/>
    <w:rsid w:val="00FF149B"/>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96190C0"/>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616CC5"/>
    <w:pPr>
      <w:spacing w:after="100" w:line="259" w:lineRule="auto"/>
    </w:pPr>
    <w:rPr>
      <w:sz w:val="20"/>
    </w:rPr>
  </w:style>
  <w:style w:type="paragraph" w:styleId="TOC2">
    <w:name w:val="toc 2"/>
    <w:basedOn w:val="Normal"/>
    <w:next w:val="Normal"/>
    <w:autoRedefine/>
    <w:uiPriority w:val="39"/>
    <w:unhideWhenUsed/>
    <w:rsid w:val="00616CC5"/>
    <w:pPr>
      <w:spacing w:after="100" w:line="259" w:lineRule="auto"/>
      <w:ind w:left="220"/>
    </w:pPr>
    <w:rPr>
      <w:sz w:val="20"/>
    </w:rPr>
  </w:style>
  <w:style w:type="paragraph" w:styleId="TOC3">
    <w:name w:val="toc 3"/>
    <w:basedOn w:val="Normal"/>
    <w:next w:val="Normal"/>
    <w:autoRedefine/>
    <w:uiPriority w:val="39"/>
    <w:unhideWhenUsed/>
    <w:rsid w:val="00616CC5"/>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F149B"/>
    <w:rPr>
      <w:sz w:val="16"/>
      <w:szCs w:val="16"/>
    </w:rPr>
  </w:style>
  <w:style w:type="paragraph" w:styleId="CommentText">
    <w:name w:val="annotation text"/>
    <w:basedOn w:val="Normal"/>
    <w:link w:val="CommentTextChar"/>
    <w:uiPriority w:val="99"/>
    <w:semiHidden/>
    <w:unhideWhenUsed/>
    <w:rsid w:val="00FF149B"/>
    <w:pPr>
      <w:spacing w:line="240" w:lineRule="auto"/>
    </w:pPr>
    <w:rPr>
      <w:sz w:val="20"/>
      <w:szCs w:val="20"/>
    </w:rPr>
  </w:style>
  <w:style w:type="character" w:customStyle="1" w:styleId="CommentTextChar">
    <w:name w:val="Comment Text Char"/>
    <w:basedOn w:val="DefaultParagraphFont"/>
    <w:link w:val="CommentText"/>
    <w:uiPriority w:val="99"/>
    <w:semiHidden/>
    <w:rsid w:val="00FF14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149B"/>
    <w:rPr>
      <w:b/>
      <w:bCs/>
    </w:rPr>
  </w:style>
  <w:style w:type="character" w:customStyle="1" w:styleId="CommentSubjectChar">
    <w:name w:val="Comment Subject Char"/>
    <w:basedOn w:val="CommentTextChar"/>
    <w:link w:val="CommentSubject"/>
    <w:uiPriority w:val="99"/>
    <w:semiHidden/>
    <w:rsid w:val="00FF149B"/>
    <w:rPr>
      <w:rFonts w:ascii="Arial" w:hAnsi="Arial"/>
      <w:b/>
      <w:bCs/>
      <w:sz w:val="20"/>
      <w:szCs w:val="20"/>
    </w:rPr>
  </w:style>
  <w:style w:type="character" w:styleId="FollowedHyperlink">
    <w:name w:val="FollowedHyperlink"/>
    <w:basedOn w:val="DefaultParagraphFont"/>
    <w:uiPriority w:val="99"/>
    <w:semiHidden/>
    <w:unhideWhenUsed/>
    <w:rsid w:val="00CF3C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33309">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4611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eme.actuary@ndis.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d.who.int/browse10/2016/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d.who.int/browse10/2016/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c6b6cdab-f703-40db-957b-0e417b2ccc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1D04DE69B5114C8B072CDC325E19AC" ma:contentTypeVersion="6" ma:contentTypeDescription="Create a new document." ma:contentTypeScope="" ma:versionID="893a55e8312585ecfdf981a4535cea0e">
  <xsd:schema xmlns:xsd="http://www.w3.org/2001/XMLSchema" xmlns:xs="http://www.w3.org/2001/XMLSchema" xmlns:p="http://schemas.microsoft.com/office/2006/metadata/properties" xmlns:ns2="c6b6cdab-f703-40db-957b-0e417b2ccc67" targetNamespace="http://schemas.microsoft.com/office/2006/metadata/properties" ma:root="true" ma:fieldsID="70e28775440ec3f64835ae017a61acd6" ns2:_="">
    <xsd:import namespace="c6b6cdab-f703-40db-957b-0e417b2cc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6cdab-f703-40db-957b-0e417b2c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description="The person responsible for the correctness of the technical content in this document"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purl.org/dc/terms/"/>
    <ds:schemaRef ds:uri="http://purl.org/dc/dcmitype/"/>
    <ds:schemaRef ds:uri="4eda4ad6-7ef7-4305-ba1e-934f809bdd01"/>
    <ds:schemaRef ds:uri="http://schemas.microsoft.com/office/infopath/2007/PartnerControls"/>
    <ds:schemaRef ds:uri="http://schemas.microsoft.com/sharepoint/v3/fields"/>
    <ds:schemaRef ds:uri="58569e35-c074-42ac-b0e0-5012f8e6d690"/>
    <ds:schemaRef ds:uri="http://www.w3.org/XML/1998/namespace"/>
    <ds:schemaRef ds:uri="c6b6cdab-f703-40db-957b-0e417b2ccc67"/>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BBF85901-E3F0-452A-BAC2-1C3440F8F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6cdab-f703-40db-957b-0e417b2cc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A1F71-D7ED-45F5-894F-05ABB117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Steichen, Elizabeth</cp:lastModifiedBy>
  <cp:revision>45</cp:revision>
  <cp:lastPrinted>2019-09-24T08:06:00Z</cp:lastPrinted>
  <dcterms:created xsi:type="dcterms:W3CDTF">2019-09-19T07:33:00Z</dcterms:created>
  <dcterms:modified xsi:type="dcterms:W3CDTF">2020-03-12T00:29:00Z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0x010100011D04DE69B5114C8B072CDC325E19AC</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