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04374515"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7F75CF">
        <w:t>3</w:t>
      </w:r>
      <w:r w:rsidR="00D403AD" w:rsidRPr="004B29C2">
        <w:t xml:space="preserve"> (SA</w:t>
      </w:r>
      <w:r w:rsidR="007F75CF">
        <w:t>3</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6C23CFA0" w:rsidR="007F75CF" w:rsidRDefault="00D93A67">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Participants split by Statistical Area 3 (SA3)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05EE8042" w:rsidR="007F75CF" w:rsidRDefault="00D93A67">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SA3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D93A67">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17558B32"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7F75CF">
        <w:t>3</w:t>
      </w:r>
      <w:r>
        <w:t xml:space="preserve"> </w:t>
      </w:r>
      <w:r w:rsidR="00A1505A">
        <w:t>possible values and rules</w:t>
      </w:r>
      <w:bookmarkEnd w:id="8"/>
    </w:p>
    <w:bookmarkEnd w:id="7"/>
    <w:p w14:paraId="5C2B51A3" w14:textId="31682BFB" w:rsidR="00392D9F" w:rsidRPr="00F64240" w:rsidRDefault="00392D9F" w:rsidP="00EC0EF6">
      <w:r w:rsidRPr="00F64240">
        <w:t xml:space="preserve">The table states the number of active participants split by the different Statistical Areas </w:t>
      </w:r>
      <w:r w:rsidR="007F75CF">
        <w:t>3</w:t>
      </w:r>
      <w:r w:rsidRPr="00F64240">
        <w:t xml:space="preserve"> (SA</w:t>
      </w:r>
      <w:r w:rsidR="007F75CF">
        <w:t>3</w:t>
      </w:r>
      <w:r w:rsidRPr="00F64240">
        <w:t xml:space="preserve">’s) within each of the different State/Territories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21BD68D7" w:rsidR="00EC0EF6" w:rsidRPr="00F64240" w:rsidRDefault="001B5734" w:rsidP="00EC0EF6">
      <w:r w:rsidRPr="00F64240">
        <w:t xml:space="preserve">The data is based on 2016 Statistical Area </w:t>
      </w:r>
      <w:r w:rsidR="007F75CF">
        <w:t>3</w:t>
      </w:r>
      <w:r w:rsidRPr="00F64240">
        <w:t xml:space="preserve"> (SA</w:t>
      </w:r>
      <w:r w:rsidR="007F75CF">
        <w:t>3</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00F64240">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00F64240">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06A5F520" w14:textId="77777777" w:rsidR="005D2025" w:rsidRPr="00F64240" w:rsidRDefault="00B954E4" w:rsidP="00B954E4">
            <w:pPr>
              <w:pStyle w:val="ListParagraph"/>
              <w:numPr>
                <w:ilvl w:val="0"/>
                <w:numId w:val="18"/>
              </w:numPr>
              <w:spacing w:after="0" w:line="276" w:lineRule="auto"/>
              <w:ind w:left="258" w:hanging="258"/>
              <w:rPr>
                <w:rFonts w:ascii="Calibri" w:eastAsia="Times New Roman" w:hAnsi="Calibri" w:cs="Calibri"/>
                <w:lang w:eastAsia="en-AU"/>
              </w:rPr>
            </w:pPr>
            <w:r w:rsidRPr="00B954E4">
              <w:t>30 June 2019</w:t>
            </w:r>
          </w:p>
          <w:p w14:paraId="158AD807" w14:textId="77777777" w:rsidR="00F64240" w:rsidRPr="00E46B5D" w:rsidRDefault="00F64240" w:rsidP="00B954E4">
            <w:pPr>
              <w:pStyle w:val="ListParagraph"/>
              <w:numPr>
                <w:ilvl w:val="0"/>
                <w:numId w:val="18"/>
              </w:numPr>
              <w:spacing w:after="0" w:line="276" w:lineRule="auto"/>
              <w:ind w:left="258" w:hanging="258"/>
              <w:rPr>
                <w:rFonts w:ascii="Calibri" w:eastAsia="Times New Roman" w:hAnsi="Calibri" w:cs="Calibri"/>
                <w:lang w:eastAsia="en-AU"/>
              </w:rPr>
            </w:pPr>
            <w:r>
              <w:t>30 September 2019</w:t>
            </w:r>
          </w:p>
          <w:p w14:paraId="753AD05A" w14:textId="69F206A7" w:rsidR="00E46B5D" w:rsidRPr="00B954E4" w:rsidRDefault="00E46B5D" w:rsidP="00B954E4">
            <w:pPr>
              <w:pStyle w:val="ListParagraph"/>
              <w:numPr>
                <w:ilvl w:val="0"/>
                <w:numId w:val="18"/>
              </w:numPr>
              <w:spacing w:after="0" w:line="276" w:lineRule="auto"/>
              <w:ind w:left="258" w:hanging="258"/>
              <w:rPr>
                <w:rFonts w:ascii="Calibri" w:eastAsia="Times New Roman" w:hAnsi="Calibri" w:cs="Calibri"/>
                <w:lang w:eastAsia="en-AU"/>
              </w:rPr>
            </w:pPr>
            <w:r>
              <w:t>31 December 2019</w:t>
            </w:r>
          </w:p>
        </w:tc>
      </w:tr>
      <w:tr w:rsidR="008014BA" w14:paraId="7CF7C098" w14:textId="77777777" w:rsidTr="00F64240">
        <w:tc>
          <w:tcPr>
            <w:tcW w:w="1653" w:type="dxa"/>
          </w:tcPr>
          <w:p w14:paraId="39253DA0" w14:textId="77777777" w:rsidR="008014BA" w:rsidRDefault="008014BA" w:rsidP="00F64240">
            <w:pPr>
              <w:spacing w:after="0"/>
            </w:pPr>
            <w:proofErr w:type="spellStart"/>
            <w:r>
              <w:t>StateCd</w:t>
            </w:r>
            <w:proofErr w:type="spellEnd"/>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688CD2F7" w:rsidR="008014BA" w:rsidRDefault="00BB2D22" w:rsidP="00BB2D22">
            <w:r w:rsidRPr="00BB2D22">
              <w:t xml:space="preserve">The State/Territory code OT (i.e. other) includes States/Territories from the Australian Standard Geographical Classification (ASGC) Digital Boundaries, Australia 2011 standard and also includes participants from Norfolk Island commencing from the December 2019 data </w:t>
            </w:r>
            <w:r w:rsidRPr="00BB2D22">
              <w:lastRenderedPageBreak/>
              <w:t>release onwards. Prior to this, Norfolk Island participants were captured as ‘NSW’</w:t>
            </w:r>
          </w:p>
        </w:tc>
        <w:tc>
          <w:tcPr>
            <w:tcW w:w="2460" w:type="dxa"/>
          </w:tcPr>
          <w:p w14:paraId="1B667BE0" w14:textId="19499566" w:rsidR="008014BA" w:rsidRDefault="00F64240" w:rsidP="00617682">
            <w:pPr>
              <w:pStyle w:val="ListParagraph"/>
              <w:numPr>
                <w:ilvl w:val="0"/>
                <w:numId w:val="18"/>
              </w:numPr>
              <w:spacing w:after="0"/>
              <w:ind w:left="258" w:hanging="258"/>
            </w:pPr>
            <w:r>
              <w:lastRenderedPageBreak/>
              <w:t>ACT</w:t>
            </w:r>
          </w:p>
          <w:p w14:paraId="45AAF38D" w14:textId="358A8760" w:rsidR="008014BA" w:rsidRDefault="00F64240" w:rsidP="00617682">
            <w:pPr>
              <w:pStyle w:val="ListParagraph"/>
              <w:numPr>
                <w:ilvl w:val="0"/>
                <w:numId w:val="18"/>
              </w:numPr>
              <w:spacing w:after="0"/>
              <w:ind w:left="258" w:hanging="258"/>
            </w:pPr>
            <w:r>
              <w:t>NSW</w:t>
            </w:r>
          </w:p>
          <w:p w14:paraId="4A4E4462" w14:textId="412B0F30" w:rsidR="008014BA" w:rsidRDefault="00F64240" w:rsidP="00617682">
            <w:pPr>
              <w:pStyle w:val="ListParagraph"/>
              <w:numPr>
                <w:ilvl w:val="0"/>
                <w:numId w:val="18"/>
              </w:numPr>
              <w:spacing w:after="0"/>
              <w:ind w:left="258" w:hanging="258"/>
            </w:pPr>
            <w:r>
              <w:t>VIC</w:t>
            </w:r>
          </w:p>
          <w:p w14:paraId="37A24D7A" w14:textId="0212B919" w:rsidR="008014BA" w:rsidRDefault="00F64240" w:rsidP="00617682">
            <w:pPr>
              <w:pStyle w:val="ListParagraph"/>
              <w:numPr>
                <w:ilvl w:val="0"/>
                <w:numId w:val="18"/>
              </w:numPr>
              <w:spacing w:after="0"/>
              <w:ind w:left="258" w:hanging="258"/>
            </w:pPr>
            <w:r>
              <w:t>WA</w:t>
            </w:r>
          </w:p>
          <w:p w14:paraId="68830E0B" w14:textId="18A49E9D" w:rsidR="008014BA" w:rsidRDefault="00F64240" w:rsidP="00617682">
            <w:pPr>
              <w:pStyle w:val="ListParagraph"/>
              <w:numPr>
                <w:ilvl w:val="0"/>
                <w:numId w:val="18"/>
              </w:numPr>
              <w:spacing w:after="0"/>
              <w:ind w:left="258" w:hanging="258"/>
            </w:pPr>
            <w:r>
              <w:t>NT</w:t>
            </w:r>
          </w:p>
          <w:p w14:paraId="06BEBC34" w14:textId="408D4B06" w:rsidR="008014BA" w:rsidRDefault="00F64240" w:rsidP="00617682">
            <w:pPr>
              <w:pStyle w:val="ListParagraph"/>
              <w:numPr>
                <w:ilvl w:val="0"/>
                <w:numId w:val="18"/>
              </w:numPr>
              <w:spacing w:after="0"/>
              <w:ind w:left="258" w:hanging="258"/>
            </w:pPr>
            <w:r>
              <w:t>QLD</w:t>
            </w:r>
          </w:p>
          <w:p w14:paraId="5E46C233" w14:textId="23F5E49B" w:rsidR="008014BA" w:rsidRDefault="00F64240" w:rsidP="00617682">
            <w:pPr>
              <w:pStyle w:val="ListParagraph"/>
              <w:numPr>
                <w:ilvl w:val="0"/>
                <w:numId w:val="18"/>
              </w:numPr>
              <w:spacing w:after="0"/>
              <w:ind w:left="258" w:hanging="258"/>
            </w:pPr>
            <w:r>
              <w:t>SA</w:t>
            </w:r>
          </w:p>
          <w:p w14:paraId="4207895F" w14:textId="3C1AC793" w:rsidR="008014BA" w:rsidRDefault="00F64240" w:rsidP="00617682">
            <w:pPr>
              <w:pStyle w:val="ListParagraph"/>
              <w:numPr>
                <w:ilvl w:val="0"/>
                <w:numId w:val="18"/>
              </w:numPr>
              <w:spacing w:after="0"/>
              <w:ind w:left="258" w:hanging="258"/>
            </w:pPr>
            <w:r>
              <w:t>TAS</w:t>
            </w:r>
          </w:p>
          <w:p w14:paraId="5B94F7EA" w14:textId="193304E4" w:rsidR="009869E8" w:rsidRDefault="00F64240" w:rsidP="00617682">
            <w:pPr>
              <w:pStyle w:val="ListParagraph"/>
              <w:numPr>
                <w:ilvl w:val="0"/>
                <w:numId w:val="18"/>
              </w:numPr>
              <w:ind w:left="255" w:hanging="255"/>
              <w:contextualSpacing w:val="0"/>
            </w:pPr>
            <w:r>
              <w:t>OT</w:t>
            </w:r>
          </w:p>
        </w:tc>
      </w:tr>
      <w:tr w:rsidR="008014BA" w:rsidRPr="00EE4219" w14:paraId="495B07DC" w14:textId="77777777" w:rsidTr="00F64240">
        <w:tc>
          <w:tcPr>
            <w:tcW w:w="1653" w:type="dxa"/>
          </w:tcPr>
          <w:p w14:paraId="4B841578" w14:textId="7DD7DCFD" w:rsidR="008014BA" w:rsidRDefault="008014BA" w:rsidP="006374AC">
            <w:r w:rsidRPr="008014BA">
              <w:t>SA</w:t>
            </w:r>
            <w:r w:rsidR="006374AC">
              <w:t>3</w:t>
            </w:r>
            <w:r w:rsidRPr="008014BA">
              <w:t>Cd2016</w:t>
            </w:r>
          </w:p>
        </w:tc>
        <w:tc>
          <w:tcPr>
            <w:tcW w:w="2197" w:type="dxa"/>
          </w:tcPr>
          <w:p w14:paraId="253883C6" w14:textId="4CCD7115" w:rsidR="008014BA" w:rsidRDefault="008014BA" w:rsidP="006374AC">
            <w:r>
              <w:t>SA</w:t>
            </w:r>
            <w:r w:rsidR="006374AC">
              <w:t>3</w:t>
            </w:r>
            <w:r>
              <w:t xml:space="preserve"> 2016 Code </w:t>
            </w:r>
            <w:r w:rsidR="00135020">
              <w:t>according to</w:t>
            </w:r>
            <w:r>
              <w:t xml:space="preserve"> ABS classification</w:t>
            </w:r>
          </w:p>
        </w:tc>
        <w:tc>
          <w:tcPr>
            <w:tcW w:w="2899" w:type="dxa"/>
          </w:tcPr>
          <w:p w14:paraId="2E5C302C" w14:textId="7BE7CD1A" w:rsidR="008014BA" w:rsidRDefault="008014BA" w:rsidP="008014BA">
            <w:pPr>
              <w:spacing w:after="0"/>
            </w:pPr>
            <w:r>
              <w:t>The "-" SA</w:t>
            </w:r>
            <w:r w:rsidR="007F75CF">
              <w:t>3</w:t>
            </w:r>
            <w:r>
              <w:t xml:space="preserve"> category within each State/Territory contains information for the following:</w:t>
            </w:r>
          </w:p>
          <w:p w14:paraId="21B0C7D1" w14:textId="57023170" w:rsidR="008014BA" w:rsidRDefault="008014BA" w:rsidP="00135020">
            <w:pPr>
              <w:pStyle w:val="ListParagraph"/>
              <w:numPr>
                <w:ilvl w:val="0"/>
                <w:numId w:val="18"/>
              </w:numPr>
              <w:spacing w:after="0"/>
              <w:ind w:left="431" w:hanging="284"/>
            </w:pPr>
            <w:r>
              <w:t>Missing SA</w:t>
            </w:r>
            <w:r w:rsidR="007F75CF">
              <w:t>3</w:t>
            </w:r>
            <w:r>
              <w:t xml:space="preserve">: </w:t>
            </w:r>
            <w:r w:rsidR="00617682">
              <w:t>c</w:t>
            </w:r>
            <w:r w:rsidR="009343D0">
              <w:t xml:space="preserve">aptures participants who </w:t>
            </w:r>
            <w:r>
              <w:t>ar</w:t>
            </w:r>
            <w:r w:rsidR="00617682">
              <w:t>e missing SA</w:t>
            </w:r>
            <w:r w:rsidR="007F75CF">
              <w:t>3</w:t>
            </w:r>
            <w:r w:rsidR="00617682">
              <w:t xml:space="preserve"> level information</w:t>
            </w:r>
          </w:p>
          <w:p w14:paraId="0423FAFB" w14:textId="00DA5A58" w:rsidR="008014BA" w:rsidRDefault="008014BA" w:rsidP="007F75CF">
            <w:pPr>
              <w:pStyle w:val="ListParagraph"/>
              <w:numPr>
                <w:ilvl w:val="0"/>
                <w:numId w:val="18"/>
              </w:numPr>
              <w:ind w:left="431" w:hanging="284"/>
              <w:contextualSpacing w:val="0"/>
            </w:pPr>
            <w:r>
              <w:t>Small numbers: captures participants who are in a SA</w:t>
            </w:r>
            <w:r w:rsidR="007F75CF">
              <w:t>3</w:t>
            </w:r>
            <w:r>
              <w:t xml:space="preserve"> with few participan</w:t>
            </w:r>
            <w:r w:rsidR="00617682">
              <w:t>ts</w:t>
            </w:r>
          </w:p>
        </w:tc>
        <w:tc>
          <w:tcPr>
            <w:tcW w:w="2460" w:type="dxa"/>
          </w:tcPr>
          <w:p w14:paraId="3773CFD7" w14:textId="7D2DBF8D" w:rsidR="002211C2" w:rsidRDefault="00D93A67" w:rsidP="00D93A67">
            <w:pPr>
              <w:pStyle w:val="ListParagraph"/>
              <w:numPr>
                <w:ilvl w:val="0"/>
                <w:numId w:val="18"/>
              </w:numPr>
              <w:ind w:left="337" w:hanging="248"/>
            </w:pPr>
            <w:r>
              <w:t>80101</w:t>
            </w:r>
          </w:p>
          <w:p w14:paraId="39DA4477" w14:textId="77777777" w:rsidR="00D93A67" w:rsidRDefault="00D93A67" w:rsidP="00D93A67">
            <w:pPr>
              <w:pStyle w:val="ListParagraph"/>
              <w:numPr>
                <w:ilvl w:val="0"/>
                <w:numId w:val="18"/>
              </w:numPr>
              <w:ind w:left="337" w:hanging="248"/>
            </w:pPr>
            <w:r>
              <w:t>80103</w:t>
            </w:r>
          </w:p>
          <w:p w14:paraId="7EBDDA63" w14:textId="77777777" w:rsidR="00D93A67" w:rsidRDefault="00D93A67" w:rsidP="00D93A67">
            <w:pPr>
              <w:pStyle w:val="ListParagraph"/>
              <w:numPr>
                <w:ilvl w:val="0"/>
                <w:numId w:val="18"/>
              </w:numPr>
              <w:ind w:left="337" w:hanging="248"/>
            </w:pPr>
            <w:r>
              <w:t>80104</w:t>
            </w:r>
          </w:p>
          <w:p w14:paraId="7B38DCC4" w14:textId="6AFDEEED" w:rsidR="00D93A67" w:rsidRPr="00D93A67" w:rsidRDefault="00D93A67" w:rsidP="00D93A67">
            <w:pPr>
              <w:pStyle w:val="ListParagraph"/>
              <w:numPr>
                <w:ilvl w:val="0"/>
                <w:numId w:val="18"/>
              </w:numPr>
              <w:ind w:left="337" w:hanging="248"/>
            </w:pPr>
            <w:r>
              <w:t>80105</w:t>
            </w:r>
          </w:p>
        </w:tc>
      </w:tr>
      <w:tr w:rsidR="008014BA" w:rsidRPr="00EE4219" w14:paraId="5F245A85" w14:textId="77777777" w:rsidTr="00F64240">
        <w:tc>
          <w:tcPr>
            <w:tcW w:w="1653" w:type="dxa"/>
          </w:tcPr>
          <w:p w14:paraId="5B731B72" w14:textId="61C19F55" w:rsidR="008014BA" w:rsidRPr="008014BA" w:rsidRDefault="008014BA" w:rsidP="006374AC">
            <w:r w:rsidRPr="008014BA">
              <w:t>SA</w:t>
            </w:r>
            <w:r w:rsidR="006374AC">
              <w:t>3</w:t>
            </w:r>
            <w:r w:rsidRPr="008014BA">
              <w:t>Nm2016</w:t>
            </w:r>
          </w:p>
        </w:tc>
        <w:tc>
          <w:tcPr>
            <w:tcW w:w="2197" w:type="dxa"/>
          </w:tcPr>
          <w:p w14:paraId="69F0CFDC" w14:textId="3E5D24B0" w:rsidR="008014BA" w:rsidRDefault="008014BA" w:rsidP="006374AC">
            <w:r>
              <w:t>SA</w:t>
            </w:r>
            <w:r w:rsidR="006374AC">
              <w:t>3</w:t>
            </w:r>
            <w:r>
              <w:t xml:space="preserve"> 2016 Name </w:t>
            </w:r>
            <w:r w:rsidR="00135020">
              <w:t>according to</w:t>
            </w:r>
            <w:r>
              <w:t xml:space="preserve"> ABS classification</w:t>
            </w:r>
          </w:p>
        </w:tc>
        <w:tc>
          <w:tcPr>
            <w:tcW w:w="2899" w:type="dxa"/>
          </w:tcPr>
          <w:p w14:paraId="3DBD4A89" w14:textId="1EC22900" w:rsidR="008014BA" w:rsidRDefault="008014BA" w:rsidP="009343D0">
            <w:pPr>
              <w:spacing w:after="0"/>
            </w:pPr>
            <w:r>
              <w:t>The "Other" SA</w:t>
            </w:r>
            <w:r w:rsidR="007F75CF">
              <w:t>3</w:t>
            </w:r>
            <w:r>
              <w:t xml:space="preserve"> </w:t>
            </w:r>
            <w:r w:rsidR="009343D0">
              <w:t>filter</w:t>
            </w:r>
            <w:r>
              <w:t xml:space="preserve"> within each State/Territory contains information for the following:</w:t>
            </w:r>
          </w:p>
          <w:p w14:paraId="21E13DB1" w14:textId="0270C383" w:rsidR="008014BA" w:rsidRDefault="008014BA" w:rsidP="00135020">
            <w:pPr>
              <w:pStyle w:val="ListParagraph"/>
              <w:numPr>
                <w:ilvl w:val="0"/>
                <w:numId w:val="18"/>
              </w:numPr>
              <w:spacing w:after="0"/>
              <w:ind w:left="431" w:hanging="284"/>
            </w:pPr>
            <w:r>
              <w:t>Missing SA</w:t>
            </w:r>
            <w:r w:rsidR="007F75CF">
              <w:t>3</w:t>
            </w:r>
            <w:r>
              <w:t xml:space="preserve">: </w:t>
            </w:r>
            <w:r w:rsidR="00135020">
              <w:t>captures participants</w:t>
            </w:r>
            <w:r>
              <w:t xml:space="preserve"> </w:t>
            </w:r>
            <w:r w:rsidR="00135020">
              <w:t xml:space="preserve">who </w:t>
            </w:r>
            <w:r>
              <w:t xml:space="preserve">are missing </w:t>
            </w:r>
            <w:r w:rsidR="00617682">
              <w:t>SA</w:t>
            </w:r>
            <w:r w:rsidR="007F75CF">
              <w:t>3</w:t>
            </w:r>
            <w:r w:rsidR="00617682">
              <w:t xml:space="preserve"> level information</w:t>
            </w:r>
          </w:p>
          <w:p w14:paraId="566316E4" w14:textId="5652636E" w:rsidR="008014BA" w:rsidRDefault="008014BA" w:rsidP="007F75CF">
            <w:pPr>
              <w:pStyle w:val="ListParagraph"/>
              <w:numPr>
                <w:ilvl w:val="0"/>
                <w:numId w:val="18"/>
              </w:numPr>
              <w:ind w:left="431" w:hanging="284"/>
              <w:contextualSpacing w:val="0"/>
            </w:pPr>
            <w:r>
              <w:t>Small numbers: captures participants wh</w:t>
            </w:r>
            <w:r w:rsidR="00B117A3">
              <w:t>o are in a SA</w:t>
            </w:r>
            <w:r w:rsidR="007F75CF">
              <w:t>3</w:t>
            </w:r>
            <w:r w:rsidR="00B117A3">
              <w:t xml:space="preserve"> with few </w:t>
            </w:r>
            <w:r w:rsidR="00617682">
              <w:t>participants</w:t>
            </w:r>
          </w:p>
        </w:tc>
        <w:tc>
          <w:tcPr>
            <w:tcW w:w="2460" w:type="dxa"/>
          </w:tcPr>
          <w:p w14:paraId="5A0F5C95" w14:textId="77777777" w:rsidR="008014BA" w:rsidRDefault="00D93A67" w:rsidP="00D93A67">
            <w:pPr>
              <w:pStyle w:val="ListParagraph"/>
              <w:numPr>
                <w:ilvl w:val="0"/>
                <w:numId w:val="18"/>
              </w:numPr>
              <w:ind w:left="337" w:hanging="248"/>
            </w:pPr>
            <w:r>
              <w:t>Belconnen</w:t>
            </w:r>
          </w:p>
          <w:p w14:paraId="258ACCA2" w14:textId="77777777" w:rsidR="00D93A67" w:rsidRDefault="00D93A67" w:rsidP="00D93A67">
            <w:pPr>
              <w:pStyle w:val="ListParagraph"/>
              <w:numPr>
                <w:ilvl w:val="0"/>
                <w:numId w:val="18"/>
              </w:numPr>
              <w:ind w:left="337" w:hanging="248"/>
            </w:pPr>
            <w:r>
              <w:t>Canberra East</w:t>
            </w:r>
          </w:p>
          <w:p w14:paraId="63A60D3B" w14:textId="77777777" w:rsidR="00D93A67" w:rsidRDefault="00D93A67" w:rsidP="00D93A67">
            <w:pPr>
              <w:pStyle w:val="ListParagraph"/>
              <w:numPr>
                <w:ilvl w:val="0"/>
                <w:numId w:val="18"/>
              </w:numPr>
              <w:ind w:left="337" w:hanging="248"/>
            </w:pPr>
            <w:r>
              <w:t>Gungahlin</w:t>
            </w:r>
          </w:p>
          <w:p w14:paraId="2CE89F8A" w14:textId="77777777" w:rsidR="00D93A67" w:rsidRDefault="00D93A67" w:rsidP="00D93A67">
            <w:pPr>
              <w:pStyle w:val="ListParagraph"/>
              <w:numPr>
                <w:ilvl w:val="0"/>
                <w:numId w:val="18"/>
              </w:numPr>
              <w:ind w:left="337" w:hanging="248"/>
            </w:pPr>
            <w:r>
              <w:t>North Canberra</w:t>
            </w:r>
          </w:p>
          <w:p w14:paraId="32721F37" w14:textId="4C532614" w:rsidR="00D93A67" w:rsidRDefault="00D93A67" w:rsidP="00D93A67">
            <w:pPr>
              <w:pStyle w:val="ListParagraph"/>
              <w:spacing w:after="0"/>
              <w:ind w:left="337" w:hanging="248"/>
            </w:pPr>
          </w:p>
        </w:tc>
      </w:tr>
      <w:tr w:rsidR="00A24F9F" w:rsidRPr="00EE4219" w14:paraId="0BCD8FC7" w14:textId="77777777" w:rsidTr="00F64240">
        <w:tc>
          <w:tcPr>
            <w:tcW w:w="1653" w:type="dxa"/>
          </w:tcPr>
          <w:p w14:paraId="6DAF38EA" w14:textId="3D8FF923" w:rsidR="00A24F9F" w:rsidRPr="008014BA" w:rsidRDefault="00A24F9F" w:rsidP="00A7151A">
            <w:proofErr w:type="spellStart"/>
            <w:r w:rsidRPr="00A24F9F">
              <w:t>PrtcpntCnt</w:t>
            </w:r>
            <w:proofErr w:type="spellEnd"/>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1" w:name="_Toc33625443"/>
      <w:r>
        <w:t>About this document</w:t>
      </w:r>
      <w:bookmarkEnd w:id="9"/>
      <w:bookmarkEnd w:id="10"/>
      <w:bookmarkEnd w:id="11"/>
    </w:p>
    <w:p w14:paraId="47C33082" w14:textId="18B20098" w:rsidR="000B7A2E" w:rsidRPr="00F4697D" w:rsidRDefault="000B7A2E" w:rsidP="000B7A2E">
      <w:pPr>
        <w:spacing w:before="120"/>
        <w:rPr>
          <w:b/>
        </w:rPr>
      </w:pPr>
      <w:r>
        <w:rPr>
          <w:b/>
        </w:rPr>
        <w:t>Approved</w:t>
      </w:r>
      <w:r w:rsidRPr="00F4697D">
        <w:rPr>
          <w:b/>
        </w:rPr>
        <w:t>:</w:t>
      </w:r>
      <w:r>
        <w:rPr>
          <w:b/>
        </w:rPr>
        <w:t xml:space="preserve"> </w:t>
      </w:r>
      <w:r w:rsidR="00E46B5D">
        <w:t>March</w:t>
      </w:r>
      <w:r w:rsidR="007F75CF">
        <w:t xml:space="preserve"> 2020</w:t>
      </w:r>
    </w:p>
    <w:p w14:paraId="2628D806" w14:textId="075B1EDC" w:rsidR="00E46B5D" w:rsidRDefault="000B7A2E" w:rsidP="00092863">
      <w:r w:rsidRPr="00F4697D">
        <w:rPr>
          <w:b/>
        </w:rPr>
        <w:t>Contact:</w:t>
      </w:r>
      <w:r>
        <w:rPr>
          <w:b/>
        </w:rPr>
        <w:t xml:space="preserve"> </w:t>
      </w:r>
      <w:hyperlink r:id="rId12" w:history="1">
        <w:r w:rsidR="003E336A" w:rsidRPr="00125EF2">
          <w:rPr>
            <w:rStyle w:val="Hyperlink"/>
          </w:rPr>
          <w:t>scheme.actuary@ndis.gov.au</w:t>
        </w:r>
      </w:hyperlink>
    </w:p>
    <w:p w14:paraId="3FF18AF5" w14:textId="77777777" w:rsidR="00E46B5D" w:rsidRPr="00E46B5D" w:rsidRDefault="00E46B5D" w:rsidP="00E46B5D"/>
    <w:p w14:paraId="5580355B" w14:textId="77777777" w:rsidR="00E46B5D" w:rsidRPr="00E46B5D" w:rsidRDefault="00E46B5D" w:rsidP="00E46B5D"/>
    <w:p w14:paraId="36151152" w14:textId="77777777" w:rsidR="00E46B5D" w:rsidRPr="00E46B5D" w:rsidRDefault="00E46B5D" w:rsidP="00E46B5D"/>
    <w:p w14:paraId="62EBD283" w14:textId="77777777" w:rsidR="00E46B5D" w:rsidRPr="00E46B5D" w:rsidRDefault="00E46B5D" w:rsidP="00E46B5D"/>
    <w:p w14:paraId="3B4F7F48" w14:textId="77777777" w:rsidR="00E46B5D" w:rsidRPr="00E46B5D" w:rsidRDefault="00E46B5D" w:rsidP="00E46B5D"/>
    <w:p w14:paraId="756E75BB" w14:textId="77777777" w:rsidR="00E46B5D" w:rsidRPr="00E46B5D" w:rsidRDefault="00E46B5D" w:rsidP="00E46B5D"/>
    <w:p w14:paraId="1B821542" w14:textId="77777777" w:rsidR="00E46B5D" w:rsidRPr="00E46B5D" w:rsidRDefault="00E46B5D" w:rsidP="00E46B5D"/>
    <w:p w14:paraId="1A74AAE9" w14:textId="77777777" w:rsidR="00E46B5D" w:rsidRPr="00E46B5D" w:rsidRDefault="00E46B5D" w:rsidP="00E46B5D"/>
    <w:p w14:paraId="4DBB8C9A" w14:textId="31CF644E" w:rsidR="002679FC" w:rsidRPr="00E46B5D" w:rsidRDefault="002679FC" w:rsidP="00E46B5D">
      <w:bookmarkStart w:id="12" w:name="_GoBack"/>
      <w:bookmarkEnd w:id="12"/>
    </w:p>
    <w:sectPr w:rsidR="002679FC" w:rsidRPr="00E46B5D"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9DF" w14:textId="77777777" w:rsidR="00F75E82" w:rsidRDefault="00F75E82" w:rsidP="002679FC">
      <w:r>
        <w:separator/>
      </w:r>
    </w:p>
  </w:endnote>
  <w:endnote w:type="continuationSeparator" w:id="0">
    <w:p w14:paraId="6AA9997F"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512718E1" w:rsidR="003C3D27" w:rsidRPr="002679FC" w:rsidRDefault="00E46B5D" w:rsidP="00D0019B">
    <w:pPr>
      <w:pStyle w:val="Footer"/>
      <w:tabs>
        <w:tab w:val="clear" w:pos="4513"/>
        <w:tab w:val="clear" w:pos="9026"/>
        <w:tab w:val="right" w:pos="10065"/>
      </w:tabs>
      <w:rPr>
        <w:noProof/>
        <w:color w:val="652F76"/>
      </w:rPr>
    </w:pPr>
    <w:r>
      <w:rPr>
        <w:rFonts w:cs="Arial"/>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D93A67">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67ADF2C5"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D93A6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F77" w14:textId="77777777" w:rsidR="00F75E82" w:rsidRDefault="00F75E82" w:rsidP="002679FC">
      <w:r>
        <w:separator/>
      </w:r>
    </w:p>
  </w:footnote>
  <w:footnote w:type="continuationSeparator" w:id="0">
    <w:p w14:paraId="141424DE"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0654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20"/>
  </w:num>
  <w:num w:numId="7">
    <w:abstractNumId w:val="19"/>
  </w:num>
  <w:num w:numId="8">
    <w:abstractNumId w:val="6"/>
  </w:num>
  <w:num w:numId="9">
    <w:abstractNumId w:val="12"/>
  </w:num>
  <w:num w:numId="10">
    <w:abstractNumId w:val="18"/>
  </w:num>
  <w:num w:numId="11">
    <w:abstractNumId w:val="14"/>
  </w:num>
  <w:num w:numId="12">
    <w:abstractNumId w:val="16"/>
  </w:num>
  <w:num w:numId="13">
    <w:abstractNumId w:val="1"/>
  </w:num>
  <w:num w:numId="14">
    <w:abstractNumId w:val="4"/>
  </w:num>
  <w:num w:numId="15">
    <w:abstractNumId w:val="13"/>
  </w:num>
  <w:num w:numId="16">
    <w:abstractNumId w:val="0"/>
  </w:num>
  <w:num w:numId="17">
    <w:abstractNumId w:val="11"/>
  </w:num>
  <w:num w:numId="18">
    <w:abstractNumId w:val="3"/>
  </w:num>
  <w:num w:numId="19">
    <w:abstractNumId w:val="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65F8B"/>
    <w:rsid w:val="00092863"/>
    <w:rsid w:val="000A19FD"/>
    <w:rsid w:val="000A45D4"/>
    <w:rsid w:val="000B4E58"/>
    <w:rsid w:val="000B7A2E"/>
    <w:rsid w:val="000C15AC"/>
    <w:rsid w:val="000D630E"/>
    <w:rsid w:val="000F7A4F"/>
    <w:rsid w:val="0012309C"/>
    <w:rsid w:val="00135020"/>
    <w:rsid w:val="001501BA"/>
    <w:rsid w:val="001B0895"/>
    <w:rsid w:val="001B5734"/>
    <w:rsid w:val="001C0527"/>
    <w:rsid w:val="001C5440"/>
    <w:rsid w:val="001E630D"/>
    <w:rsid w:val="002211C2"/>
    <w:rsid w:val="002679FC"/>
    <w:rsid w:val="0027665E"/>
    <w:rsid w:val="002D39D5"/>
    <w:rsid w:val="00343949"/>
    <w:rsid w:val="00346D61"/>
    <w:rsid w:val="00357D1A"/>
    <w:rsid w:val="00392D9F"/>
    <w:rsid w:val="003B2BB8"/>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604279"/>
    <w:rsid w:val="00605CAC"/>
    <w:rsid w:val="00616CC5"/>
    <w:rsid w:val="00617682"/>
    <w:rsid w:val="006374AC"/>
    <w:rsid w:val="00667792"/>
    <w:rsid w:val="006A4CE7"/>
    <w:rsid w:val="006C0807"/>
    <w:rsid w:val="006D0066"/>
    <w:rsid w:val="00785261"/>
    <w:rsid w:val="007B0256"/>
    <w:rsid w:val="007B0265"/>
    <w:rsid w:val="007B238D"/>
    <w:rsid w:val="007B7128"/>
    <w:rsid w:val="007F75CF"/>
    <w:rsid w:val="008014BA"/>
    <w:rsid w:val="00804131"/>
    <w:rsid w:val="008070D3"/>
    <w:rsid w:val="008112D0"/>
    <w:rsid w:val="00814D76"/>
    <w:rsid w:val="00843B54"/>
    <w:rsid w:val="00854883"/>
    <w:rsid w:val="00860924"/>
    <w:rsid w:val="0089311B"/>
    <w:rsid w:val="008A61A1"/>
    <w:rsid w:val="008B12E7"/>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93A67"/>
    <w:rsid w:val="00DA5789"/>
    <w:rsid w:val="00DE214C"/>
    <w:rsid w:val="00E1636D"/>
    <w:rsid w:val="00E34909"/>
    <w:rsid w:val="00E46B5D"/>
    <w:rsid w:val="00E819CD"/>
    <w:rsid w:val="00E82A6B"/>
    <w:rsid w:val="00EC0EF6"/>
    <w:rsid w:val="00EE3AEC"/>
    <w:rsid w:val="00EE4065"/>
    <w:rsid w:val="00F440DE"/>
    <w:rsid w:val="00F4697D"/>
    <w:rsid w:val="00F64240"/>
    <w:rsid w:val="00F75E82"/>
    <w:rsid w:val="00FA6BAB"/>
    <w:rsid w:val="00FB3389"/>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DC7F-D8B5-4189-9440-DC39EDBD2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4eda4ad6-7ef7-4305-ba1e-934f809bdd01"/>
    <ds:schemaRef ds:uri="http://schemas.microsoft.com/office/infopath/2007/PartnerControls"/>
    <ds:schemaRef ds:uri="http://schemas.microsoft.com/sharepoint/v3/fields"/>
    <ds:schemaRef ds:uri="58569e35-c074-42ac-b0e0-5012f8e6d690"/>
    <ds:schemaRef ds:uri="http://www.w3.org/XML/1998/namespace"/>
    <ds:schemaRef ds:uri="c6b6cdab-f703-40db-957b-0e417b2ccc67"/>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A776F7FC-5D98-4CC7-986F-8669C6FB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36</cp:revision>
  <cp:lastPrinted>2019-09-24T08:06:00Z</cp:lastPrinted>
  <dcterms:created xsi:type="dcterms:W3CDTF">2019-09-19T07:33:00Z</dcterms:created>
  <dcterms:modified xsi:type="dcterms:W3CDTF">2020-03-12T00:42:00Z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