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2818" w14:textId="6CAE2B26" w:rsidR="00FA6BAB" w:rsidRPr="00E04B3B" w:rsidRDefault="00FA6BAB" w:rsidP="00391FE2">
      <w:pPr>
        <w:pStyle w:val="Heading1"/>
      </w:pPr>
      <w:bookmarkStart w:id="0" w:name="_Toc13727742"/>
      <w:bookmarkStart w:id="1" w:name="_Toc13752341"/>
      <w:bookmarkStart w:id="2" w:name="_Toc13754190"/>
      <w:bookmarkStart w:id="3" w:name="_Toc13813765"/>
      <w:bookmarkStart w:id="4" w:name="_Toc20304891"/>
      <w:bookmarkStart w:id="5" w:name="_Toc25913076"/>
      <w:r>
        <w:t>Participant</w:t>
      </w:r>
      <w:bookmarkEnd w:id="0"/>
      <w:bookmarkEnd w:id="1"/>
      <w:bookmarkEnd w:id="2"/>
      <w:bookmarkEnd w:id="3"/>
      <w:r w:rsidR="00EE4065">
        <w:t>s split b</w:t>
      </w:r>
      <w:r w:rsidR="00323EAC">
        <w:t xml:space="preserve">y Local Government Areas (LGA) </w:t>
      </w:r>
      <w:r w:rsidR="005D0A2F">
        <w:t xml:space="preserve">- </w:t>
      </w:r>
      <w:r w:rsidR="00C405DB">
        <w:t xml:space="preserve">data </w:t>
      </w:r>
      <w:r w:rsidR="00323EAC">
        <w:t>rules</w:t>
      </w:r>
      <w:bookmarkEnd w:id="4"/>
      <w:bookmarkEnd w:id="5"/>
    </w:p>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1BB0DD91" w14:textId="77777777" w:rsidR="00B83C39" w:rsidRDefault="00FA6BAB">
          <w:pPr>
            <w:pStyle w:val="TOC1"/>
            <w:tabs>
              <w:tab w:val="right" w:leader="dot" w:pos="10456"/>
            </w:tabs>
            <w:rPr>
              <w:rStyle w:val="Heading2Char"/>
            </w:rPr>
          </w:pPr>
          <w:r w:rsidRPr="00E819CD">
            <w:rPr>
              <w:rStyle w:val="Heading2Char"/>
            </w:rPr>
            <w:t>Contents</w:t>
          </w:r>
        </w:p>
        <w:p w14:paraId="0F15502B" w14:textId="4FC830A8" w:rsidR="005D0A2F" w:rsidRDefault="00B83C39">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13076" w:history="1">
            <w:r w:rsidR="005D0A2F" w:rsidRPr="006D6E50">
              <w:rPr>
                <w:rStyle w:val="Hyperlink"/>
                <w:noProof/>
              </w:rPr>
              <w:t>Participants split by Local Government Areas (LGA) - data rules</w:t>
            </w:r>
            <w:r w:rsidR="005D0A2F">
              <w:rPr>
                <w:noProof/>
                <w:webHidden/>
              </w:rPr>
              <w:tab/>
            </w:r>
            <w:r w:rsidR="005D0A2F">
              <w:rPr>
                <w:noProof/>
                <w:webHidden/>
              </w:rPr>
              <w:fldChar w:fldCharType="begin"/>
            </w:r>
            <w:r w:rsidR="005D0A2F">
              <w:rPr>
                <w:noProof/>
                <w:webHidden/>
              </w:rPr>
              <w:instrText xml:space="preserve"> PAGEREF _Toc25913076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3FB12E5B" w14:textId="260B27E6" w:rsidR="005D0A2F" w:rsidRDefault="00FD2B8C">
          <w:pPr>
            <w:pStyle w:val="TOC2"/>
            <w:tabs>
              <w:tab w:val="right" w:leader="dot" w:pos="10456"/>
            </w:tabs>
            <w:rPr>
              <w:rFonts w:asciiTheme="minorHAnsi" w:eastAsiaTheme="minorEastAsia" w:hAnsiTheme="minorHAnsi"/>
              <w:noProof/>
              <w:sz w:val="22"/>
              <w:lang w:eastAsia="en-AU"/>
            </w:rPr>
          </w:pPr>
          <w:hyperlink w:anchor="_Toc25913077" w:history="1">
            <w:r w:rsidR="005D0A2F" w:rsidRPr="006D6E50">
              <w:rPr>
                <w:rStyle w:val="Hyperlink"/>
                <w:noProof/>
              </w:rPr>
              <w:t>Participants split by LGA possible values and rules</w:t>
            </w:r>
            <w:r w:rsidR="005D0A2F">
              <w:rPr>
                <w:noProof/>
                <w:webHidden/>
              </w:rPr>
              <w:tab/>
            </w:r>
            <w:r w:rsidR="005D0A2F">
              <w:rPr>
                <w:noProof/>
                <w:webHidden/>
              </w:rPr>
              <w:fldChar w:fldCharType="begin"/>
            </w:r>
            <w:r w:rsidR="005D0A2F">
              <w:rPr>
                <w:noProof/>
                <w:webHidden/>
              </w:rPr>
              <w:instrText xml:space="preserve"> PAGEREF _Toc25913077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0B4C1D66" w14:textId="50C8A2CF" w:rsidR="005D0A2F" w:rsidRDefault="00FD2B8C">
          <w:pPr>
            <w:pStyle w:val="TOC2"/>
            <w:tabs>
              <w:tab w:val="right" w:leader="dot" w:pos="10456"/>
            </w:tabs>
            <w:rPr>
              <w:rFonts w:asciiTheme="minorHAnsi" w:eastAsiaTheme="minorEastAsia" w:hAnsiTheme="minorHAnsi"/>
              <w:noProof/>
              <w:sz w:val="22"/>
              <w:lang w:eastAsia="en-AU"/>
            </w:rPr>
          </w:pPr>
          <w:hyperlink w:anchor="_Toc25913078" w:history="1">
            <w:r w:rsidR="005D0A2F" w:rsidRPr="006D6E50">
              <w:rPr>
                <w:rStyle w:val="Hyperlink"/>
                <w:noProof/>
              </w:rPr>
              <w:t>About this document</w:t>
            </w:r>
            <w:r w:rsidR="005D0A2F">
              <w:rPr>
                <w:noProof/>
                <w:webHidden/>
              </w:rPr>
              <w:tab/>
            </w:r>
            <w:r w:rsidR="005D0A2F">
              <w:rPr>
                <w:noProof/>
                <w:webHidden/>
              </w:rPr>
              <w:fldChar w:fldCharType="begin"/>
            </w:r>
            <w:r w:rsidR="005D0A2F">
              <w:rPr>
                <w:noProof/>
                <w:webHidden/>
              </w:rPr>
              <w:instrText xml:space="preserve"> PAGEREF _Toc25913078 \h </w:instrText>
            </w:r>
            <w:r w:rsidR="005D0A2F">
              <w:rPr>
                <w:noProof/>
                <w:webHidden/>
              </w:rPr>
            </w:r>
            <w:r w:rsidR="005D0A2F">
              <w:rPr>
                <w:noProof/>
                <w:webHidden/>
              </w:rPr>
              <w:fldChar w:fldCharType="separate"/>
            </w:r>
            <w:r w:rsidR="00825CB0">
              <w:rPr>
                <w:noProof/>
                <w:webHidden/>
              </w:rPr>
              <w:t>2</w:t>
            </w:r>
            <w:r w:rsidR="005D0A2F">
              <w:rPr>
                <w:noProof/>
                <w:webHidden/>
              </w:rPr>
              <w:fldChar w:fldCharType="end"/>
            </w:r>
          </w:hyperlink>
        </w:p>
        <w:p w14:paraId="0DEBCEA8" w14:textId="5E4EC62B" w:rsidR="007B0265" w:rsidRDefault="00B83C39" w:rsidP="005D0A2F">
          <w:pPr>
            <w:rPr>
              <w:noProof/>
            </w:rPr>
          </w:pPr>
          <w:r>
            <w:rPr>
              <w:b/>
              <w:bCs/>
              <w:noProof/>
            </w:rPr>
            <w:fldChar w:fldCharType="end"/>
          </w:r>
        </w:p>
      </w:sdtContent>
    </w:sdt>
    <w:bookmarkStart w:id="6" w:name="_Toc13752342" w:displacedByCustomXml="prev"/>
    <w:bookmarkStart w:id="7" w:name="_Toc13748872" w:displacedByCustomXml="prev"/>
    <w:p w14:paraId="2A63C1D3" w14:textId="15F1DD38" w:rsidR="00FA6BAB" w:rsidRDefault="00EE4065" w:rsidP="007B0265">
      <w:pPr>
        <w:pStyle w:val="Heading2"/>
      </w:pPr>
      <w:bookmarkStart w:id="8" w:name="_Toc25913077"/>
      <w:bookmarkEnd w:id="6"/>
      <w:r>
        <w:t xml:space="preserve">Participants </w:t>
      </w:r>
      <w:r w:rsidR="002B58A5">
        <w:t xml:space="preserve">split </w:t>
      </w:r>
      <w:r>
        <w:t xml:space="preserve">by LGA </w:t>
      </w:r>
      <w:r w:rsidR="009E3E37">
        <w:t>possible values and rules</w:t>
      </w:r>
      <w:bookmarkEnd w:id="8"/>
    </w:p>
    <w:bookmarkEnd w:id="7"/>
    <w:p w14:paraId="75FB93A9" w14:textId="2A567886" w:rsidR="00EE4065" w:rsidRPr="005D0A2F" w:rsidRDefault="005D4E50" w:rsidP="009E3E37">
      <w:r w:rsidRPr="005D0A2F">
        <w:rPr>
          <w:color w:val="000000"/>
        </w:rPr>
        <w:t xml:space="preserve">The table states the number of active participants split by </w:t>
      </w:r>
      <w:r w:rsidR="00EA6FCE" w:rsidRPr="005D0A2F">
        <w:rPr>
          <w:color w:val="000000"/>
        </w:rPr>
        <w:t>the different NDIA Service Districts</w:t>
      </w:r>
      <w:r w:rsidRPr="005D0A2F">
        <w:rPr>
          <w:color w:val="000000"/>
        </w:rPr>
        <w:t xml:space="preserve"> and the Local Government Areas name (LGA’s) within each of the different State/Territories that they are located in. </w:t>
      </w:r>
      <w:r w:rsidR="00EA6FCE" w:rsidRPr="005D0A2F">
        <w:rPr>
          <w:color w:val="000000"/>
        </w:rPr>
        <w:t>The State/</w:t>
      </w:r>
      <w:r w:rsidRPr="005D0A2F">
        <w:rPr>
          <w:color w:val="000000"/>
        </w:rPr>
        <w:t xml:space="preserve">Territory groupings are based on the participant's latest residential address, instead of the </w:t>
      </w:r>
      <w:r w:rsidR="00EA6FCE" w:rsidRPr="005D0A2F">
        <w:rPr>
          <w:color w:val="000000"/>
        </w:rPr>
        <w:t>residential address</w:t>
      </w:r>
      <w:r w:rsidRPr="005D0A2F">
        <w:rPr>
          <w:color w:val="000000"/>
        </w:rPr>
        <w:t xml:space="preserve"> in which they were when they received their first plan</w:t>
      </w:r>
      <w:r w:rsidR="008E572F" w:rsidRPr="005D0A2F">
        <w:rPr>
          <w:color w:val="000000"/>
        </w:rPr>
        <w:t>.</w:t>
      </w:r>
    </w:p>
    <w:p w14:paraId="214E44F9" w14:textId="77777777" w:rsidR="00214613" w:rsidRPr="005D0A2F" w:rsidRDefault="004377A9" w:rsidP="00214613">
      <w:r w:rsidRPr="005D0A2F">
        <w:rPr>
          <w:color w:val="000000"/>
        </w:rPr>
        <w:t xml:space="preserve">The Local Government Areas (LGA) are based on 2011 geographical boundaries. </w:t>
      </w:r>
      <w:r w:rsidR="00214613" w:rsidRPr="005D0A2F">
        <w:t xml:space="preserve">The geographical boundaries are sourced from the Australian Bureau of Statistics (ABS) website. ABS standards have not been independently verified for accuracy. For more information, visit this link: </w:t>
      </w:r>
      <w:hyperlink r:id="rId11" w:history="1">
        <w:r w:rsidR="00214613" w:rsidRPr="005D0A2F">
          <w:rPr>
            <w:rStyle w:val="Hyperlink"/>
          </w:rPr>
          <w:t>ABS Digital Boundaries Data</w:t>
        </w:r>
      </w:hyperlink>
    </w:p>
    <w:p w14:paraId="3558A431" w14:textId="68AF1F3D" w:rsidR="0040436B" w:rsidRPr="005D0A2F" w:rsidRDefault="0040436B" w:rsidP="009E3E37">
      <w:pPr>
        <w:rPr>
          <w:color w:val="000000"/>
        </w:rPr>
      </w:pP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258"/>
        <w:gridCol w:w="1842"/>
        <w:gridCol w:w="3157"/>
        <w:gridCol w:w="2597"/>
      </w:tblGrid>
      <w:tr w:rsidR="0040436B" w:rsidRPr="009465EB" w14:paraId="6320653B" w14:textId="77777777" w:rsidTr="00825CB0">
        <w:trPr>
          <w:tblHeader/>
        </w:trPr>
        <w:tc>
          <w:tcPr>
            <w:tcW w:w="2122" w:type="dxa"/>
          </w:tcPr>
          <w:p w14:paraId="4AA3DD4C" w14:textId="77777777" w:rsidR="0040436B" w:rsidRPr="009465EB" w:rsidRDefault="0040436B" w:rsidP="00A7151A">
            <w:pPr>
              <w:rPr>
                <w:b/>
              </w:rPr>
            </w:pPr>
            <w:r>
              <w:rPr>
                <w:b/>
              </w:rPr>
              <w:t>Variable</w:t>
            </w:r>
          </w:p>
        </w:tc>
        <w:tc>
          <w:tcPr>
            <w:tcW w:w="1842" w:type="dxa"/>
          </w:tcPr>
          <w:p w14:paraId="0B6D7B23" w14:textId="77777777" w:rsidR="0040436B" w:rsidRPr="009465EB" w:rsidRDefault="0040436B" w:rsidP="00A7151A">
            <w:pPr>
              <w:rPr>
                <w:b/>
              </w:rPr>
            </w:pPr>
            <w:r w:rsidRPr="009465EB">
              <w:rPr>
                <w:b/>
              </w:rPr>
              <w:t>Description</w:t>
            </w:r>
          </w:p>
        </w:tc>
        <w:tc>
          <w:tcPr>
            <w:tcW w:w="3157" w:type="dxa"/>
          </w:tcPr>
          <w:p w14:paraId="0219AEFB" w14:textId="77777777" w:rsidR="0040436B" w:rsidRPr="009465EB" w:rsidRDefault="0040436B" w:rsidP="00A7151A">
            <w:pPr>
              <w:rPr>
                <w:b/>
              </w:rPr>
            </w:pPr>
            <w:r w:rsidRPr="009465EB">
              <w:rPr>
                <w:b/>
              </w:rPr>
              <w:t>Rules</w:t>
            </w:r>
          </w:p>
        </w:tc>
        <w:tc>
          <w:tcPr>
            <w:tcW w:w="2597" w:type="dxa"/>
          </w:tcPr>
          <w:p w14:paraId="2E5A8EAE" w14:textId="5DD85F6E" w:rsidR="0040436B" w:rsidRPr="009465EB" w:rsidRDefault="00214613" w:rsidP="00A7151A">
            <w:pPr>
              <w:rPr>
                <w:b/>
              </w:rPr>
            </w:pPr>
            <w:r>
              <w:rPr>
                <w:b/>
              </w:rPr>
              <w:t xml:space="preserve">Sample </w:t>
            </w:r>
            <w:r w:rsidR="0040436B" w:rsidRPr="009465EB">
              <w:rPr>
                <w:b/>
              </w:rPr>
              <w:t>Possible Values</w:t>
            </w:r>
          </w:p>
        </w:tc>
      </w:tr>
      <w:tr w:rsidR="0040436B" w:rsidRPr="00EE4219" w14:paraId="0AC0C946" w14:textId="77777777" w:rsidTr="00825CB0">
        <w:tc>
          <w:tcPr>
            <w:tcW w:w="2122" w:type="dxa"/>
          </w:tcPr>
          <w:p w14:paraId="6CD865DE" w14:textId="77777777" w:rsidR="0040436B" w:rsidRDefault="0040436B" w:rsidP="00A7151A">
            <w:r>
              <w:t>RprtDt</w:t>
            </w:r>
          </w:p>
        </w:tc>
        <w:tc>
          <w:tcPr>
            <w:tcW w:w="1842" w:type="dxa"/>
          </w:tcPr>
          <w:p w14:paraId="44C8E2E5" w14:textId="77777777" w:rsidR="0040436B" w:rsidRDefault="0040436B" w:rsidP="00A7151A">
            <w:r>
              <w:t>Reporting date</w:t>
            </w:r>
          </w:p>
        </w:tc>
        <w:tc>
          <w:tcPr>
            <w:tcW w:w="3157" w:type="dxa"/>
          </w:tcPr>
          <w:p w14:paraId="69B53EBC" w14:textId="77777777" w:rsidR="0040436B" w:rsidRDefault="0040436B" w:rsidP="0040436B">
            <w:pPr>
              <w:pStyle w:val="ListParagraph"/>
              <w:numPr>
                <w:ilvl w:val="0"/>
                <w:numId w:val="17"/>
              </w:numPr>
              <w:spacing w:after="0"/>
              <w:ind w:left="258" w:hanging="258"/>
            </w:pPr>
            <w:r>
              <w:t>The dates will align with quarter end dates</w:t>
            </w:r>
          </w:p>
          <w:p w14:paraId="22FBE957" w14:textId="2D7DEE5D" w:rsidR="0040436B" w:rsidRDefault="0040436B" w:rsidP="00450158">
            <w:pPr>
              <w:pStyle w:val="ListParagraph"/>
              <w:numPr>
                <w:ilvl w:val="0"/>
                <w:numId w:val="17"/>
              </w:numPr>
              <w:ind w:left="255" w:hanging="255"/>
              <w:contextualSpacing w:val="0"/>
            </w:pPr>
            <w:r>
              <w:t>The data set may have multiple dates</w:t>
            </w:r>
          </w:p>
        </w:tc>
        <w:tc>
          <w:tcPr>
            <w:tcW w:w="2597" w:type="dxa"/>
          </w:tcPr>
          <w:p w14:paraId="0CE37697" w14:textId="77777777" w:rsidR="0040436B" w:rsidRPr="009E3E37" w:rsidRDefault="0040436B" w:rsidP="0040436B">
            <w:pPr>
              <w:numPr>
                <w:ilvl w:val="0"/>
                <w:numId w:val="18"/>
              </w:numPr>
              <w:spacing w:after="0"/>
              <w:textAlignment w:val="center"/>
              <w:rPr>
                <w:rFonts w:ascii="Calibri" w:eastAsia="Times New Roman" w:hAnsi="Calibri" w:cs="Times New Roman"/>
                <w:lang w:eastAsia="en-AU"/>
              </w:rPr>
            </w:pPr>
            <w:r w:rsidRPr="00AA2F2B">
              <w:rPr>
                <w:rFonts w:eastAsia="Times New Roman" w:cs="Arial"/>
                <w:color w:val="222222"/>
                <w:lang w:eastAsia="en-AU"/>
              </w:rPr>
              <w:t>30 June 2019</w:t>
            </w:r>
          </w:p>
          <w:p w14:paraId="4E0116E4" w14:textId="77777777" w:rsidR="008E572F" w:rsidRPr="004C3F42" w:rsidRDefault="008E572F" w:rsidP="0040436B">
            <w:pPr>
              <w:numPr>
                <w:ilvl w:val="0"/>
                <w:numId w:val="18"/>
              </w:numPr>
              <w:spacing w:after="0"/>
              <w:textAlignment w:val="center"/>
              <w:rPr>
                <w:rFonts w:ascii="Calibri" w:eastAsia="Times New Roman" w:hAnsi="Calibri" w:cs="Times New Roman"/>
                <w:lang w:eastAsia="en-AU"/>
              </w:rPr>
            </w:pPr>
            <w:r>
              <w:rPr>
                <w:rFonts w:eastAsia="Times New Roman" w:cs="Arial"/>
                <w:color w:val="222222"/>
                <w:lang w:eastAsia="en-AU"/>
              </w:rPr>
              <w:t>30 Sept</w:t>
            </w:r>
            <w:r w:rsidR="005D0A2F">
              <w:rPr>
                <w:rFonts w:eastAsia="Times New Roman" w:cs="Arial"/>
                <w:color w:val="222222"/>
                <w:lang w:eastAsia="en-AU"/>
              </w:rPr>
              <w:t>ember</w:t>
            </w:r>
            <w:r>
              <w:rPr>
                <w:rFonts w:eastAsia="Times New Roman" w:cs="Arial"/>
                <w:color w:val="222222"/>
                <w:lang w:eastAsia="en-AU"/>
              </w:rPr>
              <w:t xml:space="preserve"> 2019</w:t>
            </w:r>
          </w:p>
          <w:p w14:paraId="1451373D" w14:textId="3B8811B4" w:rsidR="004C3F42" w:rsidRPr="00EE4219" w:rsidRDefault="004C3F42" w:rsidP="0040436B">
            <w:pPr>
              <w:numPr>
                <w:ilvl w:val="0"/>
                <w:numId w:val="18"/>
              </w:numPr>
              <w:spacing w:after="0"/>
              <w:textAlignment w:val="center"/>
              <w:rPr>
                <w:rFonts w:ascii="Calibri" w:eastAsia="Times New Roman" w:hAnsi="Calibri" w:cs="Times New Roman"/>
                <w:lang w:eastAsia="en-AU"/>
              </w:rPr>
            </w:pPr>
            <w:r>
              <w:rPr>
                <w:rFonts w:eastAsia="Times New Roman" w:cs="Arial"/>
                <w:color w:val="222222"/>
                <w:lang w:eastAsia="en-AU"/>
              </w:rPr>
              <w:t>31 December 2019</w:t>
            </w:r>
          </w:p>
        </w:tc>
      </w:tr>
      <w:tr w:rsidR="0040436B" w14:paraId="0BCD29A5" w14:textId="77777777" w:rsidTr="00825CB0">
        <w:tc>
          <w:tcPr>
            <w:tcW w:w="2122" w:type="dxa"/>
          </w:tcPr>
          <w:p w14:paraId="20F6390E" w14:textId="77777777" w:rsidR="0040436B" w:rsidRDefault="0040436B" w:rsidP="00A7151A">
            <w:proofErr w:type="spellStart"/>
            <w:r>
              <w:t>StateCd</w:t>
            </w:r>
            <w:proofErr w:type="spellEnd"/>
          </w:p>
        </w:tc>
        <w:tc>
          <w:tcPr>
            <w:tcW w:w="1842" w:type="dxa"/>
          </w:tcPr>
          <w:p w14:paraId="20F79186" w14:textId="77777777" w:rsidR="0040436B" w:rsidRDefault="0040436B" w:rsidP="00A7151A">
            <w:r>
              <w:t>State/Territory where the participant resides</w:t>
            </w:r>
          </w:p>
        </w:tc>
        <w:tc>
          <w:tcPr>
            <w:tcW w:w="3157" w:type="dxa"/>
          </w:tcPr>
          <w:p w14:paraId="54968770" w14:textId="60BB85A3" w:rsidR="0040436B" w:rsidRPr="008E572F" w:rsidRDefault="00317710" w:rsidP="00C21D18">
            <w:r w:rsidRPr="00317710">
              <w:t>The State/Territory code OT (i.e. other) includes States/Territories from the Australian Standard Geographical Classification (ASGC) Digital Boundaries, Australia 2011 standard and also includes participants from Norfolk Island commencing from the December 2019 data release onwards. Prior to this, Norfolk Island participants were captured as ‘NSW’</w:t>
            </w:r>
          </w:p>
        </w:tc>
        <w:tc>
          <w:tcPr>
            <w:tcW w:w="2597" w:type="dxa"/>
          </w:tcPr>
          <w:p w14:paraId="2DD6B1A6" w14:textId="693151D7"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ACT</w:t>
            </w:r>
          </w:p>
          <w:p w14:paraId="2069FE9B" w14:textId="5D814E78"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NSW</w:t>
            </w:r>
          </w:p>
          <w:p w14:paraId="1D5936DC" w14:textId="1AED662D"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VIC</w:t>
            </w:r>
          </w:p>
          <w:p w14:paraId="029A5265" w14:textId="7992F73D"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WA</w:t>
            </w:r>
          </w:p>
          <w:p w14:paraId="75579034" w14:textId="4ABFBB5C"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NT</w:t>
            </w:r>
          </w:p>
          <w:p w14:paraId="3B441ED8" w14:textId="3AD24A1F" w:rsidR="0040436B" w:rsidRPr="00214613" w:rsidRDefault="0040436B" w:rsidP="00214613">
            <w:pPr>
              <w:numPr>
                <w:ilvl w:val="0"/>
                <w:numId w:val="18"/>
              </w:numPr>
              <w:spacing w:after="0"/>
              <w:textAlignment w:val="center"/>
              <w:rPr>
                <w:rFonts w:eastAsia="Times New Roman" w:cs="Arial"/>
                <w:color w:val="222222"/>
                <w:lang w:eastAsia="en-AU"/>
              </w:rPr>
            </w:pPr>
            <w:r w:rsidRPr="00214613">
              <w:rPr>
                <w:rFonts w:eastAsia="Times New Roman" w:cs="Arial"/>
                <w:color w:val="222222"/>
                <w:lang w:eastAsia="en-AU"/>
              </w:rPr>
              <w:t>QLD</w:t>
            </w:r>
          </w:p>
          <w:p w14:paraId="3F6009ED" w14:textId="0A9CBC56" w:rsidR="0040436B" w:rsidRPr="00214613" w:rsidRDefault="005D0A2F" w:rsidP="00214613">
            <w:pPr>
              <w:numPr>
                <w:ilvl w:val="0"/>
                <w:numId w:val="18"/>
              </w:numPr>
              <w:spacing w:after="0"/>
              <w:textAlignment w:val="center"/>
              <w:rPr>
                <w:rFonts w:eastAsia="Times New Roman" w:cs="Arial"/>
                <w:color w:val="222222"/>
                <w:lang w:eastAsia="en-AU"/>
              </w:rPr>
            </w:pPr>
            <w:r>
              <w:rPr>
                <w:rFonts w:eastAsia="Times New Roman" w:cs="Arial"/>
                <w:color w:val="222222"/>
                <w:lang w:eastAsia="en-AU"/>
              </w:rPr>
              <w:t>SA</w:t>
            </w:r>
          </w:p>
          <w:p w14:paraId="2AD51B09" w14:textId="77777777" w:rsidR="005D0A2F" w:rsidRDefault="0040436B" w:rsidP="005D0A2F">
            <w:pPr>
              <w:numPr>
                <w:ilvl w:val="0"/>
                <w:numId w:val="18"/>
              </w:numPr>
              <w:spacing w:after="0"/>
              <w:textAlignment w:val="center"/>
              <w:rPr>
                <w:rFonts w:eastAsia="Times New Roman" w:cs="Arial"/>
                <w:color w:val="222222"/>
                <w:lang w:eastAsia="en-AU"/>
              </w:rPr>
            </w:pPr>
            <w:r w:rsidRPr="00214613">
              <w:rPr>
                <w:rFonts w:eastAsia="Times New Roman" w:cs="Arial"/>
                <w:color w:val="222222"/>
                <w:lang w:eastAsia="en-AU"/>
              </w:rPr>
              <w:t>TAS</w:t>
            </w:r>
          </w:p>
          <w:p w14:paraId="6269B18C" w14:textId="436692B9" w:rsidR="00214613" w:rsidRPr="00214613" w:rsidRDefault="00214613" w:rsidP="005D0A2F">
            <w:pPr>
              <w:numPr>
                <w:ilvl w:val="0"/>
                <w:numId w:val="18"/>
              </w:numPr>
              <w:spacing w:after="0"/>
              <w:textAlignment w:val="center"/>
              <w:rPr>
                <w:rFonts w:eastAsia="Times New Roman" w:cs="Arial"/>
                <w:color w:val="222222"/>
                <w:lang w:eastAsia="en-AU"/>
              </w:rPr>
            </w:pPr>
            <w:r>
              <w:rPr>
                <w:rFonts w:eastAsia="Times New Roman" w:cs="Arial"/>
                <w:color w:val="222222"/>
                <w:lang w:eastAsia="en-AU"/>
              </w:rPr>
              <w:t>O</w:t>
            </w:r>
            <w:r w:rsidR="005D0A2F">
              <w:rPr>
                <w:rFonts w:eastAsia="Times New Roman" w:cs="Arial"/>
                <w:color w:val="222222"/>
                <w:lang w:eastAsia="en-AU"/>
              </w:rPr>
              <w:t>T</w:t>
            </w:r>
          </w:p>
        </w:tc>
      </w:tr>
      <w:tr w:rsidR="008272E6" w14:paraId="0443FEDA" w14:textId="77777777" w:rsidTr="00825CB0">
        <w:tc>
          <w:tcPr>
            <w:tcW w:w="2122" w:type="dxa"/>
            <w:hideMark/>
          </w:tcPr>
          <w:p w14:paraId="2DE420F2" w14:textId="2B4DE186" w:rsidR="008272E6" w:rsidRDefault="00214613" w:rsidP="00A7151A">
            <w:proofErr w:type="spellStart"/>
            <w:r w:rsidRPr="00214613">
              <w:lastRenderedPageBreak/>
              <w:t>RsdsInSrvcDstrctNm</w:t>
            </w:r>
            <w:proofErr w:type="spellEnd"/>
          </w:p>
        </w:tc>
        <w:tc>
          <w:tcPr>
            <w:tcW w:w="1842" w:type="dxa"/>
            <w:hideMark/>
          </w:tcPr>
          <w:p w14:paraId="23D0BC42" w14:textId="77777777" w:rsidR="008272E6" w:rsidRDefault="008272E6" w:rsidP="00A7151A">
            <w:r>
              <w:t>Service district where the participant resides</w:t>
            </w:r>
          </w:p>
        </w:tc>
        <w:tc>
          <w:tcPr>
            <w:tcW w:w="3157" w:type="dxa"/>
            <w:hideMark/>
          </w:tcPr>
          <w:p w14:paraId="0383B2DE" w14:textId="2A545434" w:rsidR="008272E6" w:rsidRPr="00534DCF" w:rsidRDefault="008272E6" w:rsidP="008272E6">
            <w:pPr>
              <w:spacing w:after="0"/>
            </w:pPr>
            <w:r w:rsidDel="00900B76">
              <w:t xml:space="preserve"> </w:t>
            </w: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service districts</w:t>
            </w:r>
            <w:r w:rsidRPr="00A7151A">
              <w:rPr>
                <w:rFonts w:eastAsia="Times New Roman" w:cs="Arial"/>
                <w:color w:val="000000"/>
                <w:lang w:eastAsia="en-AU"/>
              </w:rPr>
              <w:t xml:space="preserve"> within each State/Territory contains information for the following</w:t>
            </w:r>
            <w:r w:rsidRPr="00534DCF">
              <w:t>:</w:t>
            </w:r>
          </w:p>
          <w:p w14:paraId="6E71A139" w14:textId="5C3A5AD4" w:rsidR="008272E6" w:rsidRDefault="008272E6" w:rsidP="008272E6">
            <w:pPr>
              <w:pStyle w:val="ListParagraph"/>
              <w:numPr>
                <w:ilvl w:val="0"/>
                <w:numId w:val="19"/>
              </w:numPr>
              <w:spacing w:after="0"/>
            </w:pPr>
            <w:r>
              <w:t xml:space="preserve">Missing LGA: </w:t>
            </w:r>
            <w:r w:rsidR="00214613">
              <w:t>captures participants</w:t>
            </w:r>
            <w:r>
              <w:t xml:space="preserve"> </w:t>
            </w:r>
            <w:r w:rsidR="00214613">
              <w:t xml:space="preserve">who </w:t>
            </w:r>
            <w:r>
              <w:t>ar</w:t>
            </w:r>
            <w:r w:rsidR="00450158">
              <w:t>e missing LGA level information</w:t>
            </w:r>
          </w:p>
          <w:p w14:paraId="4B4FC098" w14:textId="167A0C2B" w:rsidR="008272E6" w:rsidRDefault="008272E6" w:rsidP="00450158">
            <w:pPr>
              <w:pStyle w:val="ListParagraph"/>
              <w:numPr>
                <w:ilvl w:val="0"/>
                <w:numId w:val="19"/>
              </w:numPr>
              <w:ind w:left="357" w:hanging="357"/>
              <w:contextualSpacing w:val="0"/>
            </w:pPr>
            <w:r>
              <w:t xml:space="preserve">Small numbers: </w:t>
            </w:r>
            <w:r w:rsidR="00214613">
              <w:t xml:space="preserve">captures participants who are in </w:t>
            </w:r>
            <w:r>
              <w:t xml:space="preserve">LGA </w:t>
            </w:r>
            <w:r w:rsidR="00214613">
              <w:t>with few participants</w:t>
            </w:r>
          </w:p>
        </w:tc>
        <w:tc>
          <w:tcPr>
            <w:tcW w:w="2597" w:type="dxa"/>
            <w:hideMark/>
          </w:tcPr>
          <w:p w14:paraId="06270CE3" w14:textId="77777777" w:rsidR="008272E6" w:rsidRDefault="008272E6" w:rsidP="00A7151A">
            <w:pPr>
              <w:pStyle w:val="ListParagraph"/>
              <w:numPr>
                <w:ilvl w:val="0"/>
                <w:numId w:val="13"/>
              </w:numPr>
              <w:spacing w:after="0"/>
              <w:jc w:val="both"/>
            </w:pPr>
            <w:r>
              <w:t>TAS North</w:t>
            </w:r>
          </w:p>
          <w:p w14:paraId="2326228E" w14:textId="77777777" w:rsidR="008272E6" w:rsidRDefault="008272E6" w:rsidP="00A7151A">
            <w:pPr>
              <w:pStyle w:val="ListParagraph"/>
              <w:numPr>
                <w:ilvl w:val="0"/>
                <w:numId w:val="13"/>
              </w:numPr>
              <w:spacing w:after="0"/>
            </w:pPr>
            <w:r>
              <w:t>TAS North West</w:t>
            </w:r>
          </w:p>
          <w:p w14:paraId="09085D02" w14:textId="77777777" w:rsidR="008272E6" w:rsidRDefault="008272E6" w:rsidP="00A7151A">
            <w:pPr>
              <w:pStyle w:val="ListParagraph"/>
              <w:numPr>
                <w:ilvl w:val="0"/>
                <w:numId w:val="13"/>
              </w:numPr>
              <w:spacing w:after="0"/>
            </w:pPr>
            <w:r>
              <w:t>TAS South East</w:t>
            </w:r>
          </w:p>
          <w:p w14:paraId="20E4CAC7" w14:textId="77777777" w:rsidR="008272E6" w:rsidRDefault="008272E6" w:rsidP="00A7151A">
            <w:pPr>
              <w:pStyle w:val="ListParagraph"/>
              <w:numPr>
                <w:ilvl w:val="0"/>
                <w:numId w:val="13"/>
              </w:numPr>
              <w:spacing w:after="0"/>
            </w:pPr>
            <w:r>
              <w:t>TAS South West</w:t>
            </w:r>
          </w:p>
        </w:tc>
      </w:tr>
      <w:tr w:rsidR="0040436B" w:rsidRPr="00EE4219" w14:paraId="2C3FE97B" w14:textId="77777777" w:rsidTr="00825CB0">
        <w:tc>
          <w:tcPr>
            <w:tcW w:w="2122" w:type="dxa"/>
          </w:tcPr>
          <w:p w14:paraId="58C353FD" w14:textId="36B0FD04" w:rsidR="0040436B" w:rsidRPr="008014BA" w:rsidRDefault="0040436B" w:rsidP="0040436B">
            <w:r>
              <w:t>LGANm2011</w:t>
            </w:r>
          </w:p>
        </w:tc>
        <w:tc>
          <w:tcPr>
            <w:tcW w:w="1842" w:type="dxa"/>
          </w:tcPr>
          <w:p w14:paraId="587A01D3" w14:textId="22B2B3E6" w:rsidR="0040436B" w:rsidRDefault="0040436B" w:rsidP="0040436B">
            <w:r>
              <w:t>LGA 2011 Name as per ABS classification</w:t>
            </w:r>
          </w:p>
        </w:tc>
        <w:tc>
          <w:tcPr>
            <w:tcW w:w="3157" w:type="dxa"/>
          </w:tcPr>
          <w:p w14:paraId="5BA4F197" w14:textId="45E7A623" w:rsidR="0040436B" w:rsidRPr="00534DCF" w:rsidRDefault="0040436B" w:rsidP="00A7151A">
            <w:pPr>
              <w:spacing w:after="0"/>
            </w:pP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LGA</w:t>
            </w:r>
            <w:r w:rsidRPr="00A7151A">
              <w:rPr>
                <w:rFonts w:eastAsia="Times New Roman" w:cs="Arial"/>
                <w:color w:val="000000"/>
                <w:lang w:eastAsia="en-AU"/>
              </w:rPr>
              <w:t xml:space="preserve"> category within each State/Territory contains information for the following</w:t>
            </w:r>
            <w:r w:rsidRPr="00534DCF">
              <w:t>:</w:t>
            </w:r>
          </w:p>
          <w:p w14:paraId="61D503F2" w14:textId="3113BABE" w:rsidR="0040436B" w:rsidRDefault="0040436B" w:rsidP="0040436B">
            <w:pPr>
              <w:pStyle w:val="ListParagraph"/>
              <w:numPr>
                <w:ilvl w:val="0"/>
                <w:numId w:val="19"/>
              </w:numPr>
              <w:spacing w:after="0"/>
            </w:pPr>
            <w:r>
              <w:t xml:space="preserve">Missing LGA: </w:t>
            </w:r>
            <w:r w:rsidR="00C716C8">
              <w:t>captures participants who ar</w:t>
            </w:r>
            <w:r w:rsidR="00450158">
              <w:t>e missing LGA level information</w:t>
            </w:r>
          </w:p>
          <w:p w14:paraId="3BFF9017" w14:textId="77777777" w:rsidR="0040436B" w:rsidRDefault="0040436B" w:rsidP="00450158">
            <w:pPr>
              <w:pStyle w:val="ListParagraph"/>
              <w:numPr>
                <w:ilvl w:val="0"/>
                <w:numId w:val="19"/>
              </w:numPr>
              <w:ind w:left="357" w:hanging="357"/>
              <w:contextualSpacing w:val="0"/>
            </w:pPr>
            <w:r>
              <w:t>Small numbers: captures partici</w:t>
            </w:r>
            <w:r w:rsidR="00C716C8">
              <w:t xml:space="preserve">pants who are in LGA with few </w:t>
            </w:r>
            <w:r w:rsidR="00450158">
              <w:t>participants</w:t>
            </w:r>
          </w:p>
          <w:p w14:paraId="44054FCD" w14:textId="424AC60E" w:rsidR="001B52A0" w:rsidRPr="009636B6" w:rsidRDefault="001B52A0" w:rsidP="009636B6">
            <w:pPr>
              <w:rPr>
                <w:i/>
                <w:iCs/>
              </w:rPr>
            </w:pPr>
            <w:r w:rsidRPr="001B52A0">
              <w:rPr>
                <w:i/>
                <w:iCs/>
              </w:rPr>
              <w:t>Local Government Areas cover incorporated areas of Australia only. Incorporated areas are legally designated parts of a State or Territory over which incorporated local governing bodies have responsibility. The major areas of Australia not administered by incorporated bodies are the northern parts of South Australia, all of the Australian Capital Territory</w:t>
            </w:r>
            <w:r w:rsidR="009636B6">
              <w:rPr>
                <w:i/>
                <w:iCs/>
              </w:rPr>
              <w:t>,</w:t>
            </w:r>
            <w:r w:rsidRPr="001B52A0">
              <w:rPr>
                <w:i/>
                <w:iCs/>
              </w:rPr>
              <w:t xml:space="preserve"> and the Other Territories. These regions are identified as ‘Unincorporated’ in the ASGS Local Government Areas structure.</w:t>
            </w:r>
            <w:r w:rsidRPr="001B52A0">
              <w:rPr>
                <w:i/>
                <w:iCs/>
              </w:rPr>
              <w:br/>
            </w:r>
            <w:r w:rsidRPr="001B52A0">
              <w:rPr>
                <w:i/>
                <w:iCs/>
              </w:rPr>
              <w:br/>
              <w:t>More information on local governments can be found at the </w:t>
            </w:r>
            <w:hyperlink r:id="rId12" w:history="1">
              <w:r w:rsidRPr="001B52A0">
                <w:rPr>
                  <w:rStyle w:val="Hyperlink"/>
                  <w:i/>
                  <w:iCs/>
                </w:rPr>
                <w:t>Australian Local Government Association</w:t>
              </w:r>
            </w:hyperlink>
            <w:r w:rsidRPr="001B52A0">
              <w:rPr>
                <w:i/>
                <w:iCs/>
              </w:rPr>
              <w:t>.</w:t>
            </w:r>
          </w:p>
        </w:tc>
        <w:tc>
          <w:tcPr>
            <w:tcW w:w="2597" w:type="dxa"/>
          </w:tcPr>
          <w:p w14:paraId="163E219D"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Gosford (C)</w:t>
            </w:r>
          </w:p>
          <w:p w14:paraId="689C4359"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Wyong (A)</w:t>
            </w:r>
          </w:p>
          <w:p w14:paraId="4DD099D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Balranald (A)</w:t>
            </w:r>
          </w:p>
          <w:p w14:paraId="56AA347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Broken Hill (C)</w:t>
            </w:r>
          </w:p>
          <w:p w14:paraId="4FB9F6DA" w14:textId="5AAB2932" w:rsidR="0040436B" w:rsidRDefault="005771E1" w:rsidP="002B58A5">
            <w:pPr>
              <w:numPr>
                <w:ilvl w:val="0"/>
                <w:numId w:val="18"/>
              </w:numPr>
              <w:spacing w:after="0"/>
              <w:textAlignment w:val="center"/>
            </w:pPr>
            <w:r w:rsidRPr="002B58A5">
              <w:rPr>
                <w:rFonts w:eastAsia="Times New Roman" w:cs="Arial"/>
                <w:color w:val="222222"/>
                <w:lang w:eastAsia="en-AU"/>
              </w:rPr>
              <w:t>Wentworth (A)</w:t>
            </w:r>
          </w:p>
        </w:tc>
      </w:tr>
      <w:tr w:rsidR="0040436B" w:rsidRPr="00EE4219" w14:paraId="2AB43A4B" w14:textId="77777777" w:rsidTr="00825CB0">
        <w:tc>
          <w:tcPr>
            <w:tcW w:w="2122" w:type="dxa"/>
          </w:tcPr>
          <w:p w14:paraId="2AECD6D2" w14:textId="77777777" w:rsidR="0040436B" w:rsidRPr="008014BA" w:rsidRDefault="0040436B" w:rsidP="00A7151A">
            <w:proofErr w:type="spellStart"/>
            <w:r w:rsidRPr="00A24F9F">
              <w:t>PrtcpntCnt</w:t>
            </w:r>
            <w:proofErr w:type="spellEnd"/>
          </w:p>
        </w:tc>
        <w:tc>
          <w:tcPr>
            <w:tcW w:w="1842" w:type="dxa"/>
          </w:tcPr>
          <w:p w14:paraId="5AFA0689" w14:textId="77777777" w:rsidR="0040436B" w:rsidRDefault="0040436B" w:rsidP="00A7151A">
            <w:r>
              <w:t>Count of Participants</w:t>
            </w:r>
          </w:p>
        </w:tc>
        <w:tc>
          <w:tcPr>
            <w:tcW w:w="3157" w:type="dxa"/>
          </w:tcPr>
          <w:p w14:paraId="44D9A437" w14:textId="77777777" w:rsidR="0040436B" w:rsidRDefault="0040436B" w:rsidP="00A7151A">
            <w:pPr>
              <w:spacing w:after="0"/>
            </w:pPr>
          </w:p>
        </w:tc>
        <w:tc>
          <w:tcPr>
            <w:tcW w:w="2597" w:type="dxa"/>
          </w:tcPr>
          <w:p w14:paraId="6C7DA1C7" w14:textId="71B99A45" w:rsidR="0040436B" w:rsidRDefault="00214613" w:rsidP="00450158">
            <w:pPr>
              <w:numPr>
                <w:ilvl w:val="0"/>
                <w:numId w:val="18"/>
              </w:numPr>
              <w:spacing w:after="0"/>
              <w:textAlignment w:val="center"/>
            </w:pPr>
            <w:r w:rsidRPr="00450158">
              <w:rPr>
                <w:rFonts w:eastAsia="Times New Roman" w:cs="Arial"/>
                <w:color w:val="222222"/>
                <w:lang w:eastAsia="en-AU"/>
              </w:rPr>
              <w:t>Numerical values greater than zero</w:t>
            </w:r>
          </w:p>
        </w:tc>
      </w:tr>
    </w:tbl>
    <w:p w14:paraId="3416C48F" w14:textId="3CCA8513" w:rsidR="000B7A2E" w:rsidRDefault="000B7A2E" w:rsidP="00FD2B8C">
      <w:pPr>
        <w:pStyle w:val="Heading2"/>
        <w:spacing w:before="240"/>
      </w:pPr>
      <w:bookmarkStart w:id="9" w:name="_Toc13748873"/>
      <w:bookmarkStart w:id="10" w:name="_Toc13752024"/>
      <w:bookmarkStart w:id="11" w:name="_Toc25913078"/>
      <w:r>
        <w:t>About this document</w:t>
      </w:r>
      <w:bookmarkEnd w:id="9"/>
      <w:bookmarkEnd w:id="10"/>
      <w:bookmarkEnd w:id="11"/>
    </w:p>
    <w:p w14:paraId="687F7E09" w14:textId="29126B98" w:rsidR="000B7A2E" w:rsidRPr="00F4697D" w:rsidRDefault="000B7A2E" w:rsidP="000B7A2E">
      <w:pPr>
        <w:spacing w:before="120"/>
        <w:rPr>
          <w:b/>
        </w:rPr>
      </w:pPr>
      <w:r>
        <w:rPr>
          <w:b/>
        </w:rPr>
        <w:t>Approved</w:t>
      </w:r>
      <w:r w:rsidRPr="00F4697D">
        <w:rPr>
          <w:b/>
        </w:rPr>
        <w:t>:</w:t>
      </w:r>
      <w:r>
        <w:rPr>
          <w:b/>
        </w:rPr>
        <w:t xml:space="preserve"> </w:t>
      </w:r>
      <w:r w:rsidR="004C3F42">
        <w:t>March 2020</w:t>
      </w:r>
      <w:bookmarkStart w:id="12" w:name="_GoBack"/>
      <w:bookmarkEnd w:id="12"/>
    </w:p>
    <w:p w14:paraId="28EADF1C" w14:textId="5477D452" w:rsidR="00391FE2" w:rsidRPr="00C71AB6" w:rsidRDefault="000B7A2E" w:rsidP="00092863">
      <w:pPr>
        <w:rPr>
          <w:color w:val="0000FF" w:themeColor="hyperlink"/>
          <w:u w:val="single"/>
        </w:rPr>
      </w:pPr>
      <w:r w:rsidRPr="00F4697D">
        <w:rPr>
          <w:b/>
        </w:rPr>
        <w:t>Contact:</w:t>
      </w:r>
      <w:r>
        <w:rPr>
          <w:b/>
        </w:rPr>
        <w:t xml:space="preserve"> </w:t>
      </w:r>
      <w:hyperlink r:id="rId13" w:history="1">
        <w:r w:rsidR="003E336A" w:rsidRPr="00125EF2">
          <w:rPr>
            <w:rStyle w:val="Hyperlink"/>
          </w:rPr>
          <w:t>scheme.actuary@ndis.gov.au</w:t>
        </w:r>
      </w:hyperlink>
    </w:p>
    <w:sectPr w:rsidR="00391FE2" w:rsidRPr="00C71AB6" w:rsidSect="003C3D27">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A57C" w14:textId="77777777" w:rsidR="00F75E82" w:rsidRDefault="00F75E82" w:rsidP="002679FC">
      <w:r>
        <w:separator/>
      </w:r>
    </w:p>
  </w:endnote>
  <w:endnote w:type="continuationSeparator" w:id="0">
    <w:p w14:paraId="07535F4B"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54C1" w14:textId="3E18DD3A" w:rsidR="003C3D27" w:rsidRPr="002679FC" w:rsidRDefault="004C3F42" w:rsidP="00D0019B">
    <w:pPr>
      <w:pStyle w:val="Footer"/>
      <w:tabs>
        <w:tab w:val="clear" w:pos="4513"/>
        <w:tab w:val="clear" w:pos="9026"/>
        <w:tab w:val="right" w:pos="10065"/>
      </w:tabs>
      <w:rPr>
        <w:noProof/>
        <w:color w:val="652F76"/>
      </w:rPr>
    </w:pPr>
    <w:r>
      <w:rPr>
        <w:rFonts w:cs="Arial"/>
      </w:rPr>
      <w:t>March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FD2B8C">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4E1E" w14:textId="6E15E2C8"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753D503" wp14:editId="761FBEA3">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FD2B8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7F07" w14:textId="77777777" w:rsidR="00F75E82" w:rsidRDefault="00F75E82" w:rsidP="002679FC">
      <w:r>
        <w:separator/>
      </w:r>
    </w:p>
  </w:footnote>
  <w:footnote w:type="continuationSeparator" w:id="0">
    <w:p w14:paraId="2DE11513"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0738"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E83B" w14:textId="57959076" w:rsidR="003C3D27" w:rsidRDefault="0006477E" w:rsidP="00C71AB6">
    <w:pPr>
      <w:spacing w:before="120"/>
      <w:jc w:val="right"/>
    </w:pPr>
    <w:r>
      <w:rPr>
        <w:noProof/>
        <w:lang w:eastAsia="en-AU"/>
      </w:rPr>
      <w:drawing>
        <wp:inline distT="0" distB="0" distL="0" distR="0" wp14:anchorId="07363D21" wp14:editId="46D3D30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7F463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C5190C"/>
    <w:multiLevelType w:val="hybridMultilevel"/>
    <w:tmpl w:val="08D899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013E1"/>
    <w:multiLevelType w:val="hybridMultilevel"/>
    <w:tmpl w:val="AE520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7C3D69"/>
    <w:multiLevelType w:val="hybridMultilevel"/>
    <w:tmpl w:val="3A88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2"/>
  </w:num>
  <w:num w:numId="6">
    <w:abstractNumId w:val="19"/>
  </w:num>
  <w:num w:numId="7">
    <w:abstractNumId w:val="18"/>
  </w:num>
  <w:num w:numId="8">
    <w:abstractNumId w:val="6"/>
  </w:num>
  <w:num w:numId="9">
    <w:abstractNumId w:val="13"/>
  </w:num>
  <w:num w:numId="10">
    <w:abstractNumId w:val="17"/>
  </w:num>
  <w:num w:numId="11">
    <w:abstractNumId w:val="15"/>
  </w:num>
  <w:num w:numId="12">
    <w:abstractNumId w:val="16"/>
  </w:num>
  <w:num w:numId="13">
    <w:abstractNumId w:val="0"/>
  </w:num>
  <w:num w:numId="14">
    <w:abstractNumId w:val="4"/>
  </w:num>
  <w:num w:numId="15">
    <w:abstractNumId w:val="14"/>
  </w:num>
  <w:num w:numId="16">
    <w:abstractNumId w:val="9"/>
  </w:num>
  <w:num w:numId="17">
    <w:abstractNumId w:val="2"/>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30A5"/>
    <w:rsid w:val="00092863"/>
    <w:rsid w:val="000A19FD"/>
    <w:rsid w:val="000B4E58"/>
    <w:rsid w:val="000B7A2E"/>
    <w:rsid w:val="000D630E"/>
    <w:rsid w:val="0012309C"/>
    <w:rsid w:val="001678D6"/>
    <w:rsid w:val="00176E0F"/>
    <w:rsid w:val="001B52A0"/>
    <w:rsid w:val="001C0527"/>
    <w:rsid w:val="001C3585"/>
    <w:rsid w:val="001C5440"/>
    <w:rsid w:val="001E630D"/>
    <w:rsid w:val="00214613"/>
    <w:rsid w:val="002679FC"/>
    <w:rsid w:val="002B58A5"/>
    <w:rsid w:val="00317710"/>
    <w:rsid w:val="00323EAC"/>
    <w:rsid w:val="00357D1A"/>
    <w:rsid w:val="00391FE2"/>
    <w:rsid w:val="003B2BB8"/>
    <w:rsid w:val="003B2FD5"/>
    <w:rsid w:val="003C2543"/>
    <w:rsid w:val="003C3D27"/>
    <w:rsid w:val="003D34FF"/>
    <w:rsid w:val="003E336A"/>
    <w:rsid w:val="0040436B"/>
    <w:rsid w:val="00421B46"/>
    <w:rsid w:val="004377A9"/>
    <w:rsid w:val="00450158"/>
    <w:rsid w:val="00487A4B"/>
    <w:rsid w:val="004924C6"/>
    <w:rsid w:val="004B54CA"/>
    <w:rsid w:val="004C3F42"/>
    <w:rsid w:val="004C3F93"/>
    <w:rsid w:val="004D5F80"/>
    <w:rsid w:val="004E5CBF"/>
    <w:rsid w:val="005638D6"/>
    <w:rsid w:val="00570D8A"/>
    <w:rsid w:val="005771E1"/>
    <w:rsid w:val="0059472F"/>
    <w:rsid w:val="005B2B6C"/>
    <w:rsid w:val="005C3AA9"/>
    <w:rsid w:val="005D0A2F"/>
    <w:rsid w:val="005D4E50"/>
    <w:rsid w:val="005E669D"/>
    <w:rsid w:val="00637976"/>
    <w:rsid w:val="00667792"/>
    <w:rsid w:val="006A4CE7"/>
    <w:rsid w:val="006C0807"/>
    <w:rsid w:val="006D0066"/>
    <w:rsid w:val="00743B55"/>
    <w:rsid w:val="00785261"/>
    <w:rsid w:val="007B0256"/>
    <w:rsid w:val="007B0265"/>
    <w:rsid w:val="007B238D"/>
    <w:rsid w:val="00804131"/>
    <w:rsid w:val="008070D3"/>
    <w:rsid w:val="008112D0"/>
    <w:rsid w:val="00814D76"/>
    <w:rsid w:val="00825CB0"/>
    <w:rsid w:val="008272E6"/>
    <w:rsid w:val="00843B54"/>
    <w:rsid w:val="00846E45"/>
    <w:rsid w:val="00860924"/>
    <w:rsid w:val="0089311B"/>
    <w:rsid w:val="008A3259"/>
    <w:rsid w:val="008A61A1"/>
    <w:rsid w:val="008B2B0C"/>
    <w:rsid w:val="008E3496"/>
    <w:rsid w:val="008E572F"/>
    <w:rsid w:val="009225F0"/>
    <w:rsid w:val="00937682"/>
    <w:rsid w:val="009522E1"/>
    <w:rsid w:val="009636B6"/>
    <w:rsid w:val="009A41BC"/>
    <w:rsid w:val="009C388D"/>
    <w:rsid w:val="009E3E37"/>
    <w:rsid w:val="00A075CF"/>
    <w:rsid w:val="00A20CA1"/>
    <w:rsid w:val="00A34633"/>
    <w:rsid w:val="00A37A18"/>
    <w:rsid w:val="00A87366"/>
    <w:rsid w:val="00AD241C"/>
    <w:rsid w:val="00AE2B41"/>
    <w:rsid w:val="00B145A5"/>
    <w:rsid w:val="00B165D2"/>
    <w:rsid w:val="00B82EB3"/>
    <w:rsid w:val="00B83C39"/>
    <w:rsid w:val="00B917F1"/>
    <w:rsid w:val="00BA2DB9"/>
    <w:rsid w:val="00BB43D1"/>
    <w:rsid w:val="00BE7148"/>
    <w:rsid w:val="00C21D18"/>
    <w:rsid w:val="00C27E81"/>
    <w:rsid w:val="00C34B01"/>
    <w:rsid w:val="00C405DB"/>
    <w:rsid w:val="00C716C8"/>
    <w:rsid w:val="00C71AB6"/>
    <w:rsid w:val="00C94E20"/>
    <w:rsid w:val="00D0019B"/>
    <w:rsid w:val="00D47619"/>
    <w:rsid w:val="00D76F17"/>
    <w:rsid w:val="00DE214C"/>
    <w:rsid w:val="00E34909"/>
    <w:rsid w:val="00E654F7"/>
    <w:rsid w:val="00E819CD"/>
    <w:rsid w:val="00EA6FCE"/>
    <w:rsid w:val="00EC1D7F"/>
    <w:rsid w:val="00EE3AEC"/>
    <w:rsid w:val="00EE4065"/>
    <w:rsid w:val="00F14C30"/>
    <w:rsid w:val="00F440DE"/>
    <w:rsid w:val="00F4697D"/>
    <w:rsid w:val="00F75E82"/>
    <w:rsid w:val="00FA6BAB"/>
    <w:rsid w:val="00FB3389"/>
    <w:rsid w:val="00FD2B8C"/>
    <w:rsid w:val="00FE0B48"/>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05106E"/>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B83C39"/>
    <w:pPr>
      <w:spacing w:after="100" w:line="259" w:lineRule="auto"/>
    </w:pPr>
    <w:rPr>
      <w:sz w:val="20"/>
    </w:rPr>
  </w:style>
  <w:style w:type="paragraph" w:styleId="TOC2">
    <w:name w:val="toc 2"/>
    <w:basedOn w:val="Normal"/>
    <w:next w:val="Normal"/>
    <w:autoRedefine/>
    <w:uiPriority w:val="39"/>
    <w:unhideWhenUsed/>
    <w:rsid w:val="00B83C39"/>
    <w:pPr>
      <w:spacing w:after="100" w:line="259" w:lineRule="auto"/>
      <w:ind w:left="220"/>
    </w:pPr>
    <w:rPr>
      <w:sz w:val="20"/>
    </w:rPr>
  </w:style>
  <w:style w:type="paragraph" w:styleId="TOC3">
    <w:name w:val="toc 3"/>
    <w:basedOn w:val="Normal"/>
    <w:next w:val="Normal"/>
    <w:autoRedefine/>
    <w:uiPriority w:val="39"/>
    <w:unhideWhenUsed/>
    <w:rsid w:val="00B83C3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46E45"/>
    <w:rPr>
      <w:sz w:val="16"/>
      <w:szCs w:val="16"/>
    </w:rPr>
  </w:style>
  <w:style w:type="paragraph" w:styleId="CommentText">
    <w:name w:val="annotation text"/>
    <w:basedOn w:val="Normal"/>
    <w:link w:val="CommentTextChar"/>
    <w:uiPriority w:val="99"/>
    <w:semiHidden/>
    <w:unhideWhenUsed/>
    <w:rsid w:val="00846E45"/>
    <w:pPr>
      <w:spacing w:line="240" w:lineRule="auto"/>
    </w:pPr>
    <w:rPr>
      <w:sz w:val="20"/>
      <w:szCs w:val="20"/>
    </w:rPr>
  </w:style>
  <w:style w:type="character" w:customStyle="1" w:styleId="CommentTextChar">
    <w:name w:val="Comment Text Char"/>
    <w:basedOn w:val="DefaultParagraphFont"/>
    <w:link w:val="CommentText"/>
    <w:uiPriority w:val="99"/>
    <w:semiHidden/>
    <w:rsid w:val="00846E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6E45"/>
    <w:rPr>
      <w:b/>
      <w:bCs/>
    </w:rPr>
  </w:style>
  <w:style w:type="character" w:customStyle="1" w:styleId="CommentSubjectChar">
    <w:name w:val="Comment Subject Char"/>
    <w:basedOn w:val="CommentTextChar"/>
    <w:link w:val="CommentSubject"/>
    <w:uiPriority w:val="99"/>
    <w:semiHidden/>
    <w:rsid w:val="00846E45"/>
    <w:rPr>
      <w:rFonts w:ascii="Arial" w:hAnsi="Arial"/>
      <w:b/>
      <w:bCs/>
      <w:sz w:val="20"/>
      <w:szCs w:val="20"/>
    </w:rPr>
  </w:style>
  <w:style w:type="paragraph" w:styleId="Revision">
    <w:name w:val="Revision"/>
    <w:hidden/>
    <w:uiPriority w:val="99"/>
    <w:semiHidden/>
    <w:rsid w:val="00C405DB"/>
    <w:pPr>
      <w:spacing w:after="0" w:line="240" w:lineRule="auto"/>
    </w:pPr>
    <w:rPr>
      <w:rFonts w:ascii="Arial" w:hAnsi="Arial"/>
    </w:rPr>
  </w:style>
  <w:style w:type="character" w:styleId="FollowedHyperlink">
    <w:name w:val="FollowedHyperlink"/>
    <w:basedOn w:val="DefaultParagraphFont"/>
    <w:uiPriority w:val="99"/>
    <w:semiHidden/>
    <w:unhideWhenUsed/>
    <w:rsid w:val="0021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5857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977367367">
      <w:bodyDiv w:val="1"/>
      <w:marLeft w:val="0"/>
      <w:marRight w:val="0"/>
      <w:marTop w:val="0"/>
      <w:marBottom w:val="0"/>
      <w:divBdr>
        <w:top w:val="none" w:sz="0" w:space="0" w:color="auto"/>
        <w:left w:val="none" w:sz="0" w:space="0" w:color="auto"/>
        <w:bottom w:val="none" w:sz="0" w:space="0" w:color="auto"/>
        <w:right w:val="none" w:sz="0" w:space="0" w:color="auto"/>
      </w:divBdr>
    </w:div>
    <w:div w:id="1986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ga.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7419B-4DB6-4B05-9DB3-9E4E4D37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58569e35-c074-42ac-b0e0-5012f8e6d690"/>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sharepoint/v3/fields"/>
    <ds:schemaRef ds:uri="http://purl.org/dc/dcmitype/"/>
    <ds:schemaRef ds:uri="4eda4ad6-7ef7-4305-ba1e-934f809bdd01"/>
    <ds:schemaRef ds:uri="http://schemas.microsoft.com/sharepoint/v3"/>
    <ds:schemaRef ds:uri="http://www.w3.org/XML/1998/namespace"/>
    <ds:schemaRef ds:uri="c6b6cdab-f703-40db-957b-0e417b2ccc67"/>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9EF3003C-0123-47C9-B0D1-D03A6EB7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47</cp:revision>
  <cp:lastPrinted>2019-09-24T08:01:00Z</cp:lastPrinted>
  <dcterms:created xsi:type="dcterms:W3CDTF">2019-07-31T00:47:00Z</dcterms:created>
  <dcterms:modified xsi:type="dcterms:W3CDTF">2020-03-12T00:33:00Z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