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991C0" w14:textId="7D9DCE47" w:rsidR="00FA6BAB" w:rsidRPr="00E04B3B" w:rsidRDefault="004F4401" w:rsidP="00A82B0C">
      <w:pPr>
        <w:pStyle w:val="Heading1"/>
      </w:pPr>
      <w:bookmarkStart w:id="0" w:name="_Toc25917010"/>
      <w:r>
        <w:t>Commonly used data terms</w:t>
      </w:r>
      <w:bookmarkEnd w:id="0"/>
    </w:p>
    <w:sdt>
      <w:sdtPr>
        <w:rPr>
          <w:b/>
          <w:bCs/>
          <w:sz w:val="22"/>
        </w:rPr>
        <w:id w:val="-715669303"/>
        <w:docPartObj>
          <w:docPartGallery w:val="Table of Contents"/>
          <w:docPartUnique/>
        </w:docPartObj>
      </w:sdtPr>
      <w:sdtEndPr>
        <w:rPr>
          <w:b w:val="0"/>
          <w:bCs w:val="0"/>
          <w:noProof/>
          <w:sz w:val="20"/>
        </w:rPr>
      </w:sdtEndPr>
      <w:sdtContent>
        <w:p w14:paraId="0A2C151D" w14:textId="77777777" w:rsidR="004A6AAF" w:rsidRDefault="00FA6BAB">
          <w:pPr>
            <w:pStyle w:val="TOC1"/>
            <w:tabs>
              <w:tab w:val="right" w:leader="dot" w:pos="10456"/>
            </w:tabs>
            <w:rPr>
              <w:noProof/>
            </w:rPr>
          </w:pPr>
          <w:r w:rsidRPr="00E819CD">
            <w:rPr>
              <w:rStyle w:val="Heading2Char"/>
            </w:rPr>
            <w:t>Contents</w:t>
          </w:r>
          <w:r w:rsidR="007060BE">
            <w:rPr>
              <w:b/>
              <w:bCs/>
              <w:noProof/>
            </w:rPr>
            <w:fldChar w:fldCharType="begin"/>
          </w:r>
          <w:r w:rsidR="007060BE">
            <w:rPr>
              <w:b/>
              <w:bCs/>
              <w:noProof/>
            </w:rPr>
            <w:instrText xml:space="preserve"> TOC \o "1-3" \h \z \u </w:instrText>
          </w:r>
          <w:r w:rsidR="007060BE">
            <w:rPr>
              <w:b/>
              <w:bCs/>
              <w:noProof/>
            </w:rPr>
            <w:fldChar w:fldCharType="separate"/>
          </w:r>
        </w:p>
        <w:p w14:paraId="58329FF9" w14:textId="073503CE" w:rsidR="004A6AAF" w:rsidRDefault="00D93C84">
          <w:pPr>
            <w:pStyle w:val="TOC1"/>
            <w:tabs>
              <w:tab w:val="right" w:leader="dot" w:pos="10456"/>
            </w:tabs>
            <w:rPr>
              <w:rFonts w:asciiTheme="minorHAnsi" w:eastAsiaTheme="minorEastAsia" w:hAnsiTheme="minorHAnsi"/>
              <w:noProof/>
              <w:sz w:val="22"/>
              <w:lang w:eastAsia="en-AU"/>
            </w:rPr>
          </w:pPr>
          <w:hyperlink w:anchor="_Toc25917010" w:history="1">
            <w:r w:rsidR="004A6AAF" w:rsidRPr="009377ED">
              <w:rPr>
                <w:rStyle w:val="Hyperlink"/>
                <w:noProof/>
              </w:rPr>
              <w:t>Commonly used data terms</w:t>
            </w:r>
            <w:r w:rsidR="004A6AAF">
              <w:rPr>
                <w:noProof/>
                <w:webHidden/>
              </w:rPr>
              <w:tab/>
            </w:r>
            <w:r w:rsidR="004A6AAF">
              <w:rPr>
                <w:noProof/>
                <w:webHidden/>
              </w:rPr>
              <w:fldChar w:fldCharType="begin"/>
            </w:r>
            <w:r w:rsidR="004A6AAF">
              <w:rPr>
                <w:noProof/>
                <w:webHidden/>
              </w:rPr>
              <w:instrText xml:space="preserve"> PAGEREF _Toc25917010 \h </w:instrText>
            </w:r>
            <w:r w:rsidR="004A6AAF">
              <w:rPr>
                <w:noProof/>
                <w:webHidden/>
              </w:rPr>
            </w:r>
            <w:r w:rsidR="004A6AAF">
              <w:rPr>
                <w:noProof/>
                <w:webHidden/>
              </w:rPr>
              <w:fldChar w:fldCharType="separate"/>
            </w:r>
            <w:r w:rsidR="004A6AAF">
              <w:rPr>
                <w:noProof/>
                <w:webHidden/>
              </w:rPr>
              <w:t>1</w:t>
            </w:r>
            <w:r w:rsidR="004A6AAF">
              <w:rPr>
                <w:noProof/>
                <w:webHidden/>
              </w:rPr>
              <w:fldChar w:fldCharType="end"/>
            </w:r>
          </w:hyperlink>
        </w:p>
        <w:p w14:paraId="292FF444" w14:textId="7F2C1195" w:rsidR="004A6AAF" w:rsidRDefault="00D93C84">
          <w:pPr>
            <w:pStyle w:val="TOC2"/>
            <w:tabs>
              <w:tab w:val="right" w:leader="dot" w:pos="10456"/>
            </w:tabs>
            <w:rPr>
              <w:rFonts w:asciiTheme="minorHAnsi" w:eastAsiaTheme="minorEastAsia" w:hAnsiTheme="minorHAnsi"/>
              <w:noProof/>
              <w:sz w:val="22"/>
              <w:lang w:eastAsia="en-AU"/>
            </w:rPr>
          </w:pPr>
          <w:hyperlink w:anchor="_Toc25917011" w:history="1">
            <w:r w:rsidR="004A6AAF" w:rsidRPr="009377ED">
              <w:rPr>
                <w:rStyle w:val="Hyperlink"/>
                <w:noProof/>
              </w:rPr>
              <w:t>Definitions</w:t>
            </w:r>
            <w:r w:rsidR="004A6AAF">
              <w:rPr>
                <w:noProof/>
                <w:webHidden/>
              </w:rPr>
              <w:tab/>
            </w:r>
            <w:r w:rsidR="004A6AAF">
              <w:rPr>
                <w:noProof/>
                <w:webHidden/>
              </w:rPr>
              <w:fldChar w:fldCharType="begin"/>
            </w:r>
            <w:r w:rsidR="004A6AAF">
              <w:rPr>
                <w:noProof/>
                <w:webHidden/>
              </w:rPr>
              <w:instrText xml:space="preserve"> PAGEREF _Toc25917011 \h </w:instrText>
            </w:r>
            <w:r w:rsidR="004A6AAF">
              <w:rPr>
                <w:noProof/>
                <w:webHidden/>
              </w:rPr>
            </w:r>
            <w:r w:rsidR="004A6AAF">
              <w:rPr>
                <w:noProof/>
                <w:webHidden/>
              </w:rPr>
              <w:fldChar w:fldCharType="separate"/>
            </w:r>
            <w:r w:rsidR="004A6AAF">
              <w:rPr>
                <w:noProof/>
                <w:webHidden/>
              </w:rPr>
              <w:t>1</w:t>
            </w:r>
            <w:r w:rsidR="004A6AAF">
              <w:rPr>
                <w:noProof/>
                <w:webHidden/>
              </w:rPr>
              <w:fldChar w:fldCharType="end"/>
            </w:r>
          </w:hyperlink>
        </w:p>
        <w:p w14:paraId="2FBAA241" w14:textId="70AC7B2E" w:rsidR="004A6AAF" w:rsidRDefault="00D93C84">
          <w:pPr>
            <w:pStyle w:val="TOC3"/>
            <w:tabs>
              <w:tab w:val="right" w:leader="dot" w:pos="10456"/>
            </w:tabs>
            <w:rPr>
              <w:rFonts w:asciiTheme="minorHAnsi" w:eastAsiaTheme="minorEastAsia" w:hAnsiTheme="minorHAnsi"/>
              <w:noProof/>
              <w:sz w:val="22"/>
              <w:lang w:eastAsia="en-AU"/>
            </w:rPr>
          </w:pPr>
          <w:hyperlink w:anchor="_Toc25917012" w:history="1">
            <w:r w:rsidR="004A6AAF" w:rsidRPr="009377ED">
              <w:rPr>
                <w:rStyle w:val="Hyperlink"/>
                <w:noProof/>
              </w:rPr>
              <w:t>Service District:</w:t>
            </w:r>
            <w:r w:rsidR="004A6AAF">
              <w:rPr>
                <w:noProof/>
                <w:webHidden/>
              </w:rPr>
              <w:tab/>
            </w:r>
            <w:r w:rsidR="004A6AAF">
              <w:rPr>
                <w:noProof/>
                <w:webHidden/>
              </w:rPr>
              <w:fldChar w:fldCharType="begin"/>
            </w:r>
            <w:r w:rsidR="004A6AAF">
              <w:rPr>
                <w:noProof/>
                <w:webHidden/>
              </w:rPr>
              <w:instrText xml:space="preserve"> PAGEREF _Toc25917012 \h </w:instrText>
            </w:r>
            <w:r w:rsidR="004A6AAF">
              <w:rPr>
                <w:noProof/>
                <w:webHidden/>
              </w:rPr>
            </w:r>
            <w:r w:rsidR="004A6AAF">
              <w:rPr>
                <w:noProof/>
                <w:webHidden/>
              </w:rPr>
              <w:fldChar w:fldCharType="separate"/>
            </w:r>
            <w:r w:rsidR="004A6AAF">
              <w:rPr>
                <w:noProof/>
                <w:webHidden/>
              </w:rPr>
              <w:t>1</w:t>
            </w:r>
            <w:r w:rsidR="004A6AAF">
              <w:rPr>
                <w:noProof/>
                <w:webHidden/>
              </w:rPr>
              <w:fldChar w:fldCharType="end"/>
            </w:r>
          </w:hyperlink>
        </w:p>
        <w:p w14:paraId="25EF7161" w14:textId="77408681" w:rsidR="004A6AAF" w:rsidRDefault="00D93C84">
          <w:pPr>
            <w:pStyle w:val="TOC3"/>
            <w:tabs>
              <w:tab w:val="right" w:leader="dot" w:pos="10456"/>
            </w:tabs>
            <w:rPr>
              <w:rFonts w:asciiTheme="minorHAnsi" w:eastAsiaTheme="minorEastAsia" w:hAnsiTheme="minorHAnsi"/>
              <w:noProof/>
              <w:sz w:val="22"/>
              <w:lang w:eastAsia="en-AU"/>
            </w:rPr>
          </w:pPr>
          <w:hyperlink w:anchor="_Toc25917013" w:history="1">
            <w:r w:rsidR="004A6AAF" w:rsidRPr="009377ED">
              <w:rPr>
                <w:rStyle w:val="Hyperlink"/>
                <w:noProof/>
              </w:rPr>
              <w:t>Annualised committed supports:</w:t>
            </w:r>
            <w:r w:rsidR="004A6AAF">
              <w:rPr>
                <w:noProof/>
                <w:webHidden/>
              </w:rPr>
              <w:tab/>
            </w:r>
            <w:r w:rsidR="004A6AAF">
              <w:rPr>
                <w:noProof/>
                <w:webHidden/>
              </w:rPr>
              <w:fldChar w:fldCharType="begin"/>
            </w:r>
            <w:r w:rsidR="004A6AAF">
              <w:rPr>
                <w:noProof/>
                <w:webHidden/>
              </w:rPr>
              <w:instrText xml:space="preserve"> PAGEREF _Toc25917013 \h </w:instrText>
            </w:r>
            <w:r w:rsidR="004A6AAF">
              <w:rPr>
                <w:noProof/>
                <w:webHidden/>
              </w:rPr>
            </w:r>
            <w:r w:rsidR="004A6AAF">
              <w:rPr>
                <w:noProof/>
                <w:webHidden/>
              </w:rPr>
              <w:fldChar w:fldCharType="separate"/>
            </w:r>
            <w:r w:rsidR="004A6AAF">
              <w:rPr>
                <w:noProof/>
                <w:webHidden/>
              </w:rPr>
              <w:t>1</w:t>
            </w:r>
            <w:r w:rsidR="004A6AAF">
              <w:rPr>
                <w:noProof/>
                <w:webHidden/>
              </w:rPr>
              <w:fldChar w:fldCharType="end"/>
            </w:r>
          </w:hyperlink>
        </w:p>
        <w:p w14:paraId="6DDD60F0" w14:textId="4C580FCD" w:rsidR="004A6AAF" w:rsidRDefault="00D93C84">
          <w:pPr>
            <w:pStyle w:val="TOC3"/>
            <w:tabs>
              <w:tab w:val="right" w:leader="dot" w:pos="10456"/>
            </w:tabs>
            <w:rPr>
              <w:rFonts w:asciiTheme="minorHAnsi" w:eastAsiaTheme="minorEastAsia" w:hAnsiTheme="minorHAnsi"/>
              <w:noProof/>
              <w:sz w:val="22"/>
              <w:lang w:eastAsia="en-AU"/>
            </w:rPr>
          </w:pPr>
          <w:hyperlink w:anchor="_Toc25917014" w:history="1">
            <w:r w:rsidR="004A6AAF" w:rsidRPr="009377ED">
              <w:rPr>
                <w:rStyle w:val="Hyperlink"/>
                <w:noProof/>
              </w:rPr>
              <w:t>Trial participants:</w:t>
            </w:r>
            <w:r w:rsidR="004A6AAF">
              <w:rPr>
                <w:noProof/>
                <w:webHidden/>
              </w:rPr>
              <w:tab/>
            </w:r>
            <w:r w:rsidR="004A6AAF">
              <w:rPr>
                <w:noProof/>
                <w:webHidden/>
              </w:rPr>
              <w:fldChar w:fldCharType="begin"/>
            </w:r>
            <w:r w:rsidR="004A6AAF">
              <w:rPr>
                <w:noProof/>
                <w:webHidden/>
              </w:rPr>
              <w:instrText xml:space="preserve"> PAGEREF _Toc25917014 \h </w:instrText>
            </w:r>
            <w:r w:rsidR="004A6AAF">
              <w:rPr>
                <w:noProof/>
                <w:webHidden/>
              </w:rPr>
            </w:r>
            <w:r w:rsidR="004A6AAF">
              <w:rPr>
                <w:noProof/>
                <w:webHidden/>
              </w:rPr>
              <w:fldChar w:fldCharType="separate"/>
            </w:r>
            <w:r w:rsidR="004A6AAF">
              <w:rPr>
                <w:noProof/>
                <w:webHidden/>
              </w:rPr>
              <w:t>1</w:t>
            </w:r>
            <w:r w:rsidR="004A6AAF">
              <w:rPr>
                <w:noProof/>
                <w:webHidden/>
              </w:rPr>
              <w:fldChar w:fldCharType="end"/>
            </w:r>
          </w:hyperlink>
        </w:p>
        <w:p w14:paraId="60DCDB0F" w14:textId="7C66436D" w:rsidR="004A6AAF" w:rsidRDefault="00D93C84">
          <w:pPr>
            <w:pStyle w:val="TOC2"/>
            <w:tabs>
              <w:tab w:val="right" w:leader="dot" w:pos="10456"/>
            </w:tabs>
            <w:rPr>
              <w:rFonts w:asciiTheme="minorHAnsi" w:eastAsiaTheme="minorEastAsia" w:hAnsiTheme="minorHAnsi"/>
              <w:noProof/>
              <w:sz w:val="22"/>
              <w:lang w:eastAsia="en-AU"/>
            </w:rPr>
          </w:pPr>
          <w:hyperlink w:anchor="_Toc25917015" w:history="1">
            <w:r w:rsidR="004A6AAF" w:rsidRPr="009377ED">
              <w:rPr>
                <w:rStyle w:val="Hyperlink"/>
                <w:noProof/>
              </w:rPr>
              <w:t>About this document</w:t>
            </w:r>
            <w:r w:rsidR="004A6AAF">
              <w:rPr>
                <w:noProof/>
                <w:webHidden/>
              </w:rPr>
              <w:tab/>
            </w:r>
            <w:r w:rsidR="004A6AAF">
              <w:rPr>
                <w:noProof/>
                <w:webHidden/>
              </w:rPr>
              <w:fldChar w:fldCharType="begin"/>
            </w:r>
            <w:r w:rsidR="004A6AAF">
              <w:rPr>
                <w:noProof/>
                <w:webHidden/>
              </w:rPr>
              <w:instrText xml:space="preserve"> PAGEREF _Toc25917015 \h </w:instrText>
            </w:r>
            <w:r w:rsidR="004A6AAF">
              <w:rPr>
                <w:noProof/>
                <w:webHidden/>
              </w:rPr>
            </w:r>
            <w:r w:rsidR="004A6AAF">
              <w:rPr>
                <w:noProof/>
                <w:webHidden/>
              </w:rPr>
              <w:fldChar w:fldCharType="separate"/>
            </w:r>
            <w:r w:rsidR="004A6AAF">
              <w:rPr>
                <w:noProof/>
                <w:webHidden/>
              </w:rPr>
              <w:t>1</w:t>
            </w:r>
            <w:r w:rsidR="004A6AAF">
              <w:rPr>
                <w:noProof/>
                <w:webHidden/>
              </w:rPr>
              <w:fldChar w:fldCharType="end"/>
            </w:r>
          </w:hyperlink>
        </w:p>
        <w:p w14:paraId="5DEE49B1" w14:textId="77777777" w:rsidR="007B0265" w:rsidRDefault="007060BE" w:rsidP="00E80FAD">
          <w:pPr>
            <w:pStyle w:val="TOC1"/>
            <w:tabs>
              <w:tab w:val="right" w:leader="dot" w:pos="10456"/>
            </w:tabs>
            <w:rPr>
              <w:noProof/>
            </w:rPr>
          </w:pPr>
          <w:r>
            <w:rPr>
              <w:noProof/>
            </w:rPr>
            <w:fldChar w:fldCharType="end"/>
          </w:r>
        </w:p>
      </w:sdtContent>
    </w:sdt>
    <w:bookmarkStart w:id="1" w:name="_Toc13752342" w:displacedByCustomXml="prev"/>
    <w:bookmarkStart w:id="2" w:name="_Toc13748872" w:displacedByCustomXml="prev"/>
    <w:p w14:paraId="198DE943" w14:textId="11D66070" w:rsidR="00FA6BAB" w:rsidRDefault="004F4401" w:rsidP="007B0265">
      <w:pPr>
        <w:pStyle w:val="Heading2"/>
      </w:pPr>
      <w:bookmarkStart w:id="3" w:name="_Toc25917011"/>
      <w:bookmarkEnd w:id="1"/>
      <w:r>
        <w:t>Definitions</w:t>
      </w:r>
      <w:bookmarkEnd w:id="3"/>
    </w:p>
    <w:p w14:paraId="7D435FA7" w14:textId="510A1AF9" w:rsidR="004F4401" w:rsidRDefault="004F4401" w:rsidP="004F4401">
      <w:r>
        <w:t>The definitions listed in this document provide answers to commonly asked questions regarding data released on the NDIS website</w:t>
      </w:r>
      <w:r w:rsidR="00D93C84">
        <w:t>.</w:t>
      </w:r>
    </w:p>
    <w:p w14:paraId="2BE7BA9D" w14:textId="77777777" w:rsidR="004F4401" w:rsidRDefault="004F4401" w:rsidP="004F4401">
      <w:pPr>
        <w:pStyle w:val="Heading3"/>
      </w:pPr>
      <w:bookmarkStart w:id="4" w:name="_Toc25917012"/>
      <w:r w:rsidRPr="004F4401">
        <w:t>Service District:</w:t>
      </w:r>
      <w:bookmarkEnd w:id="4"/>
      <w:r w:rsidRPr="004F4401">
        <w:t xml:space="preserve"> </w:t>
      </w:r>
    </w:p>
    <w:p w14:paraId="69A64FF5" w14:textId="4E945758" w:rsidR="004F4401" w:rsidRPr="004F4401" w:rsidRDefault="004F4401" w:rsidP="004F4401">
      <w:r w:rsidRPr="004F4401">
        <w:t>It is a geographical boundary that defines an area where the NDIA operates. It includes multiple Local Government Areas (LGA) based on LGA 2011 boundaries defined by the Australian Bureau of Statistics (ABS).</w:t>
      </w:r>
    </w:p>
    <w:p w14:paraId="065E3129" w14:textId="4C0FF645" w:rsidR="004F4401" w:rsidRPr="004F4401" w:rsidRDefault="004F4401" w:rsidP="004F4401">
      <w:proofErr w:type="gramStart"/>
      <w:r w:rsidRPr="004F4401">
        <w:t>e.g</w:t>
      </w:r>
      <w:proofErr w:type="gramEnd"/>
      <w:r w:rsidRPr="004F4401">
        <w:t>. Service district "Central Coast" incl</w:t>
      </w:r>
      <w:r w:rsidR="0014019C">
        <w:t>udes LGAs "Gosford" and "Wyong".</w:t>
      </w:r>
    </w:p>
    <w:p w14:paraId="1F3F0990" w14:textId="77777777" w:rsidR="004F4401" w:rsidRDefault="004F4401" w:rsidP="004F4401">
      <w:pPr>
        <w:pStyle w:val="Heading3"/>
      </w:pPr>
      <w:bookmarkStart w:id="5" w:name="_Toc25917013"/>
      <w:r w:rsidRPr="004F4401">
        <w:t>Annualised committed supports:</w:t>
      </w:r>
      <w:bookmarkEnd w:id="5"/>
      <w:r w:rsidRPr="004F4401">
        <w:t xml:space="preserve"> </w:t>
      </w:r>
    </w:p>
    <w:p w14:paraId="5492914A" w14:textId="61EDBC18" w:rsidR="004F4401" w:rsidRPr="004F4401" w:rsidRDefault="004F4401" w:rsidP="004F4401">
      <w:r w:rsidRPr="004F4401">
        <w:t>Express</w:t>
      </w:r>
      <w:r w:rsidR="0014019C">
        <w:t>es</w:t>
      </w:r>
      <w:r w:rsidRPr="004F4401">
        <w:t xml:space="preserve"> the value of committed supports in terms of its annual equivalent. For example; plans that are shorter or longer than 12 months are pro-rated to calculate their equivalent value if they were for 12 months.</w:t>
      </w:r>
    </w:p>
    <w:p w14:paraId="2B264EDD" w14:textId="77777777" w:rsidR="004F4401" w:rsidRDefault="004F4401" w:rsidP="004F4401">
      <w:pPr>
        <w:pStyle w:val="Heading3"/>
      </w:pPr>
      <w:bookmarkStart w:id="6" w:name="_Toc25917014"/>
      <w:r w:rsidRPr="004F4401">
        <w:t>Trial participants:</w:t>
      </w:r>
      <w:bookmarkEnd w:id="6"/>
      <w:r w:rsidRPr="004F4401">
        <w:t xml:space="preserve"> </w:t>
      </w:r>
    </w:p>
    <w:p w14:paraId="15DC9EC6" w14:textId="0A4E2FB5" w:rsidR="004F4401" w:rsidRDefault="004F4401" w:rsidP="004F4401">
      <w:pPr>
        <w:spacing w:line="480" w:lineRule="auto"/>
      </w:pPr>
      <w:r>
        <w:t>P</w:t>
      </w:r>
      <w:r w:rsidRPr="004F4401">
        <w:t>articipants with initial plans approved prior to 1 July 2016</w:t>
      </w:r>
      <w:r w:rsidR="00D93C84">
        <w:t>.</w:t>
      </w:r>
      <w:bookmarkStart w:id="7" w:name="_GoBack"/>
      <w:bookmarkEnd w:id="7"/>
    </w:p>
    <w:p w14:paraId="726F6221" w14:textId="495BF12E" w:rsidR="000B7A2E" w:rsidRDefault="000B7A2E" w:rsidP="00570D8A">
      <w:pPr>
        <w:pStyle w:val="Heading2"/>
      </w:pPr>
      <w:bookmarkStart w:id="8" w:name="_Toc13748873"/>
      <w:bookmarkStart w:id="9" w:name="_Toc13752024"/>
      <w:bookmarkStart w:id="10" w:name="_Toc25917015"/>
      <w:bookmarkEnd w:id="2"/>
      <w:r>
        <w:t>About this document</w:t>
      </w:r>
      <w:bookmarkEnd w:id="8"/>
      <w:bookmarkEnd w:id="9"/>
      <w:bookmarkEnd w:id="10"/>
    </w:p>
    <w:p w14:paraId="36149110" w14:textId="77777777" w:rsidR="000B7A2E" w:rsidRPr="00F4697D" w:rsidRDefault="000B7A2E" w:rsidP="000B7A2E">
      <w:pPr>
        <w:spacing w:before="120"/>
        <w:rPr>
          <w:b/>
        </w:rPr>
      </w:pPr>
      <w:r>
        <w:rPr>
          <w:b/>
        </w:rPr>
        <w:t>Approved</w:t>
      </w:r>
      <w:r w:rsidRPr="00F4697D">
        <w:rPr>
          <w:b/>
        </w:rPr>
        <w:t>:</w:t>
      </w:r>
      <w:r>
        <w:rPr>
          <w:b/>
        </w:rPr>
        <w:t xml:space="preserve"> </w:t>
      </w:r>
      <w:r w:rsidR="005F3D23">
        <w:t>December</w:t>
      </w:r>
      <w:r w:rsidR="00092863">
        <w:t xml:space="preserve"> 2019</w:t>
      </w:r>
    </w:p>
    <w:p w14:paraId="4E0DDD11" w14:textId="77777777" w:rsidR="00C73F6E" w:rsidRDefault="000B7A2E" w:rsidP="007B0265">
      <w:r w:rsidRPr="00F4697D">
        <w:rPr>
          <w:b/>
        </w:rPr>
        <w:t>Contact:</w:t>
      </w:r>
      <w:r>
        <w:rPr>
          <w:b/>
        </w:rPr>
        <w:t xml:space="preserve"> </w:t>
      </w:r>
      <w:hyperlink r:id="rId11" w:history="1">
        <w:r w:rsidR="003E336A" w:rsidRPr="00125EF2">
          <w:rPr>
            <w:rStyle w:val="Hyperlink"/>
          </w:rPr>
          <w:t>scheme.actuary@ndis.gov.au</w:t>
        </w:r>
      </w:hyperlink>
    </w:p>
    <w:p w14:paraId="739526BF" w14:textId="626AD517" w:rsidR="007B0265" w:rsidRPr="00C73F6E" w:rsidRDefault="007B0265" w:rsidP="005537DE"/>
    <w:sectPr w:rsidR="007B0265" w:rsidRPr="00C73F6E"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F5456" w14:textId="77777777" w:rsidR="001F4210" w:rsidRDefault="001F4210" w:rsidP="002679FC">
      <w:r>
        <w:separator/>
      </w:r>
    </w:p>
  </w:endnote>
  <w:endnote w:type="continuationSeparator" w:id="0">
    <w:p w14:paraId="5EDC30C0" w14:textId="77777777" w:rsidR="001F4210" w:rsidRDefault="001F4210"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7C270" w14:textId="268549BE" w:rsidR="003C3D27" w:rsidRPr="002679FC" w:rsidRDefault="00C73F6E" w:rsidP="00D0019B">
    <w:pPr>
      <w:pStyle w:val="Footer"/>
      <w:tabs>
        <w:tab w:val="clear" w:pos="4513"/>
        <w:tab w:val="clear" w:pos="9026"/>
        <w:tab w:val="right" w:pos="10065"/>
      </w:tabs>
      <w:rPr>
        <w:noProof/>
        <w:color w:val="652F76"/>
      </w:rPr>
    </w:pPr>
    <w:r>
      <w:rPr>
        <w:rFonts w:cs="Arial"/>
      </w:rPr>
      <w:t xml:space="preserve">December </w:t>
    </w:r>
    <w:r w:rsidR="00F440DE">
      <w:rPr>
        <w:rFonts w:cs="Arial"/>
      </w:rPr>
      <w:t>2019</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4F4401">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87B4C" w14:textId="692FED84"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40A6C228" wp14:editId="58733D64">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D93C84">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85FB1" w14:textId="77777777" w:rsidR="001F4210" w:rsidRDefault="001F4210" w:rsidP="002679FC">
      <w:r>
        <w:separator/>
      </w:r>
    </w:p>
  </w:footnote>
  <w:footnote w:type="continuationSeparator" w:id="0">
    <w:p w14:paraId="5A2E23C0" w14:textId="77777777" w:rsidR="001F4210" w:rsidRDefault="001F4210"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5BC26"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DE9DB" w14:textId="77777777" w:rsidR="004D5F80" w:rsidRPr="00F4697D" w:rsidRDefault="0006477E" w:rsidP="00AD241C">
    <w:pPr>
      <w:spacing w:before="120"/>
      <w:jc w:val="right"/>
      <w:rPr>
        <w:b/>
      </w:rPr>
    </w:pPr>
    <w:r>
      <w:rPr>
        <w:noProof/>
        <w:lang w:eastAsia="en-AU"/>
      </w:rPr>
      <w:drawing>
        <wp:inline distT="0" distB="0" distL="0" distR="0" wp14:anchorId="3F2D7C4C" wp14:editId="4F0652E4">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76D16F6A" w14:textId="77777777" w:rsidR="004D5F80" w:rsidRPr="00F4697D" w:rsidRDefault="004D5F80" w:rsidP="004D5F80">
    <w:pPr>
      <w:rPr>
        <w:b/>
      </w:rPr>
    </w:pPr>
  </w:p>
  <w:p w14:paraId="5BAC354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1D8B249A"/>
    <w:multiLevelType w:val="hybridMultilevel"/>
    <w:tmpl w:val="710EA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9"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DD0706C"/>
    <w:multiLevelType w:val="multilevel"/>
    <w:tmpl w:val="8354B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6"/>
  </w:num>
  <w:num w:numId="4">
    <w:abstractNumId w:val="8"/>
  </w:num>
  <w:num w:numId="5">
    <w:abstractNumId w:val="9"/>
  </w:num>
  <w:num w:numId="6">
    <w:abstractNumId w:val="15"/>
  </w:num>
  <w:num w:numId="7">
    <w:abstractNumId w:val="14"/>
  </w:num>
  <w:num w:numId="8">
    <w:abstractNumId w:val="5"/>
  </w:num>
  <w:num w:numId="9">
    <w:abstractNumId w:val="10"/>
  </w:num>
  <w:num w:numId="10">
    <w:abstractNumId w:val="13"/>
  </w:num>
  <w:num w:numId="11">
    <w:abstractNumId w:val="11"/>
  </w:num>
  <w:num w:numId="12">
    <w:abstractNumId w:val="12"/>
  </w:num>
  <w:num w:numId="13">
    <w:abstractNumId w:val="1"/>
  </w:num>
  <w:num w:numId="14">
    <w:abstractNumId w:val="3"/>
  </w:num>
  <w:num w:numId="15">
    <w:abstractNumId w:val="2"/>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65D"/>
    <w:rsid w:val="00001A97"/>
    <w:rsid w:val="0001382B"/>
    <w:rsid w:val="0006477E"/>
    <w:rsid w:val="00092863"/>
    <w:rsid w:val="000A19FD"/>
    <w:rsid w:val="000B4E58"/>
    <w:rsid w:val="000B7A2E"/>
    <w:rsid w:val="000D630E"/>
    <w:rsid w:val="00121E39"/>
    <w:rsid w:val="0012309C"/>
    <w:rsid w:val="0014019C"/>
    <w:rsid w:val="00192340"/>
    <w:rsid w:val="001C0527"/>
    <w:rsid w:val="001C5440"/>
    <w:rsid w:val="001E630D"/>
    <w:rsid w:val="001F4210"/>
    <w:rsid w:val="00213C4D"/>
    <w:rsid w:val="002420FF"/>
    <w:rsid w:val="00261DE9"/>
    <w:rsid w:val="002679FC"/>
    <w:rsid w:val="002977DA"/>
    <w:rsid w:val="002A18A9"/>
    <w:rsid w:val="003021E7"/>
    <w:rsid w:val="00350464"/>
    <w:rsid w:val="00357D1A"/>
    <w:rsid w:val="003B2BB8"/>
    <w:rsid w:val="003C2543"/>
    <w:rsid w:val="003C3D27"/>
    <w:rsid w:val="003D34FF"/>
    <w:rsid w:val="003D4F41"/>
    <w:rsid w:val="003E336A"/>
    <w:rsid w:val="00404C11"/>
    <w:rsid w:val="00416AB5"/>
    <w:rsid w:val="00421B46"/>
    <w:rsid w:val="0042372D"/>
    <w:rsid w:val="00447311"/>
    <w:rsid w:val="00454693"/>
    <w:rsid w:val="00487A4B"/>
    <w:rsid w:val="004924C6"/>
    <w:rsid w:val="004A0C69"/>
    <w:rsid w:val="004A29C2"/>
    <w:rsid w:val="004A6AAF"/>
    <w:rsid w:val="004B54CA"/>
    <w:rsid w:val="004D5F80"/>
    <w:rsid w:val="004E5CBF"/>
    <w:rsid w:val="004F4401"/>
    <w:rsid w:val="00535348"/>
    <w:rsid w:val="005537DE"/>
    <w:rsid w:val="005638D6"/>
    <w:rsid w:val="00570D8A"/>
    <w:rsid w:val="0059472F"/>
    <w:rsid w:val="005A7E25"/>
    <w:rsid w:val="005B2B6C"/>
    <w:rsid w:val="005B5279"/>
    <w:rsid w:val="005C3AA9"/>
    <w:rsid w:val="005E3E6C"/>
    <w:rsid w:val="005E669D"/>
    <w:rsid w:val="005F31C3"/>
    <w:rsid w:val="005F3D23"/>
    <w:rsid w:val="00604779"/>
    <w:rsid w:val="00612183"/>
    <w:rsid w:val="00615253"/>
    <w:rsid w:val="0062240B"/>
    <w:rsid w:val="00667792"/>
    <w:rsid w:val="006A4CE7"/>
    <w:rsid w:val="006A77C7"/>
    <w:rsid w:val="006C0807"/>
    <w:rsid w:val="006D0066"/>
    <w:rsid w:val="007060BE"/>
    <w:rsid w:val="00720385"/>
    <w:rsid w:val="00740E5F"/>
    <w:rsid w:val="00785261"/>
    <w:rsid w:val="007873DE"/>
    <w:rsid w:val="007972D7"/>
    <w:rsid w:val="007B0256"/>
    <w:rsid w:val="007B0265"/>
    <w:rsid w:val="007B238D"/>
    <w:rsid w:val="007B777A"/>
    <w:rsid w:val="007D3430"/>
    <w:rsid w:val="00804131"/>
    <w:rsid w:val="008070D3"/>
    <w:rsid w:val="008106B8"/>
    <w:rsid w:val="008112D0"/>
    <w:rsid w:val="00814D76"/>
    <w:rsid w:val="00843B54"/>
    <w:rsid w:val="00853B5E"/>
    <w:rsid w:val="00860924"/>
    <w:rsid w:val="0089311B"/>
    <w:rsid w:val="008A61A1"/>
    <w:rsid w:val="008C1AB4"/>
    <w:rsid w:val="009225F0"/>
    <w:rsid w:val="00937682"/>
    <w:rsid w:val="009522E1"/>
    <w:rsid w:val="009757A5"/>
    <w:rsid w:val="00977FDF"/>
    <w:rsid w:val="009A41BC"/>
    <w:rsid w:val="00A022C9"/>
    <w:rsid w:val="00A075CF"/>
    <w:rsid w:val="00A12583"/>
    <w:rsid w:val="00A82B0C"/>
    <w:rsid w:val="00A87366"/>
    <w:rsid w:val="00AA5B73"/>
    <w:rsid w:val="00AC4BE0"/>
    <w:rsid w:val="00AD241C"/>
    <w:rsid w:val="00AE2B41"/>
    <w:rsid w:val="00AE5351"/>
    <w:rsid w:val="00B145A5"/>
    <w:rsid w:val="00B42A12"/>
    <w:rsid w:val="00B73D68"/>
    <w:rsid w:val="00B82EB3"/>
    <w:rsid w:val="00B917F1"/>
    <w:rsid w:val="00B939E5"/>
    <w:rsid w:val="00BA2DB9"/>
    <w:rsid w:val="00BB43D1"/>
    <w:rsid w:val="00BE7148"/>
    <w:rsid w:val="00C27E81"/>
    <w:rsid w:val="00C34B01"/>
    <w:rsid w:val="00C61AB1"/>
    <w:rsid w:val="00C73F6E"/>
    <w:rsid w:val="00CA252E"/>
    <w:rsid w:val="00CF113F"/>
    <w:rsid w:val="00D0019B"/>
    <w:rsid w:val="00D17E32"/>
    <w:rsid w:val="00D47619"/>
    <w:rsid w:val="00D65E0D"/>
    <w:rsid w:val="00D76F17"/>
    <w:rsid w:val="00D87C9B"/>
    <w:rsid w:val="00D93C84"/>
    <w:rsid w:val="00DE214C"/>
    <w:rsid w:val="00E10680"/>
    <w:rsid w:val="00E30F07"/>
    <w:rsid w:val="00E34909"/>
    <w:rsid w:val="00E610D7"/>
    <w:rsid w:val="00E80FAD"/>
    <w:rsid w:val="00E819CD"/>
    <w:rsid w:val="00EB7AE8"/>
    <w:rsid w:val="00ED3BA0"/>
    <w:rsid w:val="00ED6897"/>
    <w:rsid w:val="00ED7474"/>
    <w:rsid w:val="00EE3AEC"/>
    <w:rsid w:val="00F05880"/>
    <w:rsid w:val="00F440DE"/>
    <w:rsid w:val="00F4697D"/>
    <w:rsid w:val="00F5467D"/>
    <w:rsid w:val="00F62A2B"/>
    <w:rsid w:val="00F75E82"/>
    <w:rsid w:val="00FA6BAB"/>
    <w:rsid w:val="00FB3389"/>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0D8B15"/>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7060BE"/>
    <w:pPr>
      <w:spacing w:after="100" w:line="259" w:lineRule="auto"/>
    </w:pPr>
    <w:rPr>
      <w:sz w:val="20"/>
    </w:rPr>
  </w:style>
  <w:style w:type="paragraph" w:styleId="TOC2">
    <w:name w:val="toc 2"/>
    <w:basedOn w:val="Normal"/>
    <w:next w:val="Normal"/>
    <w:autoRedefine/>
    <w:uiPriority w:val="39"/>
    <w:unhideWhenUsed/>
    <w:rsid w:val="007060BE"/>
    <w:pPr>
      <w:spacing w:after="100" w:line="259" w:lineRule="auto"/>
      <w:ind w:left="220"/>
    </w:pPr>
    <w:rPr>
      <w:sz w:val="20"/>
    </w:rPr>
  </w:style>
  <w:style w:type="paragraph" w:styleId="TOC3">
    <w:name w:val="toc 3"/>
    <w:basedOn w:val="Normal"/>
    <w:next w:val="Normal"/>
    <w:autoRedefine/>
    <w:uiPriority w:val="39"/>
    <w:unhideWhenUsed/>
    <w:rsid w:val="007060BE"/>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C4BE0"/>
    <w:rPr>
      <w:sz w:val="16"/>
      <w:szCs w:val="16"/>
    </w:rPr>
  </w:style>
  <w:style w:type="paragraph" w:styleId="CommentText">
    <w:name w:val="annotation text"/>
    <w:basedOn w:val="Normal"/>
    <w:link w:val="CommentTextChar"/>
    <w:uiPriority w:val="99"/>
    <w:semiHidden/>
    <w:unhideWhenUsed/>
    <w:rsid w:val="00AC4BE0"/>
    <w:pPr>
      <w:spacing w:line="240" w:lineRule="auto"/>
    </w:pPr>
    <w:rPr>
      <w:sz w:val="20"/>
      <w:szCs w:val="20"/>
    </w:rPr>
  </w:style>
  <w:style w:type="character" w:customStyle="1" w:styleId="CommentTextChar">
    <w:name w:val="Comment Text Char"/>
    <w:basedOn w:val="DefaultParagraphFont"/>
    <w:link w:val="CommentText"/>
    <w:uiPriority w:val="99"/>
    <w:semiHidden/>
    <w:rsid w:val="00AC4BE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BE0"/>
    <w:rPr>
      <w:b/>
      <w:bCs/>
    </w:rPr>
  </w:style>
  <w:style w:type="character" w:customStyle="1" w:styleId="CommentSubjectChar">
    <w:name w:val="Comment Subject Char"/>
    <w:basedOn w:val="CommentTextChar"/>
    <w:link w:val="CommentSubject"/>
    <w:uiPriority w:val="99"/>
    <w:semiHidden/>
    <w:rsid w:val="00AC4BE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8729">
      <w:bodyDiv w:val="1"/>
      <w:marLeft w:val="0"/>
      <w:marRight w:val="0"/>
      <w:marTop w:val="0"/>
      <w:marBottom w:val="0"/>
      <w:divBdr>
        <w:top w:val="none" w:sz="0" w:space="0" w:color="auto"/>
        <w:left w:val="none" w:sz="0" w:space="0" w:color="auto"/>
        <w:bottom w:val="none" w:sz="0" w:space="0" w:color="auto"/>
        <w:right w:val="none" w:sz="0" w:space="0" w:color="auto"/>
      </w:divBdr>
    </w:div>
    <w:div w:id="270671513">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961453661">
      <w:bodyDiv w:val="1"/>
      <w:marLeft w:val="0"/>
      <w:marRight w:val="0"/>
      <w:marTop w:val="0"/>
      <w:marBottom w:val="0"/>
      <w:divBdr>
        <w:top w:val="none" w:sz="0" w:space="0" w:color="auto"/>
        <w:left w:val="none" w:sz="0" w:space="0" w:color="auto"/>
        <w:bottom w:val="none" w:sz="0" w:space="0" w:color="auto"/>
        <w:right w:val="none" w:sz="0" w:space="0" w:color="auto"/>
      </w:divBdr>
    </w:div>
    <w:div w:id="1983583024">
      <w:bodyDiv w:val="1"/>
      <w:marLeft w:val="0"/>
      <w:marRight w:val="0"/>
      <w:marTop w:val="0"/>
      <w:marBottom w:val="0"/>
      <w:divBdr>
        <w:top w:val="none" w:sz="0" w:space="0" w:color="auto"/>
        <w:left w:val="none" w:sz="0" w:space="0" w:color="auto"/>
        <w:bottom w:val="none" w:sz="0" w:space="0" w:color="auto"/>
        <w:right w:val="none" w:sz="0" w:space="0" w:color="auto"/>
      </w:divBdr>
    </w:div>
    <w:div w:id="2109080740">
      <w:bodyDiv w:val="1"/>
      <w:marLeft w:val="0"/>
      <w:marRight w:val="0"/>
      <w:marTop w:val="0"/>
      <w:marBottom w:val="0"/>
      <w:divBdr>
        <w:top w:val="none" w:sz="0" w:space="0" w:color="auto"/>
        <w:left w:val="none" w:sz="0" w:space="0" w:color="auto"/>
        <w:bottom w:val="none" w:sz="0" w:space="0" w:color="auto"/>
        <w:right w:val="none" w:sz="0" w:space="0" w:color="auto"/>
      </w:divBdr>
    </w:div>
    <w:div w:id="21256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http://schemas.microsoft.com/sharepoint/v3/fields"/>
    <ds:schemaRef ds:uri="4eda4ad6-7ef7-4305-ba1e-934f809bdd01"/>
    <ds:schemaRef ds:uri="58569e35-c074-42ac-b0e0-5012f8e6d690"/>
    <ds:schemaRef ds:uri="http://schemas.microsoft.com/sharepoint/v3"/>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5BE4CFDF-4AB5-43E2-A42C-59CD5CB25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5DDED-39DB-447D-B580-C213170F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Steichen, Elizabeth</cp:lastModifiedBy>
  <cp:revision>19</cp:revision>
  <cp:lastPrinted>2019-09-24T07:03:00Z</cp:lastPrinted>
  <dcterms:created xsi:type="dcterms:W3CDTF">2019-11-26T03:40:00Z</dcterms:created>
  <dcterms:modified xsi:type="dcterms:W3CDTF">2019-12-01T22:57:00Z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