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9E2A8A" w14:textId="5E7E4102" w:rsidR="00FF429B" w:rsidRPr="00FF429B" w:rsidRDefault="00EC4A2A" w:rsidP="00FF429B">
      <w:pPr>
        <w:pStyle w:val="Heading1"/>
      </w:pPr>
      <w:bookmarkStart w:id="0" w:name="_Toc14105805"/>
      <w:bookmarkStart w:id="1" w:name="_Toc529955892"/>
      <w:bookmarkStart w:id="2" w:name="_Toc9427979"/>
      <w:bookmarkStart w:id="3" w:name="_Toc14332581"/>
      <w:bookmarkStart w:id="4" w:name="_GoBack"/>
      <w:bookmarkEnd w:id="4"/>
      <w:r>
        <w:t>Family and carer</w:t>
      </w:r>
      <w:r w:rsidR="00FF429B" w:rsidRPr="00FF429B">
        <w:t xml:space="preserve"> outcomes 30 June 2018: Executive summary</w:t>
      </w:r>
      <w:bookmarkEnd w:id="0"/>
      <w:bookmarkEnd w:id="3"/>
    </w:p>
    <w:p w14:paraId="01341B7D" w14:textId="77777777" w:rsidR="004B2429" w:rsidRDefault="000B1117" w:rsidP="00375964">
      <w:pPr>
        <w:pStyle w:val="Heading2"/>
        <w:rPr>
          <w:noProof/>
        </w:rPr>
      </w:pPr>
      <w:bookmarkStart w:id="5" w:name="_Toc14105806"/>
      <w:bookmarkStart w:id="6" w:name="_Toc14332582"/>
      <w:r>
        <w:t xml:space="preserve">Table of </w:t>
      </w:r>
      <w:r w:rsidR="00FF429B">
        <w:t>Contents</w:t>
      </w:r>
      <w:bookmarkEnd w:id="5"/>
      <w:bookmarkEnd w:id="6"/>
      <w:r w:rsidR="00410810">
        <w:fldChar w:fldCharType="begin"/>
      </w:r>
      <w:r w:rsidR="00410810">
        <w:instrText xml:space="preserve"> TOC \o "1-2" \h \z \u </w:instrText>
      </w:r>
      <w:r w:rsidR="00410810">
        <w:fldChar w:fldCharType="separate"/>
      </w:r>
    </w:p>
    <w:p w14:paraId="470F2D07" w14:textId="5C09DCBA" w:rsidR="004B2429" w:rsidRDefault="004B2429">
      <w:pPr>
        <w:pStyle w:val="TOC1"/>
        <w:tabs>
          <w:tab w:val="right" w:leader="dot" w:pos="9016"/>
        </w:tabs>
        <w:rPr>
          <w:rFonts w:asciiTheme="minorHAnsi" w:eastAsiaTheme="minorEastAsia" w:hAnsiTheme="minorHAnsi"/>
          <w:noProof/>
          <w:lang w:eastAsia="en-AU"/>
        </w:rPr>
      </w:pPr>
      <w:hyperlink w:anchor="_Toc14332581" w:history="1">
        <w:r w:rsidRPr="00896795">
          <w:rPr>
            <w:rStyle w:val="Hyperlink"/>
            <w:noProof/>
          </w:rPr>
          <w:t>Family and carer outcomes 30 June 2018: Executive summary</w:t>
        </w:r>
        <w:r>
          <w:rPr>
            <w:noProof/>
            <w:webHidden/>
          </w:rPr>
          <w:tab/>
        </w:r>
        <w:r>
          <w:rPr>
            <w:noProof/>
            <w:webHidden/>
          </w:rPr>
          <w:fldChar w:fldCharType="begin"/>
        </w:r>
        <w:r>
          <w:rPr>
            <w:noProof/>
            <w:webHidden/>
          </w:rPr>
          <w:instrText xml:space="preserve"> PAGEREF _Toc14332581 \h </w:instrText>
        </w:r>
        <w:r>
          <w:rPr>
            <w:noProof/>
            <w:webHidden/>
          </w:rPr>
        </w:r>
        <w:r>
          <w:rPr>
            <w:noProof/>
            <w:webHidden/>
          </w:rPr>
          <w:fldChar w:fldCharType="separate"/>
        </w:r>
        <w:r>
          <w:rPr>
            <w:noProof/>
            <w:webHidden/>
          </w:rPr>
          <w:t>1</w:t>
        </w:r>
        <w:r>
          <w:rPr>
            <w:noProof/>
            <w:webHidden/>
          </w:rPr>
          <w:fldChar w:fldCharType="end"/>
        </w:r>
      </w:hyperlink>
    </w:p>
    <w:p w14:paraId="2C3F3C3D" w14:textId="6EC946BA" w:rsidR="004B2429" w:rsidRDefault="004B2429">
      <w:pPr>
        <w:pStyle w:val="TOC2"/>
        <w:tabs>
          <w:tab w:val="right" w:leader="dot" w:pos="9016"/>
        </w:tabs>
        <w:rPr>
          <w:rFonts w:asciiTheme="minorHAnsi" w:eastAsiaTheme="minorEastAsia" w:hAnsiTheme="minorHAnsi"/>
          <w:noProof/>
          <w:lang w:eastAsia="en-AU"/>
        </w:rPr>
      </w:pPr>
      <w:hyperlink w:anchor="_Toc14332582" w:history="1">
        <w:r w:rsidRPr="00896795">
          <w:rPr>
            <w:rStyle w:val="Hyperlink"/>
            <w:noProof/>
          </w:rPr>
          <w:t>Table of Contents</w:t>
        </w:r>
        <w:r>
          <w:rPr>
            <w:noProof/>
            <w:webHidden/>
          </w:rPr>
          <w:tab/>
        </w:r>
        <w:r>
          <w:rPr>
            <w:noProof/>
            <w:webHidden/>
          </w:rPr>
          <w:fldChar w:fldCharType="begin"/>
        </w:r>
        <w:r>
          <w:rPr>
            <w:noProof/>
            <w:webHidden/>
          </w:rPr>
          <w:instrText xml:space="preserve"> PAGEREF _Toc14332582 \h </w:instrText>
        </w:r>
        <w:r>
          <w:rPr>
            <w:noProof/>
            <w:webHidden/>
          </w:rPr>
        </w:r>
        <w:r>
          <w:rPr>
            <w:noProof/>
            <w:webHidden/>
          </w:rPr>
          <w:fldChar w:fldCharType="separate"/>
        </w:r>
        <w:r>
          <w:rPr>
            <w:noProof/>
            <w:webHidden/>
          </w:rPr>
          <w:t>1</w:t>
        </w:r>
        <w:r>
          <w:rPr>
            <w:noProof/>
            <w:webHidden/>
          </w:rPr>
          <w:fldChar w:fldCharType="end"/>
        </w:r>
      </w:hyperlink>
    </w:p>
    <w:p w14:paraId="10F6B52C" w14:textId="5337FB55" w:rsidR="004B2429" w:rsidRDefault="004B2429">
      <w:pPr>
        <w:pStyle w:val="TOC2"/>
        <w:tabs>
          <w:tab w:val="right" w:leader="dot" w:pos="9016"/>
        </w:tabs>
        <w:rPr>
          <w:rFonts w:asciiTheme="minorHAnsi" w:eastAsiaTheme="minorEastAsia" w:hAnsiTheme="minorHAnsi"/>
          <w:noProof/>
          <w:lang w:eastAsia="en-AU"/>
        </w:rPr>
      </w:pPr>
      <w:hyperlink w:anchor="_Toc14332583" w:history="1">
        <w:r w:rsidRPr="00896795">
          <w:rPr>
            <w:rStyle w:val="Hyperlink"/>
            <w:noProof/>
          </w:rPr>
          <w:t>Slide 1: NDIS family and carer outcomes 30 June 2018: Executive summary</w:t>
        </w:r>
        <w:r>
          <w:rPr>
            <w:noProof/>
            <w:webHidden/>
          </w:rPr>
          <w:tab/>
        </w:r>
        <w:r>
          <w:rPr>
            <w:noProof/>
            <w:webHidden/>
          </w:rPr>
          <w:fldChar w:fldCharType="begin"/>
        </w:r>
        <w:r>
          <w:rPr>
            <w:noProof/>
            <w:webHidden/>
          </w:rPr>
          <w:instrText xml:space="preserve"> PAGEREF _Toc14332583 \h </w:instrText>
        </w:r>
        <w:r>
          <w:rPr>
            <w:noProof/>
            <w:webHidden/>
          </w:rPr>
        </w:r>
        <w:r>
          <w:rPr>
            <w:noProof/>
            <w:webHidden/>
          </w:rPr>
          <w:fldChar w:fldCharType="separate"/>
        </w:r>
        <w:r>
          <w:rPr>
            <w:noProof/>
            <w:webHidden/>
          </w:rPr>
          <w:t>3</w:t>
        </w:r>
        <w:r>
          <w:rPr>
            <w:noProof/>
            <w:webHidden/>
          </w:rPr>
          <w:fldChar w:fldCharType="end"/>
        </w:r>
      </w:hyperlink>
    </w:p>
    <w:p w14:paraId="6391179F" w14:textId="77AF4147" w:rsidR="004B2429" w:rsidRDefault="004B2429">
      <w:pPr>
        <w:pStyle w:val="TOC2"/>
        <w:tabs>
          <w:tab w:val="right" w:leader="dot" w:pos="9016"/>
        </w:tabs>
        <w:rPr>
          <w:rFonts w:asciiTheme="minorHAnsi" w:eastAsiaTheme="minorEastAsia" w:hAnsiTheme="minorHAnsi"/>
          <w:noProof/>
          <w:lang w:eastAsia="en-AU"/>
        </w:rPr>
      </w:pPr>
      <w:hyperlink w:anchor="_Toc14332584" w:history="1">
        <w:r w:rsidRPr="00896795">
          <w:rPr>
            <w:rStyle w:val="Hyperlink"/>
            <w:noProof/>
          </w:rPr>
          <w:t>Slide 2: Contents</w:t>
        </w:r>
        <w:r>
          <w:rPr>
            <w:noProof/>
            <w:webHidden/>
          </w:rPr>
          <w:tab/>
        </w:r>
        <w:r>
          <w:rPr>
            <w:noProof/>
            <w:webHidden/>
          </w:rPr>
          <w:fldChar w:fldCharType="begin"/>
        </w:r>
        <w:r>
          <w:rPr>
            <w:noProof/>
            <w:webHidden/>
          </w:rPr>
          <w:instrText xml:space="preserve"> PAGEREF _Toc14332584 \h </w:instrText>
        </w:r>
        <w:r>
          <w:rPr>
            <w:noProof/>
            <w:webHidden/>
          </w:rPr>
        </w:r>
        <w:r>
          <w:rPr>
            <w:noProof/>
            <w:webHidden/>
          </w:rPr>
          <w:fldChar w:fldCharType="separate"/>
        </w:r>
        <w:r>
          <w:rPr>
            <w:noProof/>
            <w:webHidden/>
          </w:rPr>
          <w:t>3</w:t>
        </w:r>
        <w:r>
          <w:rPr>
            <w:noProof/>
            <w:webHidden/>
          </w:rPr>
          <w:fldChar w:fldCharType="end"/>
        </w:r>
      </w:hyperlink>
    </w:p>
    <w:p w14:paraId="50442945" w14:textId="487A192C" w:rsidR="004B2429" w:rsidRDefault="004B2429">
      <w:pPr>
        <w:pStyle w:val="TOC2"/>
        <w:tabs>
          <w:tab w:val="right" w:leader="dot" w:pos="9016"/>
        </w:tabs>
        <w:rPr>
          <w:rFonts w:asciiTheme="minorHAnsi" w:eastAsiaTheme="minorEastAsia" w:hAnsiTheme="minorHAnsi"/>
          <w:noProof/>
          <w:lang w:eastAsia="en-AU"/>
        </w:rPr>
      </w:pPr>
      <w:hyperlink w:anchor="_Toc14332585" w:history="1">
        <w:r w:rsidRPr="00896795">
          <w:rPr>
            <w:rStyle w:val="Hyperlink"/>
            <w:noProof/>
          </w:rPr>
          <w:t>Slide 3: Families and carers of NDIS participants</w:t>
        </w:r>
        <w:r>
          <w:rPr>
            <w:noProof/>
            <w:webHidden/>
          </w:rPr>
          <w:tab/>
        </w:r>
        <w:r>
          <w:rPr>
            <w:noProof/>
            <w:webHidden/>
          </w:rPr>
          <w:fldChar w:fldCharType="begin"/>
        </w:r>
        <w:r>
          <w:rPr>
            <w:noProof/>
            <w:webHidden/>
          </w:rPr>
          <w:instrText xml:space="preserve"> PAGEREF _Toc14332585 \h </w:instrText>
        </w:r>
        <w:r>
          <w:rPr>
            <w:noProof/>
            <w:webHidden/>
          </w:rPr>
        </w:r>
        <w:r>
          <w:rPr>
            <w:noProof/>
            <w:webHidden/>
          </w:rPr>
          <w:fldChar w:fldCharType="separate"/>
        </w:r>
        <w:r>
          <w:rPr>
            <w:noProof/>
            <w:webHidden/>
          </w:rPr>
          <w:t>3</w:t>
        </w:r>
        <w:r>
          <w:rPr>
            <w:noProof/>
            <w:webHidden/>
          </w:rPr>
          <w:fldChar w:fldCharType="end"/>
        </w:r>
      </w:hyperlink>
    </w:p>
    <w:p w14:paraId="61F0153B" w14:textId="73FB3D7C" w:rsidR="004B2429" w:rsidRDefault="004B2429">
      <w:pPr>
        <w:pStyle w:val="TOC2"/>
        <w:tabs>
          <w:tab w:val="right" w:leader="dot" w:pos="9016"/>
        </w:tabs>
        <w:rPr>
          <w:rFonts w:asciiTheme="minorHAnsi" w:eastAsiaTheme="minorEastAsia" w:hAnsiTheme="minorHAnsi"/>
          <w:noProof/>
          <w:lang w:eastAsia="en-AU"/>
        </w:rPr>
      </w:pPr>
      <w:hyperlink w:anchor="_Toc14332586" w:history="1">
        <w:r w:rsidRPr="00896795">
          <w:rPr>
            <w:rStyle w:val="Hyperlink"/>
            <w:noProof/>
          </w:rPr>
          <w:t>Slide 4: Family/carer outcomes by participant age</w:t>
        </w:r>
        <w:r>
          <w:rPr>
            <w:noProof/>
            <w:webHidden/>
          </w:rPr>
          <w:tab/>
        </w:r>
        <w:r>
          <w:rPr>
            <w:noProof/>
            <w:webHidden/>
          </w:rPr>
          <w:fldChar w:fldCharType="begin"/>
        </w:r>
        <w:r>
          <w:rPr>
            <w:noProof/>
            <w:webHidden/>
          </w:rPr>
          <w:instrText xml:space="preserve"> PAGEREF _Toc14332586 \h </w:instrText>
        </w:r>
        <w:r>
          <w:rPr>
            <w:noProof/>
            <w:webHidden/>
          </w:rPr>
        </w:r>
        <w:r>
          <w:rPr>
            <w:noProof/>
            <w:webHidden/>
          </w:rPr>
          <w:fldChar w:fldCharType="separate"/>
        </w:r>
        <w:r>
          <w:rPr>
            <w:noProof/>
            <w:webHidden/>
          </w:rPr>
          <w:t>3</w:t>
        </w:r>
        <w:r>
          <w:rPr>
            <w:noProof/>
            <w:webHidden/>
          </w:rPr>
          <w:fldChar w:fldCharType="end"/>
        </w:r>
      </w:hyperlink>
    </w:p>
    <w:p w14:paraId="526B581E" w14:textId="5A5CC845" w:rsidR="004B2429" w:rsidRDefault="004B2429">
      <w:pPr>
        <w:pStyle w:val="TOC2"/>
        <w:tabs>
          <w:tab w:val="right" w:leader="dot" w:pos="9016"/>
        </w:tabs>
        <w:rPr>
          <w:rFonts w:asciiTheme="minorHAnsi" w:eastAsiaTheme="minorEastAsia" w:hAnsiTheme="minorHAnsi"/>
          <w:noProof/>
          <w:lang w:eastAsia="en-AU"/>
        </w:rPr>
      </w:pPr>
      <w:hyperlink w:anchor="_Toc14332587" w:history="1">
        <w:r w:rsidRPr="00896795">
          <w:rPr>
            <w:rStyle w:val="Hyperlink"/>
            <w:noProof/>
          </w:rPr>
          <w:t>Slide 5: Outcomes framework questionnaires</w:t>
        </w:r>
        <w:r>
          <w:rPr>
            <w:noProof/>
            <w:webHidden/>
          </w:rPr>
          <w:tab/>
        </w:r>
        <w:r>
          <w:rPr>
            <w:noProof/>
            <w:webHidden/>
          </w:rPr>
          <w:fldChar w:fldCharType="begin"/>
        </w:r>
        <w:r>
          <w:rPr>
            <w:noProof/>
            <w:webHidden/>
          </w:rPr>
          <w:instrText xml:space="preserve"> PAGEREF _Toc14332587 \h </w:instrText>
        </w:r>
        <w:r>
          <w:rPr>
            <w:noProof/>
            <w:webHidden/>
          </w:rPr>
        </w:r>
        <w:r>
          <w:rPr>
            <w:noProof/>
            <w:webHidden/>
          </w:rPr>
          <w:fldChar w:fldCharType="separate"/>
        </w:r>
        <w:r>
          <w:rPr>
            <w:noProof/>
            <w:webHidden/>
          </w:rPr>
          <w:t>4</w:t>
        </w:r>
        <w:r>
          <w:rPr>
            <w:noProof/>
            <w:webHidden/>
          </w:rPr>
          <w:fldChar w:fldCharType="end"/>
        </w:r>
      </w:hyperlink>
    </w:p>
    <w:p w14:paraId="7B204F03" w14:textId="5F82E23A" w:rsidR="004B2429" w:rsidRDefault="004B2429">
      <w:pPr>
        <w:pStyle w:val="TOC2"/>
        <w:tabs>
          <w:tab w:val="right" w:leader="dot" w:pos="9016"/>
        </w:tabs>
        <w:rPr>
          <w:rFonts w:asciiTheme="minorHAnsi" w:eastAsiaTheme="minorEastAsia" w:hAnsiTheme="minorHAnsi"/>
          <w:noProof/>
          <w:lang w:eastAsia="en-AU"/>
        </w:rPr>
      </w:pPr>
      <w:hyperlink w:anchor="_Toc14332588" w:history="1">
        <w:r w:rsidRPr="00896795">
          <w:rPr>
            <w:rStyle w:val="Hyperlink"/>
            <w:noProof/>
          </w:rPr>
          <w:t>Slide 6: Questionnaires collected</w:t>
        </w:r>
        <w:r>
          <w:rPr>
            <w:noProof/>
            <w:webHidden/>
          </w:rPr>
          <w:tab/>
        </w:r>
        <w:r>
          <w:rPr>
            <w:noProof/>
            <w:webHidden/>
          </w:rPr>
          <w:fldChar w:fldCharType="begin"/>
        </w:r>
        <w:r>
          <w:rPr>
            <w:noProof/>
            <w:webHidden/>
          </w:rPr>
          <w:instrText xml:space="preserve"> PAGEREF _Toc14332588 \h </w:instrText>
        </w:r>
        <w:r>
          <w:rPr>
            <w:noProof/>
            <w:webHidden/>
          </w:rPr>
        </w:r>
        <w:r>
          <w:rPr>
            <w:noProof/>
            <w:webHidden/>
          </w:rPr>
          <w:fldChar w:fldCharType="separate"/>
        </w:r>
        <w:r>
          <w:rPr>
            <w:noProof/>
            <w:webHidden/>
          </w:rPr>
          <w:t>4</w:t>
        </w:r>
        <w:r>
          <w:rPr>
            <w:noProof/>
            <w:webHidden/>
          </w:rPr>
          <w:fldChar w:fldCharType="end"/>
        </w:r>
      </w:hyperlink>
    </w:p>
    <w:p w14:paraId="2184174F" w14:textId="77594A37" w:rsidR="004B2429" w:rsidRDefault="004B2429">
      <w:pPr>
        <w:pStyle w:val="TOC2"/>
        <w:tabs>
          <w:tab w:val="right" w:leader="dot" w:pos="9016"/>
        </w:tabs>
        <w:rPr>
          <w:rFonts w:asciiTheme="minorHAnsi" w:eastAsiaTheme="minorEastAsia" w:hAnsiTheme="minorHAnsi"/>
          <w:noProof/>
          <w:lang w:eastAsia="en-AU"/>
        </w:rPr>
      </w:pPr>
      <w:hyperlink w:anchor="_Toc14332589" w:history="1">
        <w:r w:rsidRPr="00896795">
          <w:rPr>
            <w:rStyle w:val="Hyperlink"/>
            <w:noProof/>
          </w:rPr>
          <w:t>Slide 7: Baseline outcomes</w:t>
        </w:r>
        <w:r>
          <w:rPr>
            <w:noProof/>
            <w:webHidden/>
          </w:rPr>
          <w:tab/>
        </w:r>
        <w:r>
          <w:rPr>
            <w:noProof/>
            <w:webHidden/>
          </w:rPr>
          <w:fldChar w:fldCharType="begin"/>
        </w:r>
        <w:r>
          <w:rPr>
            <w:noProof/>
            <w:webHidden/>
          </w:rPr>
          <w:instrText xml:space="preserve"> PAGEREF _Toc14332589 \h </w:instrText>
        </w:r>
        <w:r>
          <w:rPr>
            <w:noProof/>
            <w:webHidden/>
          </w:rPr>
        </w:r>
        <w:r>
          <w:rPr>
            <w:noProof/>
            <w:webHidden/>
          </w:rPr>
          <w:fldChar w:fldCharType="separate"/>
        </w:r>
        <w:r>
          <w:rPr>
            <w:noProof/>
            <w:webHidden/>
          </w:rPr>
          <w:t>5</w:t>
        </w:r>
        <w:r>
          <w:rPr>
            <w:noProof/>
            <w:webHidden/>
          </w:rPr>
          <w:fldChar w:fldCharType="end"/>
        </w:r>
      </w:hyperlink>
    </w:p>
    <w:p w14:paraId="637EF6DB" w14:textId="467B58DC" w:rsidR="004B2429" w:rsidRDefault="004B2429">
      <w:pPr>
        <w:pStyle w:val="TOC2"/>
        <w:tabs>
          <w:tab w:val="right" w:leader="dot" w:pos="9016"/>
        </w:tabs>
        <w:rPr>
          <w:rFonts w:asciiTheme="minorHAnsi" w:eastAsiaTheme="minorEastAsia" w:hAnsiTheme="minorHAnsi"/>
          <w:noProof/>
          <w:lang w:eastAsia="en-AU"/>
        </w:rPr>
      </w:pPr>
      <w:hyperlink w:anchor="_Toc14332590" w:history="1">
        <w:r w:rsidRPr="00896795">
          <w:rPr>
            <w:rStyle w:val="Hyperlink"/>
            <w:noProof/>
          </w:rPr>
          <w:t>Slide 8: Progression towards better outcomes</w:t>
        </w:r>
        <w:r>
          <w:rPr>
            <w:noProof/>
            <w:webHidden/>
          </w:rPr>
          <w:tab/>
        </w:r>
        <w:r>
          <w:rPr>
            <w:noProof/>
            <w:webHidden/>
          </w:rPr>
          <w:fldChar w:fldCharType="begin"/>
        </w:r>
        <w:r>
          <w:rPr>
            <w:noProof/>
            <w:webHidden/>
          </w:rPr>
          <w:instrText xml:space="preserve"> PAGEREF _Toc14332590 \h </w:instrText>
        </w:r>
        <w:r>
          <w:rPr>
            <w:noProof/>
            <w:webHidden/>
          </w:rPr>
        </w:r>
        <w:r>
          <w:rPr>
            <w:noProof/>
            <w:webHidden/>
          </w:rPr>
          <w:fldChar w:fldCharType="separate"/>
        </w:r>
        <w:r>
          <w:rPr>
            <w:noProof/>
            <w:webHidden/>
          </w:rPr>
          <w:t>5</w:t>
        </w:r>
        <w:r>
          <w:rPr>
            <w:noProof/>
            <w:webHidden/>
          </w:rPr>
          <w:fldChar w:fldCharType="end"/>
        </w:r>
      </w:hyperlink>
    </w:p>
    <w:p w14:paraId="18D12280" w14:textId="705AB5B7" w:rsidR="004B2429" w:rsidRDefault="004B2429">
      <w:pPr>
        <w:pStyle w:val="TOC2"/>
        <w:tabs>
          <w:tab w:val="right" w:leader="dot" w:pos="9016"/>
        </w:tabs>
        <w:rPr>
          <w:rFonts w:asciiTheme="minorHAnsi" w:eastAsiaTheme="minorEastAsia" w:hAnsiTheme="minorHAnsi"/>
          <w:noProof/>
          <w:lang w:eastAsia="en-AU"/>
        </w:rPr>
      </w:pPr>
      <w:hyperlink w:anchor="_Toc14332591" w:history="1">
        <w:r w:rsidRPr="00896795">
          <w:rPr>
            <w:rStyle w:val="Hyperlink"/>
            <w:noProof/>
          </w:rPr>
          <w:t>Slide 9: Results by cohort</w:t>
        </w:r>
        <w:r>
          <w:rPr>
            <w:noProof/>
            <w:webHidden/>
          </w:rPr>
          <w:tab/>
        </w:r>
        <w:r>
          <w:rPr>
            <w:noProof/>
            <w:webHidden/>
          </w:rPr>
          <w:fldChar w:fldCharType="begin"/>
        </w:r>
        <w:r>
          <w:rPr>
            <w:noProof/>
            <w:webHidden/>
          </w:rPr>
          <w:instrText xml:space="preserve"> PAGEREF _Toc14332591 \h </w:instrText>
        </w:r>
        <w:r>
          <w:rPr>
            <w:noProof/>
            <w:webHidden/>
          </w:rPr>
        </w:r>
        <w:r>
          <w:rPr>
            <w:noProof/>
            <w:webHidden/>
          </w:rPr>
          <w:fldChar w:fldCharType="separate"/>
        </w:r>
        <w:r>
          <w:rPr>
            <w:noProof/>
            <w:webHidden/>
          </w:rPr>
          <w:t>6</w:t>
        </w:r>
        <w:r>
          <w:rPr>
            <w:noProof/>
            <w:webHidden/>
          </w:rPr>
          <w:fldChar w:fldCharType="end"/>
        </w:r>
      </w:hyperlink>
    </w:p>
    <w:p w14:paraId="2A255467" w14:textId="060EE19D" w:rsidR="004B2429" w:rsidRDefault="004B2429">
      <w:pPr>
        <w:pStyle w:val="TOC2"/>
        <w:tabs>
          <w:tab w:val="right" w:leader="dot" w:pos="9016"/>
        </w:tabs>
        <w:rPr>
          <w:rFonts w:asciiTheme="minorHAnsi" w:eastAsiaTheme="minorEastAsia" w:hAnsiTheme="minorHAnsi"/>
          <w:noProof/>
          <w:lang w:eastAsia="en-AU"/>
        </w:rPr>
      </w:pPr>
      <w:hyperlink w:anchor="_Toc14332592" w:history="1">
        <w:r w:rsidRPr="00896795">
          <w:rPr>
            <w:rStyle w:val="Hyperlink"/>
            <w:noProof/>
          </w:rPr>
          <w:t>Slide 10: Families and carers of participants aged 0 to 14</w:t>
        </w:r>
        <w:r>
          <w:rPr>
            <w:noProof/>
            <w:webHidden/>
          </w:rPr>
          <w:tab/>
        </w:r>
        <w:r>
          <w:rPr>
            <w:noProof/>
            <w:webHidden/>
          </w:rPr>
          <w:fldChar w:fldCharType="begin"/>
        </w:r>
        <w:r>
          <w:rPr>
            <w:noProof/>
            <w:webHidden/>
          </w:rPr>
          <w:instrText xml:space="preserve"> PAGEREF _Toc14332592 \h </w:instrText>
        </w:r>
        <w:r>
          <w:rPr>
            <w:noProof/>
            <w:webHidden/>
          </w:rPr>
        </w:r>
        <w:r>
          <w:rPr>
            <w:noProof/>
            <w:webHidden/>
          </w:rPr>
          <w:fldChar w:fldCharType="separate"/>
        </w:r>
        <w:r>
          <w:rPr>
            <w:noProof/>
            <w:webHidden/>
          </w:rPr>
          <w:t>6</w:t>
        </w:r>
        <w:r>
          <w:rPr>
            <w:noProof/>
            <w:webHidden/>
          </w:rPr>
          <w:fldChar w:fldCharType="end"/>
        </w:r>
      </w:hyperlink>
    </w:p>
    <w:p w14:paraId="7523CD54" w14:textId="1C670A35" w:rsidR="004B2429" w:rsidRDefault="004B2429">
      <w:pPr>
        <w:pStyle w:val="TOC2"/>
        <w:tabs>
          <w:tab w:val="right" w:leader="dot" w:pos="9016"/>
        </w:tabs>
        <w:rPr>
          <w:rFonts w:asciiTheme="minorHAnsi" w:eastAsiaTheme="minorEastAsia" w:hAnsiTheme="minorHAnsi"/>
          <w:noProof/>
          <w:lang w:eastAsia="en-AU"/>
        </w:rPr>
      </w:pPr>
      <w:hyperlink w:anchor="_Toc14332593" w:history="1">
        <w:r w:rsidRPr="00896795">
          <w:rPr>
            <w:rStyle w:val="Hyperlink"/>
            <w:noProof/>
          </w:rPr>
          <w:t>Slide 11: Families and carers of participants aged 0 to 14: Roadmap</w:t>
        </w:r>
        <w:r>
          <w:rPr>
            <w:noProof/>
            <w:webHidden/>
          </w:rPr>
          <w:tab/>
        </w:r>
        <w:r>
          <w:rPr>
            <w:noProof/>
            <w:webHidden/>
          </w:rPr>
          <w:fldChar w:fldCharType="begin"/>
        </w:r>
        <w:r>
          <w:rPr>
            <w:noProof/>
            <w:webHidden/>
          </w:rPr>
          <w:instrText xml:space="preserve"> PAGEREF _Toc14332593 \h </w:instrText>
        </w:r>
        <w:r>
          <w:rPr>
            <w:noProof/>
            <w:webHidden/>
          </w:rPr>
        </w:r>
        <w:r>
          <w:rPr>
            <w:noProof/>
            <w:webHidden/>
          </w:rPr>
          <w:fldChar w:fldCharType="separate"/>
        </w:r>
        <w:r>
          <w:rPr>
            <w:noProof/>
            <w:webHidden/>
          </w:rPr>
          <w:t>6</w:t>
        </w:r>
        <w:r>
          <w:rPr>
            <w:noProof/>
            <w:webHidden/>
          </w:rPr>
          <w:fldChar w:fldCharType="end"/>
        </w:r>
      </w:hyperlink>
    </w:p>
    <w:p w14:paraId="79890E84" w14:textId="5BE4CC7B" w:rsidR="004B2429" w:rsidRDefault="004B2429">
      <w:pPr>
        <w:pStyle w:val="TOC2"/>
        <w:tabs>
          <w:tab w:val="right" w:leader="dot" w:pos="9016"/>
        </w:tabs>
        <w:rPr>
          <w:rFonts w:asciiTheme="minorHAnsi" w:eastAsiaTheme="minorEastAsia" w:hAnsiTheme="minorHAnsi"/>
          <w:noProof/>
          <w:lang w:eastAsia="en-AU"/>
        </w:rPr>
      </w:pPr>
      <w:hyperlink w:anchor="_Toc14332594" w:history="1">
        <w:r w:rsidRPr="00896795">
          <w:rPr>
            <w:rStyle w:val="Hyperlink"/>
            <w:noProof/>
          </w:rPr>
          <w:t>Slide 12: Families and carers of participants aged 0 to 14: CALD background participants</w:t>
        </w:r>
        <w:r>
          <w:rPr>
            <w:noProof/>
            <w:webHidden/>
          </w:rPr>
          <w:tab/>
        </w:r>
        <w:r>
          <w:rPr>
            <w:noProof/>
            <w:webHidden/>
          </w:rPr>
          <w:fldChar w:fldCharType="begin"/>
        </w:r>
        <w:r>
          <w:rPr>
            <w:noProof/>
            <w:webHidden/>
          </w:rPr>
          <w:instrText xml:space="preserve"> PAGEREF _Toc14332594 \h </w:instrText>
        </w:r>
        <w:r>
          <w:rPr>
            <w:noProof/>
            <w:webHidden/>
          </w:rPr>
        </w:r>
        <w:r>
          <w:rPr>
            <w:noProof/>
            <w:webHidden/>
          </w:rPr>
          <w:fldChar w:fldCharType="separate"/>
        </w:r>
        <w:r>
          <w:rPr>
            <w:noProof/>
            <w:webHidden/>
          </w:rPr>
          <w:t>7</w:t>
        </w:r>
        <w:r>
          <w:rPr>
            <w:noProof/>
            <w:webHidden/>
          </w:rPr>
          <w:fldChar w:fldCharType="end"/>
        </w:r>
      </w:hyperlink>
    </w:p>
    <w:p w14:paraId="19FED9AA" w14:textId="5435E27C" w:rsidR="004B2429" w:rsidRDefault="004B2429">
      <w:pPr>
        <w:pStyle w:val="TOC2"/>
        <w:tabs>
          <w:tab w:val="right" w:leader="dot" w:pos="9016"/>
        </w:tabs>
        <w:rPr>
          <w:rFonts w:asciiTheme="minorHAnsi" w:eastAsiaTheme="minorEastAsia" w:hAnsiTheme="minorHAnsi"/>
          <w:noProof/>
          <w:lang w:eastAsia="en-AU"/>
        </w:rPr>
      </w:pPr>
      <w:hyperlink w:anchor="_Toc14332595" w:history="1">
        <w:r w:rsidRPr="00896795">
          <w:rPr>
            <w:rStyle w:val="Hyperlink"/>
            <w:noProof/>
          </w:rPr>
          <w:t>Slide 13: Families and carers of participants aged 0 to 14: Indigenous participants</w:t>
        </w:r>
        <w:r>
          <w:rPr>
            <w:noProof/>
            <w:webHidden/>
          </w:rPr>
          <w:tab/>
        </w:r>
        <w:r>
          <w:rPr>
            <w:noProof/>
            <w:webHidden/>
          </w:rPr>
          <w:fldChar w:fldCharType="begin"/>
        </w:r>
        <w:r>
          <w:rPr>
            <w:noProof/>
            <w:webHidden/>
          </w:rPr>
          <w:instrText xml:space="preserve"> PAGEREF _Toc14332595 \h </w:instrText>
        </w:r>
        <w:r>
          <w:rPr>
            <w:noProof/>
            <w:webHidden/>
          </w:rPr>
        </w:r>
        <w:r>
          <w:rPr>
            <w:noProof/>
            <w:webHidden/>
          </w:rPr>
          <w:fldChar w:fldCharType="separate"/>
        </w:r>
        <w:r>
          <w:rPr>
            <w:noProof/>
            <w:webHidden/>
          </w:rPr>
          <w:t>7</w:t>
        </w:r>
        <w:r>
          <w:rPr>
            <w:noProof/>
            <w:webHidden/>
          </w:rPr>
          <w:fldChar w:fldCharType="end"/>
        </w:r>
      </w:hyperlink>
    </w:p>
    <w:p w14:paraId="60F0FE09" w14:textId="2A857111" w:rsidR="004B2429" w:rsidRDefault="004B2429">
      <w:pPr>
        <w:pStyle w:val="TOC2"/>
        <w:tabs>
          <w:tab w:val="right" w:leader="dot" w:pos="9016"/>
        </w:tabs>
        <w:rPr>
          <w:rFonts w:asciiTheme="minorHAnsi" w:eastAsiaTheme="minorEastAsia" w:hAnsiTheme="minorHAnsi"/>
          <w:noProof/>
          <w:lang w:eastAsia="en-AU"/>
        </w:rPr>
      </w:pPr>
      <w:hyperlink w:anchor="_Toc14332596" w:history="1">
        <w:r w:rsidRPr="00896795">
          <w:rPr>
            <w:rStyle w:val="Hyperlink"/>
            <w:noProof/>
          </w:rPr>
          <w:t>Slide 14: Families and carers of participants aged 0 to 14: Geography</w:t>
        </w:r>
        <w:r>
          <w:rPr>
            <w:noProof/>
            <w:webHidden/>
          </w:rPr>
          <w:tab/>
        </w:r>
        <w:r>
          <w:rPr>
            <w:noProof/>
            <w:webHidden/>
          </w:rPr>
          <w:fldChar w:fldCharType="begin"/>
        </w:r>
        <w:r>
          <w:rPr>
            <w:noProof/>
            <w:webHidden/>
          </w:rPr>
          <w:instrText xml:space="preserve"> PAGEREF _Toc14332596 \h </w:instrText>
        </w:r>
        <w:r>
          <w:rPr>
            <w:noProof/>
            <w:webHidden/>
          </w:rPr>
        </w:r>
        <w:r>
          <w:rPr>
            <w:noProof/>
            <w:webHidden/>
          </w:rPr>
          <w:fldChar w:fldCharType="separate"/>
        </w:r>
        <w:r>
          <w:rPr>
            <w:noProof/>
            <w:webHidden/>
          </w:rPr>
          <w:t>7</w:t>
        </w:r>
        <w:r>
          <w:rPr>
            <w:noProof/>
            <w:webHidden/>
          </w:rPr>
          <w:fldChar w:fldCharType="end"/>
        </w:r>
      </w:hyperlink>
    </w:p>
    <w:p w14:paraId="184E90B7" w14:textId="3B64AF53" w:rsidR="004B2429" w:rsidRDefault="004B2429">
      <w:pPr>
        <w:pStyle w:val="TOC2"/>
        <w:tabs>
          <w:tab w:val="right" w:leader="dot" w:pos="9016"/>
        </w:tabs>
        <w:rPr>
          <w:rFonts w:asciiTheme="minorHAnsi" w:eastAsiaTheme="minorEastAsia" w:hAnsiTheme="minorHAnsi"/>
          <w:noProof/>
          <w:lang w:eastAsia="en-AU"/>
        </w:rPr>
      </w:pPr>
      <w:hyperlink w:anchor="_Toc14332597" w:history="1">
        <w:r w:rsidRPr="00896795">
          <w:rPr>
            <w:rStyle w:val="Hyperlink"/>
            <w:noProof/>
          </w:rPr>
          <w:t>Slide 15: Families and carers of participants aged 0 to 14: Level of function</w:t>
        </w:r>
        <w:r>
          <w:rPr>
            <w:noProof/>
            <w:webHidden/>
          </w:rPr>
          <w:tab/>
        </w:r>
        <w:r>
          <w:rPr>
            <w:noProof/>
            <w:webHidden/>
          </w:rPr>
          <w:fldChar w:fldCharType="begin"/>
        </w:r>
        <w:r>
          <w:rPr>
            <w:noProof/>
            <w:webHidden/>
          </w:rPr>
          <w:instrText xml:space="preserve"> PAGEREF _Toc14332597 \h </w:instrText>
        </w:r>
        <w:r>
          <w:rPr>
            <w:noProof/>
            <w:webHidden/>
          </w:rPr>
        </w:r>
        <w:r>
          <w:rPr>
            <w:noProof/>
            <w:webHidden/>
          </w:rPr>
          <w:fldChar w:fldCharType="separate"/>
        </w:r>
        <w:r>
          <w:rPr>
            <w:noProof/>
            <w:webHidden/>
          </w:rPr>
          <w:t>8</w:t>
        </w:r>
        <w:r>
          <w:rPr>
            <w:noProof/>
            <w:webHidden/>
          </w:rPr>
          <w:fldChar w:fldCharType="end"/>
        </w:r>
      </w:hyperlink>
    </w:p>
    <w:p w14:paraId="1912701C" w14:textId="177FB6FA" w:rsidR="004B2429" w:rsidRDefault="004B2429">
      <w:pPr>
        <w:pStyle w:val="TOC2"/>
        <w:tabs>
          <w:tab w:val="right" w:leader="dot" w:pos="9016"/>
        </w:tabs>
        <w:rPr>
          <w:rFonts w:asciiTheme="minorHAnsi" w:eastAsiaTheme="minorEastAsia" w:hAnsiTheme="minorHAnsi"/>
          <w:noProof/>
          <w:lang w:eastAsia="en-AU"/>
        </w:rPr>
      </w:pPr>
      <w:hyperlink w:anchor="_Toc14332598" w:history="1">
        <w:r w:rsidRPr="00896795">
          <w:rPr>
            <w:rStyle w:val="Hyperlink"/>
            <w:noProof/>
          </w:rPr>
          <w:t>Slide 16: Families and carers of participants aged 0 to 14: Has the NDIS helped?</w:t>
        </w:r>
        <w:r>
          <w:rPr>
            <w:noProof/>
            <w:webHidden/>
          </w:rPr>
          <w:tab/>
        </w:r>
        <w:r>
          <w:rPr>
            <w:noProof/>
            <w:webHidden/>
          </w:rPr>
          <w:fldChar w:fldCharType="begin"/>
        </w:r>
        <w:r>
          <w:rPr>
            <w:noProof/>
            <w:webHidden/>
          </w:rPr>
          <w:instrText xml:space="preserve"> PAGEREF _Toc14332598 \h </w:instrText>
        </w:r>
        <w:r>
          <w:rPr>
            <w:noProof/>
            <w:webHidden/>
          </w:rPr>
        </w:r>
        <w:r>
          <w:rPr>
            <w:noProof/>
            <w:webHidden/>
          </w:rPr>
          <w:fldChar w:fldCharType="separate"/>
        </w:r>
        <w:r>
          <w:rPr>
            <w:noProof/>
            <w:webHidden/>
          </w:rPr>
          <w:t>8</w:t>
        </w:r>
        <w:r>
          <w:rPr>
            <w:noProof/>
            <w:webHidden/>
          </w:rPr>
          <w:fldChar w:fldCharType="end"/>
        </w:r>
      </w:hyperlink>
    </w:p>
    <w:p w14:paraId="73639B6A" w14:textId="6C5DCA7D" w:rsidR="004B2429" w:rsidRDefault="004B2429">
      <w:pPr>
        <w:pStyle w:val="TOC2"/>
        <w:tabs>
          <w:tab w:val="right" w:leader="dot" w:pos="9016"/>
        </w:tabs>
        <w:rPr>
          <w:rFonts w:asciiTheme="minorHAnsi" w:eastAsiaTheme="minorEastAsia" w:hAnsiTheme="minorHAnsi"/>
          <w:noProof/>
          <w:lang w:eastAsia="en-AU"/>
        </w:rPr>
      </w:pPr>
      <w:hyperlink w:anchor="_Toc14332599" w:history="1">
        <w:r w:rsidRPr="00896795">
          <w:rPr>
            <w:rStyle w:val="Hyperlink"/>
            <w:noProof/>
          </w:rPr>
          <w:t>Slide 17: Families and carers of participants aged 15 to 24</w:t>
        </w:r>
        <w:r>
          <w:rPr>
            <w:noProof/>
            <w:webHidden/>
          </w:rPr>
          <w:tab/>
        </w:r>
        <w:r>
          <w:rPr>
            <w:noProof/>
            <w:webHidden/>
          </w:rPr>
          <w:fldChar w:fldCharType="begin"/>
        </w:r>
        <w:r>
          <w:rPr>
            <w:noProof/>
            <w:webHidden/>
          </w:rPr>
          <w:instrText xml:space="preserve"> PAGEREF _Toc14332599 \h </w:instrText>
        </w:r>
        <w:r>
          <w:rPr>
            <w:noProof/>
            <w:webHidden/>
          </w:rPr>
        </w:r>
        <w:r>
          <w:rPr>
            <w:noProof/>
            <w:webHidden/>
          </w:rPr>
          <w:fldChar w:fldCharType="separate"/>
        </w:r>
        <w:r>
          <w:rPr>
            <w:noProof/>
            <w:webHidden/>
          </w:rPr>
          <w:t>8</w:t>
        </w:r>
        <w:r>
          <w:rPr>
            <w:noProof/>
            <w:webHidden/>
          </w:rPr>
          <w:fldChar w:fldCharType="end"/>
        </w:r>
      </w:hyperlink>
    </w:p>
    <w:p w14:paraId="4F4E2905" w14:textId="782DB188" w:rsidR="004B2429" w:rsidRDefault="004B2429">
      <w:pPr>
        <w:pStyle w:val="TOC2"/>
        <w:tabs>
          <w:tab w:val="right" w:leader="dot" w:pos="9016"/>
        </w:tabs>
        <w:rPr>
          <w:rFonts w:asciiTheme="minorHAnsi" w:eastAsiaTheme="minorEastAsia" w:hAnsiTheme="minorHAnsi"/>
          <w:noProof/>
          <w:lang w:eastAsia="en-AU"/>
        </w:rPr>
      </w:pPr>
      <w:hyperlink w:anchor="_Toc14332600" w:history="1">
        <w:r w:rsidRPr="00896795">
          <w:rPr>
            <w:rStyle w:val="Hyperlink"/>
            <w:noProof/>
          </w:rPr>
          <w:t>Slide 18: Family and carers of participants aged 15 to 24: Roadmap</w:t>
        </w:r>
        <w:r>
          <w:rPr>
            <w:noProof/>
            <w:webHidden/>
          </w:rPr>
          <w:tab/>
        </w:r>
        <w:r>
          <w:rPr>
            <w:noProof/>
            <w:webHidden/>
          </w:rPr>
          <w:fldChar w:fldCharType="begin"/>
        </w:r>
        <w:r>
          <w:rPr>
            <w:noProof/>
            <w:webHidden/>
          </w:rPr>
          <w:instrText xml:space="preserve"> PAGEREF _Toc14332600 \h </w:instrText>
        </w:r>
        <w:r>
          <w:rPr>
            <w:noProof/>
            <w:webHidden/>
          </w:rPr>
        </w:r>
        <w:r>
          <w:rPr>
            <w:noProof/>
            <w:webHidden/>
          </w:rPr>
          <w:fldChar w:fldCharType="separate"/>
        </w:r>
        <w:r>
          <w:rPr>
            <w:noProof/>
            <w:webHidden/>
          </w:rPr>
          <w:t>8</w:t>
        </w:r>
        <w:r>
          <w:rPr>
            <w:noProof/>
            <w:webHidden/>
          </w:rPr>
          <w:fldChar w:fldCharType="end"/>
        </w:r>
      </w:hyperlink>
    </w:p>
    <w:p w14:paraId="048873DF" w14:textId="7C0FF83C" w:rsidR="004B2429" w:rsidRDefault="004B2429">
      <w:pPr>
        <w:pStyle w:val="TOC2"/>
        <w:tabs>
          <w:tab w:val="right" w:leader="dot" w:pos="9016"/>
        </w:tabs>
        <w:rPr>
          <w:rFonts w:asciiTheme="minorHAnsi" w:eastAsiaTheme="minorEastAsia" w:hAnsiTheme="minorHAnsi"/>
          <w:noProof/>
          <w:lang w:eastAsia="en-AU"/>
        </w:rPr>
      </w:pPr>
      <w:hyperlink w:anchor="_Toc14332601" w:history="1">
        <w:r w:rsidRPr="00896795">
          <w:rPr>
            <w:rStyle w:val="Hyperlink"/>
            <w:noProof/>
          </w:rPr>
          <w:t>Slide 19: Family and carers of participants aged 15 to 24: CALD background participants</w:t>
        </w:r>
        <w:r>
          <w:rPr>
            <w:noProof/>
            <w:webHidden/>
          </w:rPr>
          <w:tab/>
        </w:r>
        <w:r>
          <w:rPr>
            <w:noProof/>
            <w:webHidden/>
          </w:rPr>
          <w:fldChar w:fldCharType="begin"/>
        </w:r>
        <w:r>
          <w:rPr>
            <w:noProof/>
            <w:webHidden/>
          </w:rPr>
          <w:instrText xml:space="preserve"> PAGEREF _Toc14332601 \h </w:instrText>
        </w:r>
        <w:r>
          <w:rPr>
            <w:noProof/>
            <w:webHidden/>
          </w:rPr>
        </w:r>
        <w:r>
          <w:rPr>
            <w:noProof/>
            <w:webHidden/>
          </w:rPr>
          <w:fldChar w:fldCharType="separate"/>
        </w:r>
        <w:r>
          <w:rPr>
            <w:noProof/>
            <w:webHidden/>
          </w:rPr>
          <w:t>9</w:t>
        </w:r>
        <w:r>
          <w:rPr>
            <w:noProof/>
            <w:webHidden/>
          </w:rPr>
          <w:fldChar w:fldCharType="end"/>
        </w:r>
      </w:hyperlink>
    </w:p>
    <w:p w14:paraId="01D1D755" w14:textId="6CDD12C8" w:rsidR="004B2429" w:rsidRDefault="004B2429">
      <w:pPr>
        <w:pStyle w:val="TOC2"/>
        <w:tabs>
          <w:tab w:val="right" w:leader="dot" w:pos="9016"/>
        </w:tabs>
        <w:rPr>
          <w:rFonts w:asciiTheme="minorHAnsi" w:eastAsiaTheme="minorEastAsia" w:hAnsiTheme="minorHAnsi"/>
          <w:noProof/>
          <w:lang w:eastAsia="en-AU"/>
        </w:rPr>
      </w:pPr>
      <w:hyperlink w:anchor="_Toc14332602" w:history="1">
        <w:r w:rsidRPr="00896795">
          <w:rPr>
            <w:rStyle w:val="Hyperlink"/>
            <w:noProof/>
          </w:rPr>
          <w:t>Slide 20: Family and carers of participants aged 15 to 24: Indigenous participants</w:t>
        </w:r>
        <w:r>
          <w:rPr>
            <w:noProof/>
            <w:webHidden/>
          </w:rPr>
          <w:tab/>
        </w:r>
        <w:r>
          <w:rPr>
            <w:noProof/>
            <w:webHidden/>
          </w:rPr>
          <w:fldChar w:fldCharType="begin"/>
        </w:r>
        <w:r>
          <w:rPr>
            <w:noProof/>
            <w:webHidden/>
          </w:rPr>
          <w:instrText xml:space="preserve"> PAGEREF _Toc14332602 \h </w:instrText>
        </w:r>
        <w:r>
          <w:rPr>
            <w:noProof/>
            <w:webHidden/>
          </w:rPr>
        </w:r>
        <w:r>
          <w:rPr>
            <w:noProof/>
            <w:webHidden/>
          </w:rPr>
          <w:fldChar w:fldCharType="separate"/>
        </w:r>
        <w:r>
          <w:rPr>
            <w:noProof/>
            <w:webHidden/>
          </w:rPr>
          <w:t>9</w:t>
        </w:r>
        <w:r>
          <w:rPr>
            <w:noProof/>
            <w:webHidden/>
          </w:rPr>
          <w:fldChar w:fldCharType="end"/>
        </w:r>
      </w:hyperlink>
    </w:p>
    <w:p w14:paraId="6A3E7686" w14:textId="20AEFFFB" w:rsidR="004B2429" w:rsidRDefault="004B2429">
      <w:pPr>
        <w:pStyle w:val="TOC2"/>
        <w:tabs>
          <w:tab w:val="right" w:leader="dot" w:pos="9016"/>
        </w:tabs>
        <w:rPr>
          <w:rFonts w:asciiTheme="minorHAnsi" w:eastAsiaTheme="minorEastAsia" w:hAnsiTheme="minorHAnsi"/>
          <w:noProof/>
          <w:lang w:eastAsia="en-AU"/>
        </w:rPr>
      </w:pPr>
      <w:hyperlink w:anchor="_Toc14332603" w:history="1">
        <w:r w:rsidRPr="00896795">
          <w:rPr>
            <w:rStyle w:val="Hyperlink"/>
            <w:noProof/>
          </w:rPr>
          <w:t>Slide 21: Family and carers of participants aged 15 to 24: Geography</w:t>
        </w:r>
        <w:r>
          <w:rPr>
            <w:noProof/>
            <w:webHidden/>
          </w:rPr>
          <w:tab/>
        </w:r>
        <w:r>
          <w:rPr>
            <w:noProof/>
            <w:webHidden/>
          </w:rPr>
          <w:fldChar w:fldCharType="begin"/>
        </w:r>
        <w:r>
          <w:rPr>
            <w:noProof/>
            <w:webHidden/>
          </w:rPr>
          <w:instrText xml:space="preserve"> PAGEREF _Toc14332603 \h </w:instrText>
        </w:r>
        <w:r>
          <w:rPr>
            <w:noProof/>
            <w:webHidden/>
          </w:rPr>
        </w:r>
        <w:r>
          <w:rPr>
            <w:noProof/>
            <w:webHidden/>
          </w:rPr>
          <w:fldChar w:fldCharType="separate"/>
        </w:r>
        <w:r>
          <w:rPr>
            <w:noProof/>
            <w:webHidden/>
          </w:rPr>
          <w:t>9</w:t>
        </w:r>
        <w:r>
          <w:rPr>
            <w:noProof/>
            <w:webHidden/>
          </w:rPr>
          <w:fldChar w:fldCharType="end"/>
        </w:r>
      </w:hyperlink>
    </w:p>
    <w:p w14:paraId="7955D7AF" w14:textId="083A9DED" w:rsidR="004B2429" w:rsidRDefault="004B2429">
      <w:pPr>
        <w:pStyle w:val="TOC2"/>
        <w:tabs>
          <w:tab w:val="right" w:leader="dot" w:pos="9016"/>
        </w:tabs>
        <w:rPr>
          <w:rFonts w:asciiTheme="minorHAnsi" w:eastAsiaTheme="minorEastAsia" w:hAnsiTheme="minorHAnsi"/>
          <w:noProof/>
          <w:lang w:eastAsia="en-AU"/>
        </w:rPr>
      </w:pPr>
      <w:hyperlink w:anchor="_Toc14332604" w:history="1">
        <w:r w:rsidRPr="00896795">
          <w:rPr>
            <w:rStyle w:val="Hyperlink"/>
            <w:noProof/>
          </w:rPr>
          <w:t>Slide 22: Family and carers of participants aged 15 to 24: Level of function</w:t>
        </w:r>
        <w:r>
          <w:rPr>
            <w:noProof/>
            <w:webHidden/>
          </w:rPr>
          <w:tab/>
        </w:r>
        <w:r>
          <w:rPr>
            <w:noProof/>
            <w:webHidden/>
          </w:rPr>
          <w:fldChar w:fldCharType="begin"/>
        </w:r>
        <w:r>
          <w:rPr>
            <w:noProof/>
            <w:webHidden/>
          </w:rPr>
          <w:instrText xml:space="preserve"> PAGEREF _Toc14332604 \h </w:instrText>
        </w:r>
        <w:r>
          <w:rPr>
            <w:noProof/>
            <w:webHidden/>
          </w:rPr>
        </w:r>
        <w:r>
          <w:rPr>
            <w:noProof/>
            <w:webHidden/>
          </w:rPr>
          <w:fldChar w:fldCharType="separate"/>
        </w:r>
        <w:r>
          <w:rPr>
            <w:noProof/>
            <w:webHidden/>
          </w:rPr>
          <w:t>10</w:t>
        </w:r>
        <w:r>
          <w:rPr>
            <w:noProof/>
            <w:webHidden/>
          </w:rPr>
          <w:fldChar w:fldCharType="end"/>
        </w:r>
      </w:hyperlink>
    </w:p>
    <w:p w14:paraId="6D403FB8" w14:textId="37BE3679" w:rsidR="004B2429" w:rsidRDefault="004B2429">
      <w:pPr>
        <w:pStyle w:val="TOC2"/>
        <w:tabs>
          <w:tab w:val="right" w:leader="dot" w:pos="9016"/>
        </w:tabs>
        <w:rPr>
          <w:rFonts w:asciiTheme="minorHAnsi" w:eastAsiaTheme="minorEastAsia" w:hAnsiTheme="minorHAnsi"/>
          <w:noProof/>
          <w:lang w:eastAsia="en-AU"/>
        </w:rPr>
      </w:pPr>
      <w:hyperlink w:anchor="_Toc14332605" w:history="1">
        <w:r w:rsidRPr="00896795">
          <w:rPr>
            <w:rStyle w:val="Hyperlink"/>
            <w:noProof/>
          </w:rPr>
          <w:t>Slide 23: Family and carers of participants aged 15 to 24: Has the NDIS helped?</w:t>
        </w:r>
        <w:r>
          <w:rPr>
            <w:noProof/>
            <w:webHidden/>
          </w:rPr>
          <w:tab/>
        </w:r>
        <w:r>
          <w:rPr>
            <w:noProof/>
            <w:webHidden/>
          </w:rPr>
          <w:fldChar w:fldCharType="begin"/>
        </w:r>
        <w:r>
          <w:rPr>
            <w:noProof/>
            <w:webHidden/>
          </w:rPr>
          <w:instrText xml:space="preserve"> PAGEREF _Toc14332605 \h </w:instrText>
        </w:r>
        <w:r>
          <w:rPr>
            <w:noProof/>
            <w:webHidden/>
          </w:rPr>
        </w:r>
        <w:r>
          <w:rPr>
            <w:noProof/>
            <w:webHidden/>
          </w:rPr>
          <w:fldChar w:fldCharType="separate"/>
        </w:r>
        <w:r>
          <w:rPr>
            <w:noProof/>
            <w:webHidden/>
          </w:rPr>
          <w:t>10</w:t>
        </w:r>
        <w:r>
          <w:rPr>
            <w:noProof/>
            <w:webHidden/>
          </w:rPr>
          <w:fldChar w:fldCharType="end"/>
        </w:r>
      </w:hyperlink>
    </w:p>
    <w:p w14:paraId="54D96C74" w14:textId="0A05E10F" w:rsidR="004B2429" w:rsidRDefault="004B2429">
      <w:pPr>
        <w:pStyle w:val="TOC2"/>
        <w:tabs>
          <w:tab w:val="right" w:leader="dot" w:pos="9016"/>
        </w:tabs>
        <w:rPr>
          <w:rFonts w:asciiTheme="minorHAnsi" w:eastAsiaTheme="minorEastAsia" w:hAnsiTheme="minorHAnsi"/>
          <w:noProof/>
          <w:lang w:eastAsia="en-AU"/>
        </w:rPr>
      </w:pPr>
      <w:hyperlink w:anchor="_Toc14332606" w:history="1">
        <w:r w:rsidRPr="00896795">
          <w:rPr>
            <w:rStyle w:val="Hyperlink"/>
            <w:noProof/>
          </w:rPr>
          <w:t>Slide 24: Family and carers of participants aged 25 and over</w:t>
        </w:r>
        <w:r>
          <w:rPr>
            <w:noProof/>
            <w:webHidden/>
          </w:rPr>
          <w:tab/>
        </w:r>
        <w:r>
          <w:rPr>
            <w:noProof/>
            <w:webHidden/>
          </w:rPr>
          <w:fldChar w:fldCharType="begin"/>
        </w:r>
        <w:r>
          <w:rPr>
            <w:noProof/>
            <w:webHidden/>
          </w:rPr>
          <w:instrText xml:space="preserve"> PAGEREF _Toc14332606 \h </w:instrText>
        </w:r>
        <w:r>
          <w:rPr>
            <w:noProof/>
            <w:webHidden/>
          </w:rPr>
        </w:r>
        <w:r>
          <w:rPr>
            <w:noProof/>
            <w:webHidden/>
          </w:rPr>
          <w:fldChar w:fldCharType="separate"/>
        </w:r>
        <w:r>
          <w:rPr>
            <w:noProof/>
            <w:webHidden/>
          </w:rPr>
          <w:t>10</w:t>
        </w:r>
        <w:r>
          <w:rPr>
            <w:noProof/>
            <w:webHidden/>
          </w:rPr>
          <w:fldChar w:fldCharType="end"/>
        </w:r>
      </w:hyperlink>
    </w:p>
    <w:p w14:paraId="34228CA9" w14:textId="6896A7A9" w:rsidR="004B2429" w:rsidRDefault="004B2429">
      <w:pPr>
        <w:pStyle w:val="TOC2"/>
        <w:tabs>
          <w:tab w:val="right" w:leader="dot" w:pos="9016"/>
        </w:tabs>
        <w:rPr>
          <w:rFonts w:asciiTheme="minorHAnsi" w:eastAsiaTheme="minorEastAsia" w:hAnsiTheme="minorHAnsi"/>
          <w:noProof/>
          <w:lang w:eastAsia="en-AU"/>
        </w:rPr>
      </w:pPr>
      <w:hyperlink w:anchor="_Toc14332607" w:history="1">
        <w:r w:rsidRPr="00896795">
          <w:rPr>
            <w:rStyle w:val="Hyperlink"/>
            <w:noProof/>
          </w:rPr>
          <w:t>Slide 25: Family and carers of participants aged 25 and over</w:t>
        </w:r>
        <w:r>
          <w:rPr>
            <w:noProof/>
            <w:webHidden/>
          </w:rPr>
          <w:tab/>
        </w:r>
        <w:r>
          <w:rPr>
            <w:noProof/>
            <w:webHidden/>
          </w:rPr>
          <w:fldChar w:fldCharType="begin"/>
        </w:r>
        <w:r>
          <w:rPr>
            <w:noProof/>
            <w:webHidden/>
          </w:rPr>
          <w:instrText xml:space="preserve"> PAGEREF _Toc14332607 \h </w:instrText>
        </w:r>
        <w:r>
          <w:rPr>
            <w:noProof/>
            <w:webHidden/>
          </w:rPr>
        </w:r>
        <w:r>
          <w:rPr>
            <w:noProof/>
            <w:webHidden/>
          </w:rPr>
          <w:fldChar w:fldCharType="separate"/>
        </w:r>
        <w:r>
          <w:rPr>
            <w:noProof/>
            <w:webHidden/>
          </w:rPr>
          <w:t>10</w:t>
        </w:r>
        <w:r>
          <w:rPr>
            <w:noProof/>
            <w:webHidden/>
          </w:rPr>
          <w:fldChar w:fldCharType="end"/>
        </w:r>
      </w:hyperlink>
    </w:p>
    <w:p w14:paraId="2C7B062A" w14:textId="72488F30" w:rsidR="004B2429" w:rsidRDefault="004B2429">
      <w:pPr>
        <w:pStyle w:val="TOC2"/>
        <w:tabs>
          <w:tab w:val="right" w:leader="dot" w:pos="9016"/>
        </w:tabs>
        <w:rPr>
          <w:rFonts w:asciiTheme="minorHAnsi" w:eastAsiaTheme="minorEastAsia" w:hAnsiTheme="minorHAnsi"/>
          <w:noProof/>
          <w:lang w:eastAsia="en-AU"/>
        </w:rPr>
      </w:pPr>
      <w:hyperlink w:anchor="_Toc14332608" w:history="1">
        <w:r w:rsidRPr="00896795">
          <w:rPr>
            <w:rStyle w:val="Hyperlink"/>
            <w:noProof/>
          </w:rPr>
          <w:t>Slide 26: Family and carers of participants aged 25 and over: CALD background participants</w:t>
        </w:r>
        <w:r>
          <w:rPr>
            <w:noProof/>
            <w:webHidden/>
          </w:rPr>
          <w:tab/>
        </w:r>
        <w:r>
          <w:rPr>
            <w:noProof/>
            <w:webHidden/>
          </w:rPr>
          <w:fldChar w:fldCharType="begin"/>
        </w:r>
        <w:r>
          <w:rPr>
            <w:noProof/>
            <w:webHidden/>
          </w:rPr>
          <w:instrText xml:space="preserve"> PAGEREF _Toc14332608 \h </w:instrText>
        </w:r>
        <w:r>
          <w:rPr>
            <w:noProof/>
            <w:webHidden/>
          </w:rPr>
        </w:r>
        <w:r>
          <w:rPr>
            <w:noProof/>
            <w:webHidden/>
          </w:rPr>
          <w:fldChar w:fldCharType="separate"/>
        </w:r>
        <w:r>
          <w:rPr>
            <w:noProof/>
            <w:webHidden/>
          </w:rPr>
          <w:t>11</w:t>
        </w:r>
        <w:r>
          <w:rPr>
            <w:noProof/>
            <w:webHidden/>
          </w:rPr>
          <w:fldChar w:fldCharType="end"/>
        </w:r>
      </w:hyperlink>
    </w:p>
    <w:p w14:paraId="06A839C6" w14:textId="5DB1125F" w:rsidR="004B2429" w:rsidRDefault="004B2429">
      <w:pPr>
        <w:pStyle w:val="TOC2"/>
        <w:tabs>
          <w:tab w:val="right" w:leader="dot" w:pos="9016"/>
        </w:tabs>
        <w:rPr>
          <w:rFonts w:asciiTheme="minorHAnsi" w:eastAsiaTheme="minorEastAsia" w:hAnsiTheme="minorHAnsi"/>
          <w:noProof/>
          <w:lang w:eastAsia="en-AU"/>
        </w:rPr>
      </w:pPr>
      <w:hyperlink w:anchor="_Toc14332609" w:history="1">
        <w:r w:rsidRPr="00896795">
          <w:rPr>
            <w:rStyle w:val="Hyperlink"/>
            <w:noProof/>
          </w:rPr>
          <w:t>Slide 27: Family and carers of participants aged 25 and over: Indigenous participants</w:t>
        </w:r>
        <w:r>
          <w:rPr>
            <w:noProof/>
            <w:webHidden/>
          </w:rPr>
          <w:tab/>
        </w:r>
        <w:r>
          <w:rPr>
            <w:noProof/>
            <w:webHidden/>
          </w:rPr>
          <w:fldChar w:fldCharType="begin"/>
        </w:r>
        <w:r>
          <w:rPr>
            <w:noProof/>
            <w:webHidden/>
          </w:rPr>
          <w:instrText xml:space="preserve"> PAGEREF _Toc14332609 \h </w:instrText>
        </w:r>
        <w:r>
          <w:rPr>
            <w:noProof/>
            <w:webHidden/>
          </w:rPr>
        </w:r>
        <w:r>
          <w:rPr>
            <w:noProof/>
            <w:webHidden/>
          </w:rPr>
          <w:fldChar w:fldCharType="separate"/>
        </w:r>
        <w:r>
          <w:rPr>
            <w:noProof/>
            <w:webHidden/>
          </w:rPr>
          <w:t>11</w:t>
        </w:r>
        <w:r>
          <w:rPr>
            <w:noProof/>
            <w:webHidden/>
          </w:rPr>
          <w:fldChar w:fldCharType="end"/>
        </w:r>
      </w:hyperlink>
    </w:p>
    <w:p w14:paraId="7EBD2376" w14:textId="2BE80040" w:rsidR="004B2429" w:rsidRDefault="004B2429">
      <w:pPr>
        <w:pStyle w:val="TOC2"/>
        <w:tabs>
          <w:tab w:val="right" w:leader="dot" w:pos="9016"/>
        </w:tabs>
        <w:rPr>
          <w:rFonts w:asciiTheme="minorHAnsi" w:eastAsiaTheme="minorEastAsia" w:hAnsiTheme="minorHAnsi"/>
          <w:noProof/>
          <w:lang w:eastAsia="en-AU"/>
        </w:rPr>
      </w:pPr>
      <w:hyperlink w:anchor="_Toc14332610" w:history="1">
        <w:r w:rsidRPr="00896795">
          <w:rPr>
            <w:rStyle w:val="Hyperlink"/>
            <w:noProof/>
          </w:rPr>
          <w:t>Slide 28: Family and carers of participants aged 25 and over: Geography</w:t>
        </w:r>
        <w:r>
          <w:rPr>
            <w:noProof/>
            <w:webHidden/>
          </w:rPr>
          <w:tab/>
        </w:r>
        <w:r>
          <w:rPr>
            <w:noProof/>
            <w:webHidden/>
          </w:rPr>
          <w:fldChar w:fldCharType="begin"/>
        </w:r>
        <w:r>
          <w:rPr>
            <w:noProof/>
            <w:webHidden/>
          </w:rPr>
          <w:instrText xml:space="preserve"> PAGEREF _Toc14332610 \h </w:instrText>
        </w:r>
        <w:r>
          <w:rPr>
            <w:noProof/>
            <w:webHidden/>
          </w:rPr>
        </w:r>
        <w:r>
          <w:rPr>
            <w:noProof/>
            <w:webHidden/>
          </w:rPr>
          <w:fldChar w:fldCharType="separate"/>
        </w:r>
        <w:r>
          <w:rPr>
            <w:noProof/>
            <w:webHidden/>
          </w:rPr>
          <w:t>11</w:t>
        </w:r>
        <w:r>
          <w:rPr>
            <w:noProof/>
            <w:webHidden/>
          </w:rPr>
          <w:fldChar w:fldCharType="end"/>
        </w:r>
      </w:hyperlink>
    </w:p>
    <w:p w14:paraId="39067176" w14:textId="6AF5C651" w:rsidR="004B2429" w:rsidRDefault="004B2429">
      <w:pPr>
        <w:pStyle w:val="TOC2"/>
        <w:tabs>
          <w:tab w:val="right" w:leader="dot" w:pos="9016"/>
        </w:tabs>
        <w:rPr>
          <w:rFonts w:asciiTheme="minorHAnsi" w:eastAsiaTheme="minorEastAsia" w:hAnsiTheme="minorHAnsi"/>
          <w:noProof/>
          <w:lang w:eastAsia="en-AU"/>
        </w:rPr>
      </w:pPr>
      <w:hyperlink w:anchor="_Toc14332611" w:history="1">
        <w:r w:rsidRPr="00896795">
          <w:rPr>
            <w:rStyle w:val="Hyperlink"/>
            <w:noProof/>
          </w:rPr>
          <w:t>Slide 29: Family and carers of participants aged 25 and over: Level of function</w:t>
        </w:r>
        <w:r>
          <w:rPr>
            <w:noProof/>
            <w:webHidden/>
          </w:rPr>
          <w:tab/>
        </w:r>
        <w:r>
          <w:rPr>
            <w:noProof/>
            <w:webHidden/>
          </w:rPr>
          <w:fldChar w:fldCharType="begin"/>
        </w:r>
        <w:r>
          <w:rPr>
            <w:noProof/>
            <w:webHidden/>
          </w:rPr>
          <w:instrText xml:space="preserve"> PAGEREF _Toc14332611 \h </w:instrText>
        </w:r>
        <w:r>
          <w:rPr>
            <w:noProof/>
            <w:webHidden/>
          </w:rPr>
        </w:r>
        <w:r>
          <w:rPr>
            <w:noProof/>
            <w:webHidden/>
          </w:rPr>
          <w:fldChar w:fldCharType="separate"/>
        </w:r>
        <w:r>
          <w:rPr>
            <w:noProof/>
            <w:webHidden/>
          </w:rPr>
          <w:t>12</w:t>
        </w:r>
        <w:r>
          <w:rPr>
            <w:noProof/>
            <w:webHidden/>
          </w:rPr>
          <w:fldChar w:fldCharType="end"/>
        </w:r>
      </w:hyperlink>
    </w:p>
    <w:p w14:paraId="473B7EA1" w14:textId="31A14046" w:rsidR="004B2429" w:rsidRDefault="004B2429">
      <w:pPr>
        <w:pStyle w:val="TOC2"/>
        <w:tabs>
          <w:tab w:val="right" w:leader="dot" w:pos="9016"/>
        </w:tabs>
        <w:rPr>
          <w:rFonts w:asciiTheme="minorHAnsi" w:eastAsiaTheme="minorEastAsia" w:hAnsiTheme="minorHAnsi"/>
          <w:noProof/>
          <w:lang w:eastAsia="en-AU"/>
        </w:rPr>
      </w:pPr>
      <w:hyperlink w:anchor="_Toc14332612" w:history="1">
        <w:r w:rsidRPr="00896795">
          <w:rPr>
            <w:rStyle w:val="Hyperlink"/>
            <w:noProof/>
          </w:rPr>
          <w:t>Slide 30: Family and carers of participants aged 25 and over: Has the NDIS helped?</w:t>
        </w:r>
        <w:r>
          <w:rPr>
            <w:noProof/>
            <w:webHidden/>
          </w:rPr>
          <w:tab/>
        </w:r>
        <w:r>
          <w:rPr>
            <w:noProof/>
            <w:webHidden/>
          </w:rPr>
          <w:fldChar w:fldCharType="begin"/>
        </w:r>
        <w:r>
          <w:rPr>
            <w:noProof/>
            <w:webHidden/>
          </w:rPr>
          <w:instrText xml:space="preserve"> PAGEREF _Toc14332612 \h </w:instrText>
        </w:r>
        <w:r>
          <w:rPr>
            <w:noProof/>
            <w:webHidden/>
          </w:rPr>
        </w:r>
        <w:r>
          <w:rPr>
            <w:noProof/>
            <w:webHidden/>
          </w:rPr>
          <w:fldChar w:fldCharType="separate"/>
        </w:r>
        <w:r>
          <w:rPr>
            <w:noProof/>
            <w:webHidden/>
          </w:rPr>
          <w:t>12</w:t>
        </w:r>
        <w:r>
          <w:rPr>
            <w:noProof/>
            <w:webHidden/>
          </w:rPr>
          <w:fldChar w:fldCharType="end"/>
        </w:r>
      </w:hyperlink>
    </w:p>
    <w:p w14:paraId="5075BA42" w14:textId="6501CD5C" w:rsidR="004B2429" w:rsidRDefault="004B2429">
      <w:pPr>
        <w:pStyle w:val="TOC2"/>
        <w:tabs>
          <w:tab w:val="right" w:leader="dot" w:pos="9016"/>
        </w:tabs>
        <w:rPr>
          <w:rFonts w:asciiTheme="minorHAnsi" w:eastAsiaTheme="minorEastAsia" w:hAnsiTheme="minorHAnsi"/>
          <w:noProof/>
          <w:lang w:eastAsia="en-AU"/>
        </w:rPr>
      </w:pPr>
      <w:hyperlink w:anchor="_Toc14332613" w:history="1">
        <w:r w:rsidRPr="00896795">
          <w:rPr>
            <w:rStyle w:val="Hyperlink"/>
            <w:noProof/>
          </w:rPr>
          <w:t>Slide 31: Employment: Overview and key findings</w:t>
        </w:r>
        <w:r>
          <w:rPr>
            <w:noProof/>
            <w:webHidden/>
          </w:rPr>
          <w:tab/>
        </w:r>
        <w:r>
          <w:rPr>
            <w:noProof/>
            <w:webHidden/>
          </w:rPr>
          <w:fldChar w:fldCharType="begin"/>
        </w:r>
        <w:r>
          <w:rPr>
            <w:noProof/>
            <w:webHidden/>
          </w:rPr>
          <w:instrText xml:space="preserve"> PAGEREF _Toc14332613 \h </w:instrText>
        </w:r>
        <w:r>
          <w:rPr>
            <w:noProof/>
            <w:webHidden/>
          </w:rPr>
        </w:r>
        <w:r>
          <w:rPr>
            <w:noProof/>
            <w:webHidden/>
          </w:rPr>
          <w:fldChar w:fldCharType="separate"/>
        </w:r>
        <w:r>
          <w:rPr>
            <w:noProof/>
            <w:webHidden/>
          </w:rPr>
          <w:t>12</w:t>
        </w:r>
        <w:r>
          <w:rPr>
            <w:noProof/>
            <w:webHidden/>
          </w:rPr>
          <w:fldChar w:fldCharType="end"/>
        </w:r>
      </w:hyperlink>
    </w:p>
    <w:p w14:paraId="4F7752AA" w14:textId="358554F7" w:rsidR="004B2429" w:rsidRDefault="004B2429">
      <w:pPr>
        <w:pStyle w:val="TOC2"/>
        <w:tabs>
          <w:tab w:val="right" w:leader="dot" w:pos="9016"/>
        </w:tabs>
        <w:rPr>
          <w:rFonts w:asciiTheme="minorHAnsi" w:eastAsiaTheme="minorEastAsia" w:hAnsiTheme="minorHAnsi"/>
          <w:noProof/>
          <w:lang w:eastAsia="en-AU"/>
        </w:rPr>
      </w:pPr>
      <w:hyperlink w:anchor="_Toc14332614" w:history="1">
        <w:r w:rsidRPr="00896795">
          <w:rPr>
            <w:rStyle w:val="Hyperlink"/>
            <w:noProof/>
          </w:rPr>
          <w:t>Slide 32: Family/carer employment outcomes: baseline and review</w:t>
        </w:r>
        <w:r>
          <w:rPr>
            <w:noProof/>
            <w:webHidden/>
          </w:rPr>
          <w:tab/>
        </w:r>
        <w:r>
          <w:rPr>
            <w:noProof/>
            <w:webHidden/>
          </w:rPr>
          <w:fldChar w:fldCharType="begin"/>
        </w:r>
        <w:r>
          <w:rPr>
            <w:noProof/>
            <w:webHidden/>
          </w:rPr>
          <w:instrText xml:space="preserve"> PAGEREF _Toc14332614 \h </w:instrText>
        </w:r>
        <w:r>
          <w:rPr>
            <w:noProof/>
            <w:webHidden/>
          </w:rPr>
        </w:r>
        <w:r>
          <w:rPr>
            <w:noProof/>
            <w:webHidden/>
          </w:rPr>
          <w:fldChar w:fldCharType="separate"/>
        </w:r>
        <w:r>
          <w:rPr>
            <w:noProof/>
            <w:webHidden/>
          </w:rPr>
          <w:t>12</w:t>
        </w:r>
        <w:r>
          <w:rPr>
            <w:noProof/>
            <w:webHidden/>
          </w:rPr>
          <w:fldChar w:fldCharType="end"/>
        </w:r>
      </w:hyperlink>
    </w:p>
    <w:p w14:paraId="2FAB11AF" w14:textId="54A573D5" w:rsidR="004B2429" w:rsidRDefault="004B2429">
      <w:pPr>
        <w:pStyle w:val="TOC2"/>
        <w:tabs>
          <w:tab w:val="right" w:leader="dot" w:pos="9016"/>
        </w:tabs>
        <w:rPr>
          <w:rFonts w:asciiTheme="minorHAnsi" w:eastAsiaTheme="minorEastAsia" w:hAnsiTheme="minorHAnsi"/>
          <w:noProof/>
          <w:lang w:eastAsia="en-AU"/>
        </w:rPr>
      </w:pPr>
      <w:hyperlink w:anchor="_Toc14332615" w:history="1">
        <w:r w:rsidRPr="00896795">
          <w:rPr>
            <w:rStyle w:val="Hyperlink"/>
            <w:noProof/>
          </w:rPr>
          <w:t>Slide 33: Families and carers: ability to work as much as they want</w:t>
        </w:r>
        <w:r>
          <w:rPr>
            <w:noProof/>
            <w:webHidden/>
          </w:rPr>
          <w:tab/>
        </w:r>
        <w:r>
          <w:rPr>
            <w:noProof/>
            <w:webHidden/>
          </w:rPr>
          <w:fldChar w:fldCharType="begin"/>
        </w:r>
        <w:r>
          <w:rPr>
            <w:noProof/>
            <w:webHidden/>
          </w:rPr>
          <w:instrText xml:space="preserve"> PAGEREF _Toc14332615 \h </w:instrText>
        </w:r>
        <w:r>
          <w:rPr>
            <w:noProof/>
            <w:webHidden/>
          </w:rPr>
        </w:r>
        <w:r>
          <w:rPr>
            <w:noProof/>
            <w:webHidden/>
          </w:rPr>
          <w:fldChar w:fldCharType="separate"/>
        </w:r>
        <w:r>
          <w:rPr>
            <w:noProof/>
            <w:webHidden/>
          </w:rPr>
          <w:t>13</w:t>
        </w:r>
        <w:r>
          <w:rPr>
            <w:noProof/>
            <w:webHidden/>
          </w:rPr>
          <w:fldChar w:fldCharType="end"/>
        </w:r>
      </w:hyperlink>
    </w:p>
    <w:p w14:paraId="50D23CD1" w14:textId="1DC5DFBD" w:rsidR="004B2429" w:rsidRDefault="004B2429">
      <w:pPr>
        <w:pStyle w:val="TOC2"/>
        <w:tabs>
          <w:tab w:val="right" w:leader="dot" w:pos="9016"/>
        </w:tabs>
        <w:rPr>
          <w:rFonts w:asciiTheme="minorHAnsi" w:eastAsiaTheme="minorEastAsia" w:hAnsiTheme="minorHAnsi"/>
          <w:noProof/>
          <w:lang w:eastAsia="en-AU"/>
        </w:rPr>
      </w:pPr>
      <w:hyperlink w:anchor="_Toc14332616" w:history="1">
        <w:r w:rsidRPr="00896795">
          <w:rPr>
            <w:rStyle w:val="Hyperlink"/>
            <w:noProof/>
          </w:rPr>
          <w:t>Slide 34: Families and carers: ability to work as much as they want</w:t>
        </w:r>
        <w:r>
          <w:rPr>
            <w:noProof/>
            <w:webHidden/>
          </w:rPr>
          <w:tab/>
        </w:r>
        <w:r>
          <w:rPr>
            <w:noProof/>
            <w:webHidden/>
          </w:rPr>
          <w:fldChar w:fldCharType="begin"/>
        </w:r>
        <w:r>
          <w:rPr>
            <w:noProof/>
            <w:webHidden/>
          </w:rPr>
          <w:instrText xml:space="preserve"> PAGEREF _Toc14332616 \h </w:instrText>
        </w:r>
        <w:r>
          <w:rPr>
            <w:noProof/>
            <w:webHidden/>
          </w:rPr>
        </w:r>
        <w:r>
          <w:rPr>
            <w:noProof/>
            <w:webHidden/>
          </w:rPr>
          <w:fldChar w:fldCharType="separate"/>
        </w:r>
        <w:r>
          <w:rPr>
            <w:noProof/>
            <w:webHidden/>
          </w:rPr>
          <w:t>13</w:t>
        </w:r>
        <w:r>
          <w:rPr>
            <w:noProof/>
            <w:webHidden/>
          </w:rPr>
          <w:fldChar w:fldCharType="end"/>
        </w:r>
      </w:hyperlink>
    </w:p>
    <w:p w14:paraId="2C73FA64" w14:textId="27E8B123" w:rsidR="004B2429" w:rsidRDefault="004B2429">
      <w:pPr>
        <w:pStyle w:val="TOC2"/>
        <w:tabs>
          <w:tab w:val="right" w:leader="dot" w:pos="9016"/>
        </w:tabs>
        <w:rPr>
          <w:rFonts w:asciiTheme="minorHAnsi" w:eastAsiaTheme="minorEastAsia" w:hAnsiTheme="minorHAnsi"/>
          <w:noProof/>
          <w:lang w:eastAsia="en-AU"/>
        </w:rPr>
      </w:pPr>
      <w:hyperlink w:anchor="_Toc14332617" w:history="1">
        <w:r w:rsidRPr="00896795">
          <w:rPr>
            <w:rStyle w:val="Hyperlink"/>
            <w:noProof/>
          </w:rPr>
          <w:t>Slide 35: Employment experience of mothers of NDIS participants aged 0 to 11: comparison to population benchmark</w:t>
        </w:r>
        <w:r>
          <w:rPr>
            <w:noProof/>
            <w:webHidden/>
          </w:rPr>
          <w:tab/>
        </w:r>
        <w:r>
          <w:rPr>
            <w:noProof/>
            <w:webHidden/>
          </w:rPr>
          <w:fldChar w:fldCharType="begin"/>
        </w:r>
        <w:r>
          <w:rPr>
            <w:noProof/>
            <w:webHidden/>
          </w:rPr>
          <w:instrText xml:space="preserve"> PAGEREF _Toc14332617 \h </w:instrText>
        </w:r>
        <w:r>
          <w:rPr>
            <w:noProof/>
            <w:webHidden/>
          </w:rPr>
        </w:r>
        <w:r>
          <w:rPr>
            <w:noProof/>
            <w:webHidden/>
          </w:rPr>
          <w:fldChar w:fldCharType="separate"/>
        </w:r>
        <w:r>
          <w:rPr>
            <w:noProof/>
            <w:webHidden/>
          </w:rPr>
          <w:t>13</w:t>
        </w:r>
        <w:r>
          <w:rPr>
            <w:noProof/>
            <w:webHidden/>
          </w:rPr>
          <w:fldChar w:fldCharType="end"/>
        </w:r>
      </w:hyperlink>
    </w:p>
    <w:p w14:paraId="78598758" w14:textId="306C0325" w:rsidR="004B2429" w:rsidRDefault="004B2429">
      <w:pPr>
        <w:pStyle w:val="TOC2"/>
        <w:tabs>
          <w:tab w:val="right" w:leader="dot" w:pos="9016"/>
        </w:tabs>
        <w:rPr>
          <w:rFonts w:asciiTheme="minorHAnsi" w:eastAsiaTheme="minorEastAsia" w:hAnsiTheme="minorHAnsi"/>
          <w:noProof/>
          <w:lang w:eastAsia="en-AU"/>
        </w:rPr>
      </w:pPr>
      <w:hyperlink w:anchor="_Toc14332618" w:history="1">
        <w:r w:rsidRPr="00896795">
          <w:rPr>
            <w:rStyle w:val="Hyperlink"/>
            <w:noProof/>
          </w:rPr>
          <w:t>Slide 36: Key drivers of employment success: approach</w:t>
        </w:r>
        <w:r>
          <w:rPr>
            <w:noProof/>
            <w:webHidden/>
          </w:rPr>
          <w:tab/>
        </w:r>
        <w:r>
          <w:rPr>
            <w:noProof/>
            <w:webHidden/>
          </w:rPr>
          <w:fldChar w:fldCharType="begin"/>
        </w:r>
        <w:r>
          <w:rPr>
            <w:noProof/>
            <w:webHidden/>
          </w:rPr>
          <w:instrText xml:space="preserve"> PAGEREF _Toc14332618 \h </w:instrText>
        </w:r>
        <w:r>
          <w:rPr>
            <w:noProof/>
            <w:webHidden/>
          </w:rPr>
        </w:r>
        <w:r>
          <w:rPr>
            <w:noProof/>
            <w:webHidden/>
          </w:rPr>
          <w:fldChar w:fldCharType="separate"/>
        </w:r>
        <w:r>
          <w:rPr>
            <w:noProof/>
            <w:webHidden/>
          </w:rPr>
          <w:t>14</w:t>
        </w:r>
        <w:r>
          <w:rPr>
            <w:noProof/>
            <w:webHidden/>
          </w:rPr>
          <w:fldChar w:fldCharType="end"/>
        </w:r>
      </w:hyperlink>
    </w:p>
    <w:p w14:paraId="1DAA43F1" w14:textId="69CA3E9C" w:rsidR="004B2429" w:rsidRDefault="004B2429">
      <w:pPr>
        <w:pStyle w:val="TOC2"/>
        <w:tabs>
          <w:tab w:val="right" w:leader="dot" w:pos="9016"/>
        </w:tabs>
        <w:rPr>
          <w:rFonts w:asciiTheme="minorHAnsi" w:eastAsiaTheme="minorEastAsia" w:hAnsiTheme="minorHAnsi"/>
          <w:noProof/>
          <w:lang w:eastAsia="en-AU"/>
        </w:rPr>
      </w:pPr>
      <w:hyperlink w:anchor="_Toc14332619" w:history="1">
        <w:r w:rsidRPr="00896795">
          <w:rPr>
            <w:rStyle w:val="Hyperlink"/>
            <w:noProof/>
          </w:rPr>
          <w:t>Slide 37: Key drivers of employment success for families/carers who did not have a paid job at baseline</w:t>
        </w:r>
        <w:r>
          <w:rPr>
            <w:noProof/>
            <w:webHidden/>
          </w:rPr>
          <w:tab/>
        </w:r>
        <w:r>
          <w:rPr>
            <w:noProof/>
            <w:webHidden/>
          </w:rPr>
          <w:fldChar w:fldCharType="begin"/>
        </w:r>
        <w:r>
          <w:rPr>
            <w:noProof/>
            <w:webHidden/>
          </w:rPr>
          <w:instrText xml:space="preserve"> PAGEREF _Toc14332619 \h </w:instrText>
        </w:r>
        <w:r>
          <w:rPr>
            <w:noProof/>
            <w:webHidden/>
          </w:rPr>
        </w:r>
        <w:r>
          <w:rPr>
            <w:noProof/>
            <w:webHidden/>
          </w:rPr>
          <w:fldChar w:fldCharType="separate"/>
        </w:r>
        <w:r>
          <w:rPr>
            <w:noProof/>
            <w:webHidden/>
          </w:rPr>
          <w:t>14</w:t>
        </w:r>
        <w:r>
          <w:rPr>
            <w:noProof/>
            <w:webHidden/>
          </w:rPr>
          <w:fldChar w:fldCharType="end"/>
        </w:r>
      </w:hyperlink>
    </w:p>
    <w:p w14:paraId="27FD2987" w14:textId="24A4C5BB" w:rsidR="004B2429" w:rsidRDefault="004B2429">
      <w:pPr>
        <w:pStyle w:val="TOC2"/>
        <w:tabs>
          <w:tab w:val="right" w:leader="dot" w:pos="9016"/>
        </w:tabs>
        <w:rPr>
          <w:rFonts w:asciiTheme="minorHAnsi" w:eastAsiaTheme="minorEastAsia" w:hAnsiTheme="minorHAnsi"/>
          <w:noProof/>
          <w:lang w:eastAsia="en-AU"/>
        </w:rPr>
      </w:pPr>
      <w:hyperlink w:anchor="_Toc14332620" w:history="1">
        <w:r w:rsidRPr="00896795">
          <w:rPr>
            <w:rStyle w:val="Hyperlink"/>
            <w:noProof/>
          </w:rPr>
          <w:t>Slide 38: Key drivers of employment success for families/carers who did not have a paid job at baseline</w:t>
        </w:r>
        <w:r>
          <w:rPr>
            <w:noProof/>
            <w:webHidden/>
          </w:rPr>
          <w:tab/>
        </w:r>
        <w:r>
          <w:rPr>
            <w:noProof/>
            <w:webHidden/>
          </w:rPr>
          <w:fldChar w:fldCharType="begin"/>
        </w:r>
        <w:r>
          <w:rPr>
            <w:noProof/>
            <w:webHidden/>
          </w:rPr>
          <w:instrText xml:space="preserve"> PAGEREF _Toc14332620 \h </w:instrText>
        </w:r>
        <w:r>
          <w:rPr>
            <w:noProof/>
            <w:webHidden/>
          </w:rPr>
        </w:r>
        <w:r>
          <w:rPr>
            <w:noProof/>
            <w:webHidden/>
          </w:rPr>
          <w:fldChar w:fldCharType="separate"/>
        </w:r>
        <w:r>
          <w:rPr>
            <w:noProof/>
            <w:webHidden/>
          </w:rPr>
          <w:t>14</w:t>
        </w:r>
        <w:r>
          <w:rPr>
            <w:noProof/>
            <w:webHidden/>
          </w:rPr>
          <w:fldChar w:fldCharType="end"/>
        </w:r>
      </w:hyperlink>
    </w:p>
    <w:p w14:paraId="362EE3A1" w14:textId="45989F74" w:rsidR="004B2429" w:rsidRDefault="004B2429">
      <w:pPr>
        <w:pStyle w:val="TOC2"/>
        <w:tabs>
          <w:tab w:val="right" w:leader="dot" w:pos="9016"/>
        </w:tabs>
        <w:rPr>
          <w:rFonts w:asciiTheme="minorHAnsi" w:eastAsiaTheme="minorEastAsia" w:hAnsiTheme="minorHAnsi"/>
          <w:noProof/>
          <w:lang w:eastAsia="en-AU"/>
        </w:rPr>
      </w:pPr>
      <w:hyperlink w:anchor="_Toc14332621" w:history="1">
        <w:r w:rsidRPr="00896795">
          <w:rPr>
            <w:rStyle w:val="Hyperlink"/>
            <w:noProof/>
          </w:rPr>
          <w:t>Slide 39: Key drivers of employment success for families/carers who had a paid job at baseline</w:t>
        </w:r>
        <w:r>
          <w:rPr>
            <w:noProof/>
            <w:webHidden/>
          </w:rPr>
          <w:tab/>
        </w:r>
        <w:r>
          <w:rPr>
            <w:noProof/>
            <w:webHidden/>
          </w:rPr>
          <w:fldChar w:fldCharType="begin"/>
        </w:r>
        <w:r>
          <w:rPr>
            <w:noProof/>
            <w:webHidden/>
          </w:rPr>
          <w:instrText xml:space="preserve"> PAGEREF _Toc14332621 \h </w:instrText>
        </w:r>
        <w:r>
          <w:rPr>
            <w:noProof/>
            <w:webHidden/>
          </w:rPr>
        </w:r>
        <w:r>
          <w:rPr>
            <w:noProof/>
            <w:webHidden/>
          </w:rPr>
          <w:fldChar w:fldCharType="separate"/>
        </w:r>
        <w:r>
          <w:rPr>
            <w:noProof/>
            <w:webHidden/>
          </w:rPr>
          <w:t>15</w:t>
        </w:r>
        <w:r>
          <w:rPr>
            <w:noProof/>
            <w:webHidden/>
          </w:rPr>
          <w:fldChar w:fldCharType="end"/>
        </w:r>
      </w:hyperlink>
    </w:p>
    <w:p w14:paraId="3FDF6B2F" w14:textId="222708D8" w:rsidR="004B2429" w:rsidRDefault="004B2429">
      <w:pPr>
        <w:pStyle w:val="TOC2"/>
        <w:tabs>
          <w:tab w:val="right" w:leader="dot" w:pos="9016"/>
        </w:tabs>
        <w:rPr>
          <w:rFonts w:asciiTheme="minorHAnsi" w:eastAsiaTheme="minorEastAsia" w:hAnsiTheme="minorHAnsi"/>
          <w:noProof/>
          <w:lang w:eastAsia="en-AU"/>
        </w:rPr>
      </w:pPr>
      <w:hyperlink w:anchor="_Toc14332622" w:history="1">
        <w:r w:rsidRPr="00896795">
          <w:rPr>
            <w:rStyle w:val="Hyperlink"/>
            <w:noProof/>
          </w:rPr>
          <w:t>Slide 40: Key drivers of employment success for families/carers who had a paid job at baseline</w:t>
        </w:r>
        <w:r>
          <w:rPr>
            <w:noProof/>
            <w:webHidden/>
          </w:rPr>
          <w:tab/>
        </w:r>
        <w:r>
          <w:rPr>
            <w:noProof/>
            <w:webHidden/>
          </w:rPr>
          <w:fldChar w:fldCharType="begin"/>
        </w:r>
        <w:r>
          <w:rPr>
            <w:noProof/>
            <w:webHidden/>
          </w:rPr>
          <w:instrText xml:space="preserve"> PAGEREF _Toc14332622 \h </w:instrText>
        </w:r>
        <w:r>
          <w:rPr>
            <w:noProof/>
            <w:webHidden/>
          </w:rPr>
        </w:r>
        <w:r>
          <w:rPr>
            <w:noProof/>
            <w:webHidden/>
          </w:rPr>
          <w:fldChar w:fldCharType="separate"/>
        </w:r>
        <w:r>
          <w:rPr>
            <w:noProof/>
            <w:webHidden/>
          </w:rPr>
          <w:t>15</w:t>
        </w:r>
        <w:r>
          <w:rPr>
            <w:noProof/>
            <w:webHidden/>
          </w:rPr>
          <w:fldChar w:fldCharType="end"/>
        </w:r>
      </w:hyperlink>
    </w:p>
    <w:p w14:paraId="791FBFCA" w14:textId="257D4161" w:rsidR="004B2429" w:rsidRDefault="004B2429">
      <w:pPr>
        <w:pStyle w:val="TOC2"/>
        <w:tabs>
          <w:tab w:val="right" w:leader="dot" w:pos="9016"/>
        </w:tabs>
        <w:rPr>
          <w:rFonts w:asciiTheme="minorHAnsi" w:eastAsiaTheme="minorEastAsia" w:hAnsiTheme="minorHAnsi"/>
          <w:noProof/>
          <w:lang w:eastAsia="en-AU"/>
        </w:rPr>
      </w:pPr>
      <w:hyperlink w:anchor="_Toc14332623" w:history="1">
        <w:r w:rsidRPr="00896795">
          <w:rPr>
            <w:rStyle w:val="Hyperlink"/>
            <w:noProof/>
          </w:rPr>
          <w:t xml:space="preserve">Slide 41: </w:t>
        </w:r>
        <w:r w:rsidRPr="00896795">
          <w:rPr>
            <w:rStyle w:val="Hyperlink"/>
            <w:rFonts w:hAnsi="Times New Roman" w:cs="Arial"/>
            <w:noProof/>
            <w:kern w:val="24"/>
          </w:rPr>
          <w:t>NDIS www.ndis.gov.au</w:t>
        </w:r>
        <w:r>
          <w:rPr>
            <w:noProof/>
            <w:webHidden/>
          </w:rPr>
          <w:tab/>
        </w:r>
        <w:r>
          <w:rPr>
            <w:noProof/>
            <w:webHidden/>
          </w:rPr>
          <w:fldChar w:fldCharType="begin"/>
        </w:r>
        <w:r>
          <w:rPr>
            <w:noProof/>
            <w:webHidden/>
          </w:rPr>
          <w:instrText xml:space="preserve"> PAGEREF _Toc14332623 \h </w:instrText>
        </w:r>
        <w:r>
          <w:rPr>
            <w:noProof/>
            <w:webHidden/>
          </w:rPr>
        </w:r>
        <w:r>
          <w:rPr>
            <w:noProof/>
            <w:webHidden/>
          </w:rPr>
          <w:fldChar w:fldCharType="separate"/>
        </w:r>
        <w:r>
          <w:rPr>
            <w:noProof/>
            <w:webHidden/>
          </w:rPr>
          <w:t>15</w:t>
        </w:r>
        <w:r>
          <w:rPr>
            <w:noProof/>
            <w:webHidden/>
          </w:rPr>
          <w:fldChar w:fldCharType="end"/>
        </w:r>
      </w:hyperlink>
    </w:p>
    <w:p w14:paraId="2D1C9FB4" w14:textId="4A881D1C" w:rsidR="00410810" w:rsidRDefault="00410810" w:rsidP="00410810">
      <w:r>
        <w:fldChar w:fldCharType="end"/>
      </w:r>
    </w:p>
    <w:p w14:paraId="00327C33" w14:textId="77777777" w:rsidR="000B1117" w:rsidRDefault="000B1117">
      <w:pPr>
        <w:spacing w:after="200" w:line="276" w:lineRule="auto"/>
        <w:rPr>
          <w:rFonts w:eastAsiaTheme="majorEastAsia" w:cstheme="majorBidi"/>
          <w:b/>
          <w:bCs/>
          <w:color w:val="6A2875"/>
          <w:sz w:val="28"/>
          <w:szCs w:val="28"/>
        </w:rPr>
      </w:pPr>
      <w:r>
        <w:br w:type="page"/>
      </w:r>
    </w:p>
    <w:p w14:paraId="0D56AD39" w14:textId="377CEA6B" w:rsidR="00FF429B" w:rsidRPr="00E57243" w:rsidRDefault="00FF429B" w:rsidP="00FF429B">
      <w:pPr>
        <w:pStyle w:val="Heading2"/>
      </w:pPr>
      <w:bookmarkStart w:id="7" w:name="_Toc14332583"/>
      <w:r w:rsidRPr="00E57243">
        <w:lastRenderedPageBreak/>
        <w:t xml:space="preserve">Slide </w:t>
      </w:r>
      <w:r>
        <w:t>1</w:t>
      </w:r>
      <w:r w:rsidRPr="00E57243">
        <w:t xml:space="preserve">: </w:t>
      </w:r>
      <w:r>
        <w:t xml:space="preserve">NDIS </w:t>
      </w:r>
      <w:r w:rsidR="00EC4A2A">
        <w:t>family and carer</w:t>
      </w:r>
      <w:r w:rsidRPr="00FF429B">
        <w:t xml:space="preserve"> outcomes 30 June 2018: Executive summary</w:t>
      </w:r>
      <w:bookmarkEnd w:id="7"/>
    </w:p>
    <w:p w14:paraId="5D937BEC" w14:textId="51E08B7D" w:rsidR="0021480A" w:rsidRPr="00E57243" w:rsidRDefault="0021480A" w:rsidP="00E57243">
      <w:pPr>
        <w:pStyle w:val="Heading2"/>
      </w:pPr>
      <w:bookmarkStart w:id="8" w:name="_Toc14332584"/>
      <w:r w:rsidRPr="00E57243">
        <w:t>Slide 2: Contents</w:t>
      </w:r>
      <w:bookmarkEnd w:id="8"/>
    </w:p>
    <w:p w14:paraId="74527DD2" w14:textId="76DE0D15" w:rsidR="0021480A" w:rsidRDefault="0021480A" w:rsidP="0021480A">
      <w:r w:rsidRPr="0021480A">
        <w:t>The presentation will discuss the following topics:</w:t>
      </w:r>
    </w:p>
    <w:p w14:paraId="4971460B" w14:textId="77777777" w:rsidR="00EC4A2A" w:rsidRPr="00EC4A2A" w:rsidRDefault="00EC4A2A" w:rsidP="00EC4A2A">
      <w:pPr>
        <w:pStyle w:val="Heading3"/>
      </w:pPr>
      <w:r w:rsidRPr="00EC4A2A">
        <w:t>Measuring outcomes for families and carers of NDIS participants</w:t>
      </w:r>
    </w:p>
    <w:p w14:paraId="1998F482" w14:textId="77777777" w:rsidR="00EC4A2A" w:rsidRPr="00EC4A2A" w:rsidRDefault="00EC4A2A" w:rsidP="00EC4A2A">
      <w:pPr>
        <w:pStyle w:val="Heading3"/>
      </w:pPr>
      <w:r w:rsidRPr="00EC4A2A">
        <w:t>Baseline versus progress</w:t>
      </w:r>
    </w:p>
    <w:p w14:paraId="1BE8D0E8" w14:textId="77777777" w:rsidR="00EC4A2A" w:rsidRPr="00EC4A2A" w:rsidRDefault="00EC4A2A" w:rsidP="00EC4A2A">
      <w:pPr>
        <w:pStyle w:val="Heading3"/>
      </w:pPr>
      <w:r w:rsidRPr="00EC4A2A">
        <w:t>Summary of results for families and carers of participants aged from:</w:t>
      </w:r>
    </w:p>
    <w:p w14:paraId="4DA3182A" w14:textId="77777777" w:rsidR="00EC4A2A" w:rsidRPr="00EC4A2A" w:rsidRDefault="00EC4A2A" w:rsidP="00162775">
      <w:pPr>
        <w:pStyle w:val="ListParagraph"/>
        <w:numPr>
          <w:ilvl w:val="0"/>
          <w:numId w:val="4"/>
        </w:numPr>
      </w:pPr>
      <w:r w:rsidRPr="00EC4A2A">
        <w:t>0 to 14</w:t>
      </w:r>
    </w:p>
    <w:p w14:paraId="04E2F2D4" w14:textId="77777777" w:rsidR="00EC4A2A" w:rsidRPr="00EC4A2A" w:rsidRDefault="00EC4A2A" w:rsidP="00162775">
      <w:pPr>
        <w:pStyle w:val="ListParagraph"/>
        <w:numPr>
          <w:ilvl w:val="0"/>
          <w:numId w:val="4"/>
        </w:numPr>
      </w:pPr>
      <w:r w:rsidRPr="00EC4A2A">
        <w:t>15 to 24</w:t>
      </w:r>
    </w:p>
    <w:p w14:paraId="118A7441" w14:textId="77777777" w:rsidR="00EC4A2A" w:rsidRPr="00EC4A2A" w:rsidRDefault="00EC4A2A" w:rsidP="00162775">
      <w:pPr>
        <w:pStyle w:val="ListParagraph"/>
        <w:numPr>
          <w:ilvl w:val="0"/>
          <w:numId w:val="4"/>
        </w:numPr>
      </w:pPr>
      <w:r w:rsidRPr="00EC4A2A">
        <w:t>25 and over</w:t>
      </w:r>
    </w:p>
    <w:p w14:paraId="079A8ECC" w14:textId="77777777" w:rsidR="00EC4A2A" w:rsidRPr="00EC4A2A" w:rsidRDefault="00EC4A2A" w:rsidP="00EC4A2A">
      <w:pPr>
        <w:pStyle w:val="Heading3"/>
      </w:pPr>
      <w:r w:rsidRPr="00EC4A2A">
        <w:t>For each of the above cohorts and for selected indicators, baseline outcomes, longitudinal change, and perceptions of whether the NDIS has helped are shown by selected characteristics of the participant and their plan.</w:t>
      </w:r>
    </w:p>
    <w:p w14:paraId="4F64EFE4" w14:textId="72812723" w:rsidR="00EC4A2A" w:rsidRPr="00EC4A2A" w:rsidRDefault="00EC4A2A" w:rsidP="00EC4A2A">
      <w:pPr>
        <w:pStyle w:val="Heading3"/>
      </w:pPr>
      <w:r w:rsidRPr="00EC4A2A">
        <w:t xml:space="preserve">Results of “deep dives” into employment outcomes for families and carers of participants for each </w:t>
      </w:r>
      <w:r>
        <w:t>age cohort are also summarised.</w:t>
      </w:r>
    </w:p>
    <w:p w14:paraId="5E1A5924" w14:textId="2EB07A1F" w:rsidR="0021480A" w:rsidRDefault="00E57243" w:rsidP="00E57243">
      <w:pPr>
        <w:pStyle w:val="Heading2"/>
      </w:pPr>
      <w:bookmarkStart w:id="9" w:name="_Toc14332585"/>
      <w:r>
        <w:t xml:space="preserve">Slide 3: </w:t>
      </w:r>
      <w:r w:rsidR="00EC4A2A" w:rsidRPr="00FF2B93">
        <w:t>Families and carers of NDIS participants</w:t>
      </w:r>
      <w:bookmarkEnd w:id="9"/>
    </w:p>
    <w:p w14:paraId="63416DDB" w14:textId="77777777" w:rsidR="00EC4A2A" w:rsidRPr="00EC4A2A" w:rsidRDefault="00EC4A2A" w:rsidP="00EC4A2A">
      <w:r w:rsidRPr="00EC4A2A">
        <w:t>Families and carers play an important role in supporting NDIS participants. The outcomes for a participant, and for the person who cares for them, are likely to be closely linked.</w:t>
      </w:r>
    </w:p>
    <w:p w14:paraId="706A1310" w14:textId="15E3E22E" w:rsidR="00EC4A2A" w:rsidRPr="00EC4A2A" w:rsidRDefault="00EC4A2A" w:rsidP="005F4ACB">
      <w:r w:rsidRPr="00EC4A2A">
        <w:t xml:space="preserve">A chart </w:t>
      </w:r>
      <w:r w:rsidR="001B426D">
        <w:t>show</w:t>
      </w:r>
      <w:r w:rsidRPr="00EC4A2A">
        <w:t xml:space="preserve">s </w:t>
      </w:r>
      <w:r w:rsidR="005F4ACB">
        <w:t>how</w:t>
      </w:r>
      <w:r w:rsidRPr="00EC4A2A">
        <w:t xml:space="preserve"> outcome</w:t>
      </w:r>
      <w:r w:rsidR="005F4ACB">
        <w:t>s</w:t>
      </w:r>
      <w:r w:rsidRPr="00EC4A2A">
        <w:t xml:space="preserve"> for </w:t>
      </w:r>
      <w:r w:rsidR="005F4ACB">
        <w:t xml:space="preserve">NDIS participants and their </w:t>
      </w:r>
      <w:r w:rsidRPr="00EC4A2A">
        <w:t xml:space="preserve">families and carers </w:t>
      </w:r>
      <w:r w:rsidR="005F4ACB">
        <w:t>are linked</w:t>
      </w:r>
      <w:r w:rsidR="001230C3">
        <w:t>.</w:t>
      </w:r>
      <w:r w:rsidR="005F4ACB">
        <w:t xml:space="preserve"> </w:t>
      </w:r>
      <w:r w:rsidR="001230C3">
        <w:t>P</w:t>
      </w:r>
      <w:proofErr w:type="spellStart"/>
      <w:r w:rsidRPr="00EC4A2A">
        <w:rPr>
          <w:lang w:val="en-US"/>
        </w:rPr>
        <w:t>articipants</w:t>
      </w:r>
      <w:proofErr w:type="spellEnd"/>
      <w:r w:rsidRPr="00EC4A2A">
        <w:rPr>
          <w:lang w:val="en-US"/>
        </w:rPr>
        <w:t xml:space="preserve"> </w:t>
      </w:r>
      <w:r w:rsidR="005F4ACB">
        <w:rPr>
          <w:lang w:val="en-US"/>
        </w:rPr>
        <w:t xml:space="preserve">who </w:t>
      </w:r>
      <w:r w:rsidRPr="00EC4A2A">
        <w:rPr>
          <w:lang w:val="en-US"/>
        </w:rPr>
        <w:t>are well supported under the NDIS</w:t>
      </w:r>
      <w:r w:rsidR="005F4ACB">
        <w:rPr>
          <w:lang w:val="en-US"/>
        </w:rPr>
        <w:t xml:space="preserve"> experience i</w:t>
      </w:r>
      <w:r w:rsidRPr="00EC4A2A">
        <w:rPr>
          <w:lang w:val="en-US"/>
        </w:rPr>
        <w:t>mproved outcomes</w:t>
      </w:r>
      <w:r w:rsidR="005F4ACB">
        <w:rPr>
          <w:lang w:val="en-US"/>
        </w:rPr>
        <w:t>, resulting in f</w:t>
      </w:r>
      <w:r w:rsidRPr="00EC4A2A">
        <w:rPr>
          <w:lang w:val="en-US"/>
        </w:rPr>
        <w:t xml:space="preserve">amilies and </w:t>
      </w:r>
      <w:proofErr w:type="spellStart"/>
      <w:r w:rsidRPr="00EC4A2A">
        <w:rPr>
          <w:lang w:val="en-US"/>
        </w:rPr>
        <w:t>carers</w:t>
      </w:r>
      <w:proofErr w:type="spellEnd"/>
      <w:r w:rsidRPr="00EC4A2A">
        <w:rPr>
          <w:lang w:val="en-US"/>
        </w:rPr>
        <w:t xml:space="preserve"> find the caring role easier</w:t>
      </w:r>
      <w:r w:rsidR="005F4ACB">
        <w:rPr>
          <w:lang w:val="en-US"/>
        </w:rPr>
        <w:t>, which in turn leads to i</w:t>
      </w:r>
      <w:r w:rsidRPr="00EC4A2A">
        <w:rPr>
          <w:lang w:val="en-US"/>
        </w:rPr>
        <w:t>mproved outcomes</w:t>
      </w:r>
      <w:r w:rsidR="005F4ACB">
        <w:rPr>
          <w:lang w:val="en-US"/>
        </w:rPr>
        <w:t xml:space="preserve"> for families and </w:t>
      </w:r>
      <w:proofErr w:type="spellStart"/>
      <w:r w:rsidR="005F4ACB">
        <w:rPr>
          <w:lang w:val="en-US"/>
        </w:rPr>
        <w:t>carers</w:t>
      </w:r>
      <w:proofErr w:type="spellEnd"/>
      <w:r>
        <w:rPr>
          <w:lang w:val="en-US"/>
        </w:rPr>
        <w:t>.</w:t>
      </w:r>
    </w:p>
    <w:p w14:paraId="5BE3FF4F" w14:textId="7CA7833C" w:rsidR="00E57243" w:rsidRDefault="00F03CC4" w:rsidP="00F03CC4">
      <w:pPr>
        <w:pStyle w:val="Heading2"/>
      </w:pPr>
      <w:bookmarkStart w:id="10" w:name="_Toc14332586"/>
      <w:r>
        <w:t xml:space="preserve">Slide 4: </w:t>
      </w:r>
      <w:r w:rsidR="00447705" w:rsidRPr="00FF2B93">
        <w:t>Family/carer outcomes by participant age</w:t>
      </w:r>
      <w:bookmarkEnd w:id="10"/>
    </w:p>
    <w:p w14:paraId="3AAAA469" w14:textId="77777777" w:rsidR="00447705" w:rsidRPr="00447705" w:rsidRDefault="00447705" w:rsidP="00447705">
      <w:r w:rsidRPr="00447705">
        <w:t>Many of the issues faced by families and carers are similar regardless of participant age, however there are some differences.</w:t>
      </w:r>
    </w:p>
    <w:p w14:paraId="3F721980" w14:textId="77777777" w:rsidR="00447705" w:rsidRPr="00447705" w:rsidRDefault="00447705" w:rsidP="00447705">
      <w:r w:rsidRPr="00447705">
        <w:t>Lifespan approach: 3 cohorts depending on participant age.</w:t>
      </w:r>
    </w:p>
    <w:p w14:paraId="174916AC" w14:textId="77777777" w:rsidR="00447705" w:rsidRPr="00447705" w:rsidRDefault="00447705" w:rsidP="00447705">
      <w:pPr>
        <w:pStyle w:val="Heading3"/>
      </w:pPr>
      <w:r w:rsidRPr="00447705">
        <w:t>0 to 14 years old. For this age group the domains are:</w:t>
      </w:r>
    </w:p>
    <w:p w14:paraId="69F78FC9" w14:textId="77777777" w:rsidR="00447705" w:rsidRPr="00447705" w:rsidRDefault="00447705" w:rsidP="00162775">
      <w:pPr>
        <w:pStyle w:val="ListParagraph"/>
        <w:numPr>
          <w:ilvl w:val="0"/>
          <w:numId w:val="6"/>
        </w:numPr>
      </w:pPr>
      <w:r w:rsidRPr="00447705">
        <w:t>Domain 1: Rights and advocacy</w:t>
      </w:r>
    </w:p>
    <w:p w14:paraId="595400EA" w14:textId="77777777" w:rsidR="00447705" w:rsidRPr="00447705" w:rsidRDefault="00447705" w:rsidP="00162775">
      <w:pPr>
        <w:pStyle w:val="ListParagraph"/>
        <w:numPr>
          <w:ilvl w:val="0"/>
          <w:numId w:val="6"/>
        </w:numPr>
      </w:pPr>
      <w:r w:rsidRPr="00447705">
        <w:t>Domain 2: Families feel supported</w:t>
      </w:r>
    </w:p>
    <w:p w14:paraId="06B3E442" w14:textId="77777777" w:rsidR="00447705" w:rsidRPr="00447705" w:rsidRDefault="00447705" w:rsidP="00162775">
      <w:pPr>
        <w:pStyle w:val="ListParagraph"/>
        <w:numPr>
          <w:ilvl w:val="0"/>
          <w:numId w:val="6"/>
        </w:numPr>
      </w:pPr>
      <w:r w:rsidRPr="00447705">
        <w:t>Domain 3: Access to services</w:t>
      </w:r>
    </w:p>
    <w:p w14:paraId="3E4863E3" w14:textId="77777777" w:rsidR="00447705" w:rsidRPr="00447705" w:rsidRDefault="00447705" w:rsidP="00162775">
      <w:pPr>
        <w:pStyle w:val="ListParagraph"/>
        <w:numPr>
          <w:ilvl w:val="0"/>
          <w:numId w:val="6"/>
        </w:numPr>
      </w:pPr>
      <w:r w:rsidRPr="00447705">
        <w:t>Domain 4: Development and learning</w:t>
      </w:r>
    </w:p>
    <w:p w14:paraId="7A2CBFDF" w14:textId="77777777" w:rsidR="00447705" w:rsidRPr="00447705" w:rsidRDefault="00447705" w:rsidP="00162775">
      <w:pPr>
        <w:pStyle w:val="ListParagraph"/>
        <w:numPr>
          <w:ilvl w:val="0"/>
          <w:numId w:val="6"/>
        </w:numPr>
      </w:pPr>
      <w:r w:rsidRPr="00447705">
        <w:t>Domain 5: Child’s strengths and abilities</w:t>
      </w:r>
    </w:p>
    <w:p w14:paraId="21C9C7FF" w14:textId="77777777" w:rsidR="00447705" w:rsidRPr="00447705" w:rsidRDefault="00447705" w:rsidP="00162775">
      <w:pPr>
        <w:pStyle w:val="ListParagraph"/>
        <w:numPr>
          <w:ilvl w:val="0"/>
          <w:numId w:val="6"/>
        </w:numPr>
      </w:pPr>
      <w:r w:rsidRPr="00447705">
        <w:t>Domain 6: Health and wellbeing</w:t>
      </w:r>
    </w:p>
    <w:p w14:paraId="550A5063" w14:textId="77777777" w:rsidR="00447705" w:rsidRPr="00447705" w:rsidRDefault="00447705" w:rsidP="00447705">
      <w:pPr>
        <w:pStyle w:val="Heading3"/>
      </w:pPr>
      <w:r w:rsidRPr="00447705">
        <w:t>15 to 24 years old. For this age group the domains are:</w:t>
      </w:r>
    </w:p>
    <w:p w14:paraId="07BABC23" w14:textId="77777777" w:rsidR="00447705" w:rsidRPr="00447705" w:rsidRDefault="00447705" w:rsidP="00162775">
      <w:pPr>
        <w:pStyle w:val="ListParagraph"/>
        <w:numPr>
          <w:ilvl w:val="0"/>
          <w:numId w:val="7"/>
        </w:numPr>
      </w:pPr>
      <w:r w:rsidRPr="00447705">
        <w:t>Domain 1: Rights and advocacy</w:t>
      </w:r>
    </w:p>
    <w:p w14:paraId="21D039D9" w14:textId="77777777" w:rsidR="00447705" w:rsidRPr="00447705" w:rsidRDefault="00447705" w:rsidP="00162775">
      <w:pPr>
        <w:pStyle w:val="ListParagraph"/>
        <w:numPr>
          <w:ilvl w:val="0"/>
          <w:numId w:val="7"/>
        </w:numPr>
      </w:pPr>
      <w:r w:rsidRPr="00447705">
        <w:t>Domain 2: Families feel supported</w:t>
      </w:r>
    </w:p>
    <w:p w14:paraId="4C47F6F9" w14:textId="77777777" w:rsidR="00447705" w:rsidRPr="00447705" w:rsidRDefault="00447705" w:rsidP="00162775">
      <w:pPr>
        <w:pStyle w:val="ListParagraph"/>
        <w:numPr>
          <w:ilvl w:val="0"/>
          <w:numId w:val="7"/>
        </w:numPr>
      </w:pPr>
      <w:r w:rsidRPr="00447705">
        <w:t>Domain 3: Access to services</w:t>
      </w:r>
    </w:p>
    <w:p w14:paraId="7FDA90AF" w14:textId="77777777" w:rsidR="00447705" w:rsidRPr="00447705" w:rsidRDefault="00447705" w:rsidP="00162775">
      <w:pPr>
        <w:pStyle w:val="ListParagraph"/>
        <w:numPr>
          <w:ilvl w:val="0"/>
          <w:numId w:val="7"/>
        </w:numPr>
      </w:pPr>
      <w:r w:rsidRPr="00447705">
        <w:lastRenderedPageBreak/>
        <w:t>Domain 4: Independence</w:t>
      </w:r>
    </w:p>
    <w:p w14:paraId="7EED8ECB" w14:textId="77777777" w:rsidR="00447705" w:rsidRPr="00447705" w:rsidRDefault="00447705" w:rsidP="00162775">
      <w:pPr>
        <w:pStyle w:val="ListParagraph"/>
        <w:numPr>
          <w:ilvl w:val="0"/>
          <w:numId w:val="7"/>
        </w:numPr>
      </w:pPr>
      <w:r w:rsidRPr="00447705">
        <w:t>Domain 5: Family member’s strengths and abilities</w:t>
      </w:r>
    </w:p>
    <w:p w14:paraId="7A8C0072" w14:textId="77777777" w:rsidR="00447705" w:rsidRPr="00447705" w:rsidRDefault="00447705" w:rsidP="00162775">
      <w:pPr>
        <w:pStyle w:val="ListParagraph"/>
        <w:numPr>
          <w:ilvl w:val="0"/>
          <w:numId w:val="7"/>
        </w:numPr>
      </w:pPr>
      <w:r w:rsidRPr="00447705">
        <w:t>Domain 6: Health and wellbeing</w:t>
      </w:r>
    </w:p>
    <w:p w14:paraId="67FA1B9C" w14:textId="77777777" w:rsidR="00447705" w:rsidRPr="00447705" w:rsidRDefault="00447705" w:rsidP="00447705">
      <w:pPr>
        <w:pStyle w:val="Heading3"/>
      </w:pPr>
      <w:r w:rsidRPr="00447705">
        <w:t>25 years old and over. For this age group the domains are:</w:t>
      </w:r>
    </w:p>
    <w:p w14:paraId="010215CE" w14:textId="77777777" w:rsidR="00447705" w:rsidRPr="00447705" w:rsidRDefault="00447705" w:rsidP="00162775">
      <w:pPr>
        <w:pStyle w:val="ListParagraph"/>
        <w:numPr>
          <w:ilvl w:val="0"/>
          <w:numId w:val="8"/>
        </w:numPr>
      </w:pPr>
      <w:r w:rsidRPr="00447705">
        <w:t>Domain 1: Rights and advocacy</w:t>
      </w:r>
    </w:p>
    <w:p w14:paraId="480B230D" w14:textId="77777777" w:rsidR="00447705" w:rsidRPr="00447705" w:rsidRDefault="00447705" w:rsidP="00162775">
      <w:pPr>
        <w:pStyle w:val="ListParagraph"/>
        <w:numPr>
          <w:ilvl w:val="0"/>
          <w:numId w:val="8"/>
        </w:numPr>
      </w:pPr>
      <w:r w:rsidRPr="00447705">
        <w:t>Domain 2: Families feel supported</w:t>
      </w:r>
    </w:p>
    <w:p w14:paraId="6E4C91CC" w14:textId="77777777" w:rsidR="00447705" w:rsidRPr="00447705" w:rsidRDefault="00447705" w:rsidP="00162775">
      <w:pPr>
        <w:pStyle w:val="ListParagraph"/>
        <w:numPr>
          <w:ilvl w:val="0"/>
          <w:numId w:val="8"/>
        </w:numPr>
      </w:pPr>
      <w:r w:rsidRPr="00447705">
        <w:t>Domain 3: Access to services</w:t>
      </w:r>
    </w:p>
    <w:p w14:paraId="0A822FE1" w14:textId="77777777" w:rsidR="00447705" w:rsidRPr="00447705" w:rsidRDefault="00447705" w:rsidP="00162775">
      <w:pPr>
        <w:pStyle w:val="ListParagraph"/>
        <w:numPr>
          <w:ilvl w:val="0"/>
          <w:numId w:val="8"/>
        </w:numPr>
      </w:pPr>
      <w:r w:rsidRPr="00447705">
        <w:t>Domain 4: Succession planning</w:t>
      </w:r>
    </w:p>
    <w:p w14:paraId="3F738C73" w14:textId="77777777" w:rsidR="00447705" w:rsidRPr="00447705" w:rsidRDefault="00447705" w:rsidP="00162775">
      <w:pPr>
        <w:pStyle w:val="ListParagraph"/>
        <w:numPr>
          <w:ilvl w:val="0"/>
          <w:numId w:val="8"/>
        </w:numPr>
      </w:pPr>
      <w:r w:rsidRPr="00447705">
        <w:t>Domain 5: Health and wellbeing</w:t>
      </w:r>
    </w:p>
    <w:p w14:paraId="4EDFFD14" w14:textId="77777777" w:rsidR="00447705" w:rsidRPr="00447705" w:rsidRDefault="00447705" w:rsidP="00447705">
      <w:r w:rsidRPr="00447705">
        <w:t>This approach facilitates monitoring of progress of families and carers over time (within the same cohort or by domain across different cohorts), as well as benchmarking to Australians without disability and to other OECD countries.</w:t>
      </w:r>
    </w:p>
    <w:p w14:paraId="7E209CB6" w14:textId="06D63382" w:rsidR="00F03CC4" w:rsidRDefault="00505A50" w:rsidP="00505A50">
      <w:pPr>
        <w:pStyle w:val="Heading2"/>
      </w:pPr>
      <w:bookmarkStart w:id="11" w:name="_Toc14332587"/>
      <w:r>
        <w:t xml:space="preserve">Slide 5: </w:t>
      </w:r>
      <w:r w:rsidR="00447705" w:rsidRPr="00FF2B93">
        <w:t xml:space="preserve">Outcomes </w:t>
      </w:r>
      <w:r w:rsidR="00441B84">
        <w:t>f</w:t>
      </w:r>
      <w:r w:rsidR="00447705" w:rsidRPr="00FF2B93">
        <w:t xml:space="preserve">ramework </w:t>
      </w:r>
      <w:r w:rsidR="00441B84">
        <w:t>q</w:t>
      </w:r>
      <w:r w:rsidR="00447705" w:rsidRPr="00FF2B93">
        <w:t>uestionnaires</w:t>
      </w:r>
      <w:bookmarkEnd w:id="11"/>
    </w:p>
    <w:p w14:paraId="70D0231E" w14:textId="10BEFFF8" w:rsidR="00447705" w:rsidRPr="00447705" w:rsidRDefault="00447705" w:rsidP="00447705">
      <w:r w:rsidRPr="00447705">
        <w:t xml:space="preserve">The two forms of the outcomes framework questionnaires are the short form </w:t>
      </w:r>
      <w:r>
        <w:t xml:space="preserve">(SF) </w:t>
      </w:r>
      <w:r w:rsidRPr="00447705">
        <w:t>and the long form</w:t>
      </w:r>
      <w:r>
        <w:t xml:space="preserve"> (LF)</w:t>
      </w:r>
      <w:r w:rsidRPr="00447705">
        <w:t>.</w:t>
      </w:r>
      <w:r w:rsidR="00DC47B5">
        <w:t xml:space="preserve"> </w:t>
      </w:r>
      <w:r w:rsidR="00DC47B5" w:rsidRPr="00E74FF5">
        <w:rPr>
          <w:rFonts w:hAnsi="Times New Roman" w:cs="Arial"/>
          <w:kern w:val="24"/>
        </w:rPr>
        <w:t>A table compares the two versions based on the following characteristics:</w:t>
      </w:r>
    </w:p>
    <w:p w14:paraId="7BE0235E" w14:textId="05A8E923" w:rsidR="00447705" w:rsidRPr="00447705" w:rsidRDefault="00447705" w:rsidP="00447705">
      <w:pPr>
        <w:pStyle w:val="Heading3"/>
      </w:pPr>
      <w:r w:rsidRPr="00447705">
        <w:t xml:space="preserve">Questions </w:t>
      </w:r>
      <w:r>
        <w:t>i</w:t>
      </w:r>
      <w:r w:rsidRPr="00447705">
        <w:t>ncluded</w:t>
      </w:r>
    </w:p>
    <w:p w14:paraId="60B9B586" w14:textId="5478DCB2" w:rsidR="00447705" w:rsidRPr="00447705" w:rsidRDefault="00447705" w:rsidP="00162775">
      <w:pPr>
        <w:pStyle w:val="ListParagraph"/>
        <w:numPr>
          <w:ilvl w:val="0"/>
          <w:numId w:val="9"/>
        </w:numPr>
      </w:pPr>
      <w:r>
        <w:t>Short form</w:t>
      </w:r>
      <w:r w:rsidRPr="00447705">
        <w:t>: A standard set of questions by age cohort and life domain</w:t>
      </w:r>
    </w:p>
    <w:p w14:paraId="4F75B091" w14:textId="73D59BD0" w:rsidR="00447705" w:rsidRPr="00447705" w:rsidRDefault="00447705" w:rsidP="00162775">
      <w:pPr>
        <w:pStyle w:val="ListParagraph"/>
        <w:numPr>
          <w:ilvl w:val="0"/>
          <w:numId w:val="9"/>
        </w:numPr>
      </w:pPr>
      <w:r>
        <w:t>Long form</w:t>
      </w:r>
      <w:r w:rsidRPr="00447705">
        <w:t>: Same age cohorts, additional questions for each domain</w:t>
      </w:r>
    </w:p>
    <w:p w14:paraId="7103912D" w14:textId="77777777" w:rsidR="00447705" w:rsidRPr="00447705" w:rsidRDefault="00447705" w:rsidP="00447705">
      <w:pPr>
        <w:pStyle w:val="Heading3"/>
      </w:pPr>
      <w:r w:rsidRPr="00447705">
        <w:t>Participants and families/ carers in scope</w:t>
      </w:r>
    </w:p>
    <w:p w14:paraId="30E557C5" w14:textId="07B93027" w:rsidR="00447705" w:rsidRPr="00447705" w:rsidRDefault="00447705" w:rsidP="00162775">
      <w:pPr>
        <w:pStyle w:val="ListParagraph"/>
        <w:numPr>
          <w:ilvl w:val="0"/>
          <w:numId w:val="10"/>
        </w:numPr>
      </w:pPr>
      <w:r>
        <w:t>Short form</w:t>
      </w:r>
      <w:r w:rsidRPr="00447705">
        <w:t>: All participants, and a family member/carer where possible</w:t>
      </w:r>
    </w:p>
    <w:p w14:paraId="6964F41C" w14:textId="51C95974" w:rsidR="00447705" w:rsidRPr="00447705" w:rsidRDefault="00447705" w:rsidP="00162775">
      <w:pPr>
        <w:pStyle w:val="ListParagraph"/>
        <w:numPr>
          <w:ilvl w:val="0"/>
          <w:numId w:val="10"/>
        </w:numPr>
      </w:pPr>
      <w:r>
        <w:t>Long form</w:t>
      </w:r>
      <w:r w:rsidRPr="00447705">
        <w:t>: Baseline: a sample of participants and a family member/carer where possible. Review: respondents who completed a LF questionnaire at baseline.</w:t>
      </w:r>
    </w:p>
    <w:p w14:paraId="60F5C451" w14:textId="77777777" w:rsidR="00447705" w:rsidRPr="00447705" w:rsidRDefault="00447705" w:rsidP="00447705">
      <w:pPr>
        <w:pStyle w:val="Heading3"/>
      </w:pPr>
      <w:r w:rsidRPr="00447705">
        <w:t>How collected</w:t>
      </w:r>
    </w:p>
    <w:p w14:paraId="4F7931B7" w14:textId="486F30BA" w:rsidR="00447705" w:rsidRPr="00447705" w:rsidRDefault="00447705" w:rsidP="00162775">
      <w:pPr>
        <w:pStyle w:val="ListParagraph"/>
        <w:numPr>
          <w:ilvl w:val="0"/>
          <w:numId w:val="11"/>
        </w:numPr>
      </w:pPr>
      <w:r>
        <w:t>Short form</w:t>
      </w:r>
      <w:r w:rsidRPr="00447705">
        <w:t>: During planning and review meetings</w:t>
      </w:r>
    </w:p>
    <w:p w14:paraId="77750E99" w14:textId="35EFA80A" w:rsidR="00447705" w:rsidRPr="00447705" w:rsidRDefault="00447705" w:rsidP="00162775">
      <w:pPr>
        <w:pStyle w:val="ListParagraph"/>
        <w:numPr>
          <w:ilvl w:val="0"/>
          <w:numId w:val="11"/>
        </w:numPr>
      </w:pPr>
      <w:r>
        <w:t>Long form</w:t>
      </w:r>
      <w:r w:rsidRPr="00447705">
        <w:t>: Over the phone</w:t>
      </w:r>
    </w:p>
    <w:p w14:paraId="60BDEA9B" w14:textId="77777777" w:rsidR="00447705" w:rsidRPr="00447705" w:rsidRDefault="00447705" w:rsidP="00447705">
      <w:pPr>
        <w:pStyle w:val="Heading3"/>
      </w:pPr>
      <w:r w:rsidRPr="00447705">
        <w:t>Family/carer participation rates (% of participant questionnaires collected)</w:t>
      </w:r>
    </w:p>
    <w:p w14:paraId="70DE3338" w14:textId="4C287B26" w:rsidR="00447705" w:rsidRPr="00447705" w:rsidRDefault="00447705" w:rsidP="00162775">
      <w:pPr>
        <w:pStyle w:val="ListParagraph"/>
        <w:numPr>
          <w:ilvl w:val="0"/>
          <w:numId w:val="12"/>
        </w:numPr>
      </w:pPr>
      <w:r>
        <w:t>Short form</w:t>
      </w:r>
      <w:r w:rsidRPr="00447705">
        <w:t>: Baseline: 55%. Review: 43%. (Varies considerably by participant age)</w:t>
      </w:r>
    </w:p>
    <w:p w14:paraId="175FCF4D" w14:textId="2E87EA1C" w:rsidR="00447705" w:rsidRPr="00447705" w:rsidRDefault="00447705" w:rsidP="00162775">
      <w:pPr>
        <w:pStyle w:val="ListParagraph"/>
        <w:numPr>
          <w:ilvl w:val="0"/>
          <w:numId w:val="12"/>
        </w:numPr>
      </w:pPr>
      <w:r>
        <w:t>Long form</w:t>
      </w:r>
      <w:r w:rsidRPr="00447705">
        <w:t>: Baseline: 79%. Review: 90%. (Varies considerably by participant age)</w:t>
      </w:r>
    </w:p>
    <w:p w14:paraId="51A07C70" w14:textId="77777777" w:rsidR="00447705" w:rsidRPr="00447705" w:rsidRDefault="00447705" w:rsidP="00447705">
      <w:pPr>
        <w:pStyle w:val="Heading3"/>
      </w:pPr>
      <w:r w:rsidRPr="00447705">
        <w:t>Representativeness</w:t>
      </w:r>
    </w:p>
    <w:p w14:paraId="14D2A8C3" w14:textId="270447A1" w:rsidR="00447705" w:rsidRPr="00447705" w:rsidRDefault="00447705" w:rsidP="00162775">
      <w:pPr>
        <w:pStyle w:val="ListParagraph"/>
        <w:numPr>
          <w:ilvl w:val="0"/>
          <w:numId w:val="13"/>
        </w:numPr>
      </w:pPr>
      <w:r>
        <w:t>Short form</w:t>
      </w:r>
      <w:r w:rsidRPr="00447705">
        <w:t>: Almost all participants complete the SF, hence it is virtually a census.</w:t>
      </w:r>
    </w:p>
    <w:p w14:paraId="70A0ECAC" w14:textId="469507B3" w:rsidR="00447705" w:rsidRPr="00447705" w:rsidRDefault="00447705" w:rsidP="00162775">
      <w:pPr>
        <w:pStyle w:val="ListParagraph"/>
        <w:numPr>
          <w:ilvl w:val="0"/>
          <w:numId w:val="13"/>
        </w:numPr>
      </w:pPr>
      <w:r>
        <w:t>Long form</w:t>
      </w:r>
      <w:r w:rsidRPr="00447705">
        <w:t xml:space="preserve">: Some participant segments are under/over represented (p.22, Family/Carer Outcomes Report </w:t>
      </w:r>
      <w:r w:rsidR="004A34F1">
        <w:t xml:space="preserve">30 June </w:t>
      </w:r>
      <w:r w:rsidRPr="00447705">
        <w:t>2018)</w:t>
      </w:r>
    </w:p>
    <w:p w14:paraId="4808A9DB" w14:textId="4E3C0CA3" w:rsidR="006C3CB9" w:rsidRDefault="00550DD9" w:rsidP="00550DD9">
      <w:pPr>
        <w:pStyle w:val="Heading2"/>
      </w:pPr>
      <w:bookmarkStart w:id="12" w:name="_Toc14332588"/>
      <w:r>
        <w:t xml:space="preserve">Slide 6: </w:t>
      </w:r>
      <w:r w:rsidR="004A34F1" w:rsidRPr="00D74F9E">
        <w:t xml:space="preserve">Questionnaires </w:t>
      </w:r>
      <w:r w:rsidR="00441B84">
        <w:t>c</w:t>
      </w:r>
      <w:r w:rsidR="004A34F1" w:rsidRPr="00D74F9E">
        <w:t>ollected</w:t>
      </w:r>
      <w:bookmarkEnd w:id="12"/>
    </w:p>
    <w:p w14:paraId="2B326FEF" w14:textId="77777777" w:rsidR="004A34F1" w:rsidRPr="004A34F1" w:rsidRDefault="004A34F1" w:rsidP="004A34F1">
      <w:pPr>
        <w:pStyle w:val="Heading3"/>
      </w:pPr>
      <w:r w:rsidRPr="004A34F1">
        <w:t>Baseline</w:t>
      </w:r>
    </w:p>
    <w:p w14:paraId="48FCDFB1" w14:textId="3E204A23" w:rsidR="004A34F1" w:rsidRPr="004A34F1" w:rsidRDefault="004A34F1" w:rsidP="004A34F1">
      <w:r w:rsidRPr="004A34F1">
        <w:t xml:space="preserve">The NDIS Outcomes Report </w:t>
      </w:r>
      <w:r>
        <w:t xml:space="preserve">30 June </w:t>
      </w:r>
      <w:r w:rsidRPr="004A34F1">
        <w:t xml:space="preserve">2018 analyses the results of the outcomes framework questionnaires for people who entered the Scheme in 2016-17 and 2017-18.  </w:t>
      </w:r>
    </w:p>
    <w:p w14:paraId="281E6829" w14:textId="77777777" w:rsidR="004A34F1" w:rsidRPr="004A34F1" w:rsidRDefault="004A34F1" w:rsidP="004A34F1">
      <w:pPr>
        <w:pStyle w:val="Heading3"/>
      </w:pPr>
      <w:r w:rsidRPr="004A34F1">
        <w:t>First plan review</w:t>
      </w:r>
    </w:p>
    <w:p w14:paraId="318EC516" w14:textId="5E554760" w:rsidR="004A34F1" w:rsidRDefault="004A34F1" w:rsidP="004A34F1">
      <w:r w:rsidRPr="004A34F1">
        <w:lastRenderedPageBreak/>
        <w:t>The report looks at the progress made during one year in the Scheme for people who entered in 2016-17.</w:t>
      </w:r>
    </w:p>
    <w:p w14:paraId="5D45C638" w14:textId="7775ED71" w:rsidR="00C77229" w:rsidRPr="006C3CB9" w:rsidRDefault="004A34F1" w:rsidP="00C77229">
      <w:r w:rsidRPr="004A34F1">
        <w:t xml:space="preserve">Two charts </w:t>
      </w:r>
      <w:r w:rsidR="001B426D">
        <w:t>show</w:t>
      </w:r>
      <w:r w:rsidRPr="004A34F1">
        <w:t xml:space="preserve"> the number of </w:t>
      </w:r>
      <w:r w:rsidR="00C77229">
        <w:t xml:space="preserve">family/carer </w:t>
      </w:r>
      <w:r w:rsidRPr="004A34F1">
        <w:t>respondents for the short form and the long form.</w:t>
      </w:r>
      <w:r w:rsidR="00C77229" w:rsidRPr="006C3CB9">
        <w:t xml:space="preserve"> Specifically</w:t>
      </w:r>
      <w:r w:rsidR="00C77229">
        <w:t>:</w:t>
      </w:r>
    </w:p>
    <w:p w14:paraId="58D24283" w14:textId="77777777" w:rsidR="00C77229" w:rsidRPr="006C3CB9" w:rsidRDefault="00C77229" w:rsidP="00C77229">
      <w:pPr>
        <w:pStyle w:val="Heading3"/>
      </w:pPr>
      <w:r>
        <w:t>T</w:t>
      </w:r>
      <w:r w:rsidRPr="006C3CB9">
        <w:t>he Short Form</w:t>
      </w:r>
    </w:p>
    <w:p w14:paraId="154E7236" w14:textId="6960FBC3" w:rsidR="00C77229" w:rsidRPr="006C3CB9" w:rsidRDefault="00C77229" w:rsidP="00C77229">
      <w:pPr>
        <w:pStyle w:val="ListParagraph"/>
        <w:numPr>
          <w:ilvl w:val="0"/>
          <w:numId w:val="2"/>
        </w:numPr>
      </w:pPr>
      <w:r>
        <w:t>24</w:t>
      </w:r>
      <w:r w:rsidRPr="006C3CB9">
        <w:t>,</w:t>
      </w:r>
      <w:r>
        <w:t>463</w:t>
      </w:r>
      <w:r w:rsidRPr="006C3CB9">
        <w:t xml:space="preserve"> questionnaires were collected for 2016-17 baseline cohort.</w:t>
      </w:r>
    </w:p>
    <w:p w14:paraId="7D803431" w14:textId="48DBFB57" w:rsidR="00C77229" w:rsidRPr="006C3CB9" w:rsidRDefault="00C77229" w:rsidP="00C77229">
      <w:pPr>
        <w:pStyle w:val="ListParagraph"/>
        <w:numPr>
          <w:ilvl w:val="0"/>
          <w:numId w:val="2"/>
        </w:numPr>
      </w:pPr>
      <w:r>
        <w:t>53</w:t>
      </w:r>
      <w:r w:rsidRPr="006C3CB9">
        <w:t>,</w:t>
      </w:r>
      <w:r>
        <w:t>283</w:t>
      </w:r>
      <w:r w:rsidRPr="006C3CB9">
        <w:t xml:space="preserve"> questionnaires were collected for 2017-18 baseline cohort.</w:t>
      </w:r>
    </w:p>
    <w:p w14:paraId="3A5F2CF1" w14:textId="3ED2AADD" w:rsidR="00C77229" w:rsidRPr="006C3CB9" w:rsidRDefault="00C77229" w:rsidP="00C77229">
      <w:pPr>
        <w:pStyle w:val="ListParagraph"/>
        <w:numPr>
          <w:ilvl w:val="0"/>
          <w:numId w:val="2"/>
        </w:numPr>
      </w:pPr>
      <w:r>
        <w:t>17</w:t>
      </w:r>
      <w:r w:rsidRPr="006C3CB9">
        <w:t>,1</w:t>
      </w:r>
      <w:r>
        <w:t>19</w:t>
      </w:r>
      <w:r w:rsidRPr="006C3CB9">
        <w:t xml:space="preserve"> questionnaires were collected for the second time (at plan review) for 2016-17 baseline cohort.</w:t>
      </w:r>
    </w:p>
    <w:p w14:paraId="704BFE2D" w14:textId="77777777" w:rsidR="00C77229" w:rsidRPr="006C3CB9" w:rsidRDefault="00C77229" w:rsidP="00C77229">
      <w:pPr>
        <w:pStyle w:val="Heading3"/>
      </w:pPr>
      <w:r>
        <w:t>The Long Form</w:t>
      </w:r>
    </w:p>
    <w:p w14:paraId="2E630261" w14:textId="4FE211F9" w:rsidR="00C77229" w:rsidRPr="006C3CB9" w:rsidRDefault="00C77229" w:rsidP="00C77229">
      <w:pPr>
        <w:pStyle w:val="ListParagraph"/>
        <w:numPr>
          <w:ilvl w:val="0"/>
          <w:numId w:val="3"/>
        </w:numPr>
      </w:pPr>
      <w:r>
        <w:t>895</w:t>
      </w:r>
      <w:r w:rsidRPr="006C3CB9">
        <w:t xml:space="preserve"> questionnaires were collected for 2016-17 baseline cohort.</w:t>
      </w:r>
    </w:p>
    <w:p w14:paraId="275F0ACC" w14:textId="755F6E74" w:rsidR="00C77229" w:rsidRPr="006C3CB9" w:rsidRDefault="00C77229" w:rsidP="00C77229">
      <w:pPr>
        <w:pStyle w:val="ListParagraph"/>
        <w:numPr>
          <w:ilvl w:val="0"/>
          <w:numId w:val="3"/>
        </w:numPr>
      </w:pPr>
      <w:r>
        <w:t>1832</w:t>
      </w:r>
      <w:r w:rsidRPr="006C3CB9">
        <w:t xml:space="preserve"> questionnaires were collected for 2017-18 baseline cohort.</w:t>
      </w:r>
    </w:p>
    <w:p w14:paraId="042DF97F" w14:textId="326EDAE4" w:rsidR="00C77229" w:rsidRPr="006C3CB9" w:rsidRDefault="00C77229" w:rsidP="00C77229">
      <w:pPr>
        <w:pStyle w:val="ListParagraph"/>
        <w:numPr>
          <w:ilvl w:val="0"/>
          <w:numId w:val="3"/>
        </w:numPr>
      </w:pPr>
      <w:r>
        <w:t>61</w:t>
      </w:r>
      <w:r w:rsidRPr="006C3CB9">
        <w:t>9 questionnaires were collected for the second time (after plan review) for 2016-17 cohort.</w:t>
      </w:r>
    </w:p>
    <w:p w14:paraId="0922F32F" w14:textId="357B8964" w:rsidR="00550DD9" w:rsidRDefault="00DF7F9F" w:rsidP="00DF7F9F">
      <w:pPr>
        <w:pStyle w:val="Heading2"/>
      </w:pPr>
      <w:bookmarkStart w:id="13" w:name="_Toc14332589"/>
      <w:r>
        <w:t xml:space="preserve">Slide 7: </w:t>
      </w:r>
      <w:r w:rsidR="002E14F1" w:rsidRPr="00686E63">
        <w:t xml:space="preserve">Baseline </w:t>
      </w:r>
      <w:r w:rsidR="00441B84">
        <w:t>o</w:t>
      </w:r>
      <w:r w:rsidR="002E14F1" w:rsidRPr="00686E63">
        <w:t>utcomes</w:t>
      </w:r>
      <w:bookmarkEnd w:id="13"/>
    </w:p>
    <w:p w14:paraId="52235C2E" w14:textId="77777777" w:rsidR="002E14F1" w:rsidRPr="002E14F1" w:rsidRDefault="002E14F1" w:rsidP="002E14F1">
      <w:r w:rsidRPr="002E14F1">
        <w:t>Paths towards goals often depend on the starting point. Hence it is important to consider outcomes when participants enter the Scheme (at baseline) and compare this to the review.</w:t>
      </w:r>
    </w:p>
    <w:p w14:paraId="31943CAF" w14:textId="77777777" w:rsidR="002E14F1" w:rsidRPr="002E14F1" w:rsidRDefault="002E14F1" w:rsidP="002E14F1">
      <w:pPr>
        <w:pStyle w:val="Heading3"/>
      </w:pPr>
      <w:r w:rsidRPr="002E14F1">
        <w:t>Variability in baseline outcomes</w:t>
      </w:r>
    </w:p>
    <w:p w14:paraId="1EE8D59A" w14:textId="77777777" w:rsidR="002E14F1" w:rsidRPr="002E14F1" w:rsidRDefault="002E14F1" w:rsidP="002E14F1">
      <w:r w:rsidRPr="002E14F1">
        <w:t>At baseline, outcomes for participants, family and carers vary greatly depending on a number of factors, e.g.</w:t>
      </w:r>
    </w:p>
    <w:p w14:paraId="6557281F" w14:textId="77777777" w:rsidR="002E14F1" w:rsidRPr="002E14F1" w:rsidRDefault="002E14F1" w:rsidP="00162775">
      <w:pPr>
        <w:pStyle w:val="ListParagraph"/>
        <w:numPr>
          <w:ilvl w:val="0"/>
          <w:numId w:val="14"/>
        </w:numPr>
      </w:pPr>
      <w:r w:rsidRPr="002E14F1">
        <w:t>nature and severity of the participant’s disability</w:t>
      </w:r>
    </w:p>
    <w:p w14:paraId="5BAB096C" w14:textId="77777777" w:rsidR="002E14F1" w:rsidRPr="002E14F1" w:rsidRDefault="002E14F1" w:rsidP="00162775">
      <w:pPr>
        <w:pStyle w:val="ListParagraph"/>
        <w:numPr>
          <w:ilvl w:val="0"/>
          <w:numId w:val="14"/>
        </w:numPr>
      </w:pPr>
      <w:r w:rsidRPr="002E14F1">
        <w:t>the extent of support they receive from family, friends and the NDIS</w:t>
      </w:r>
    </w:p>
    <w:p w14:paraId="4B955E1C" w14:textId="77777777" w:rsidR="002E14F1" w:rsidRPr="002E14F1" w:rsidRDefault="002E14F1" w:rsidP="00162775">
      <w:pPr>
        <w:pStyle w:val="ListParagraph"/>
        <w:numPr>
          <w:ilvl w:val="0"/>
          <w:numId w:val="14"/>
        </w:numPr>
      </w:pPr>
      <w:r w:rsidRPr="002E14F1">
        <w:t>how inclusive their community is</w:t>
      </w:r>
    </w:p>
    <w:p w14:paraId="3C4824E6" w14:textId="77777777" w:rsidR="002E14F1" w:rsidRPr="002E14F1" w:rsidRDefault="002E14F1" w:rsidP="00162775">
      <w:pPr>
        <w:pStyle w:val="ListParagraph"/>
        <w:numPr>
          <w:ilvl w:val="0"/>
          <w:numId w:val="14"/>
        </w:numPr>
      </w:pPr>
      <w:r w:rsidRPr="002E14F1">
        <w:t>their health and other personal traits</w:t>
      </w:r>
    </w:p>
    <w:p w14:paraId="36BC6565" w14:textId="77777777" w:rsidR="002E14F1" w:rsidRPr="002E14F1" w:rsidRDefault="002E14F1" w:rsidP="002E14F1">
      <w:pPr>
        <w:pStyle w:val="Heading3"/>
      </w:pPr>
      <w:r w:rsidRPr="002E14F1">
        <w:t>Example</w:t>
      </w:r>
    </w:p>
    <w:p w14:paraId="748AA55C" w14:textId="77777777" w:rsidR="002E14F1" w:rsidRPr="002E14F1" w:rsidRDefault="002E14F1" w:rsidP="002E14F1">
      <w:r w:rsidRPr="002E14F1">
        <w:t>Family and carers of participants with psychosocial disability tend to experience poorer outcomes at baseline. On the other hand, families/carers of participants with deafness/hearing loss tend to experience better outcomes.</w:t>
      </w:r>
    </w:p>
    <w:p w14:paraId="7EAFFEFB" w14:textId="7A31E177" w:rsidR="002E14F1" w:rsidRPr="002E14F1" w:rsidRDefault="002E14F1" w:rsidP="002E14F1">
      <w:r w:rsidRPr="002E14F1">
        <w:t xml:space="preserve">Three charts </w:t>
      </w:r>
      <w:r w:rsidR="001B426D">
        <w:t>show</w:t>
      </w:r>
      <w:r w:rsidRPr="002E14F1">
        <w:t xml:space="preserve"> the differences in outcomes for </w:t>
      </w:r>
      <w:r w:rsidR="00255892">
        <w:t>families and carers of</w:t>
      </w:r>
      <w:r w:rsidRPr="002E14F1">
        <w:t xml:space="preserve"> participants </w:t>
      </w:r>
      <w:r w:rsidR="00941F92">
        <w:t xml:space="preserve">aged 0 to 14 </w:t>
      </w:r>
      <w:r w:rsidRPr="002E14F1">
        <w:t xml:space="preserve">with </w:t>
      </w:r>
      <w:r w:rsidR="00255892">
        <w:t xml:space="preserve">a </w:t>
      </w:r>
      <w:r w:rsidRPr="002E14F1">
        <w:t>psychosocial disabilit</w:t>
      </w:r>
      <w:r w:rsidR="00255892">
        <w:t>y</w:t>
      </w:r>
      <w:r w:rsidRPr="002E14F1">
        <w:t xml:space="preserve"> and participants with </w:t>
      </w:r>
      <w:r w:rsidR="00255892">
        <w:t xml:space="preserve">a </w:t>
      </w:r>
      <w:r w:rsidRPr="002E14F1">
        <w:t>hearing impairment.</w:t>
      </w:r>
    </w:p>
    <w:p w14:paraId="40D5D73F" w14:textId="6C0DCA82" w:rsidR="002E14F1" w:rsidRPr="002E14F1" w:rsidRDefault="002E14F1" w:rsidP="002E14F1">
      <w:r w:rsidRPr="002E14F1">
        <w:t xml:space="preserve">The first chart </w:t>
      </w:r>
      <w:r w:rsidR="001B426D">
        <w:t>show</w:t>
      </w:r>
      <w:r w:rsidRPr="002E14F1">
        <w:t>s the percentage of family and carers who are able to meet the needs of their child with a disability and family</w:t>
      </w:r>
      <w:r w:rsidR="00255892">
        <w:t xml:space="preserve"> (72% overall, 67% where the participant has a psychosocial disability, and 82% where the participant has a hearing impairment)</w:t>
      </w:r>
      <w:r w:rsidRPr="002E14F1">
        <w:t>.</w:t>
      </w:r>
    </w:p>
    <w:p w14:paraId="66AF73A9" w14:textId="44297A60" w:rsidR="002E14F1" w:rsidRPr="002E14F1" w:rsidRDefault="002E14F1" w:rsidP="002E14F1">
      <w:r w:rsidRPr="002E14F1">
        <w:t xml:space="preserve">The second chart </w:t>
      </w:r>
      <w:r w:rsidR="001B426D">
        <w:t>show</w:t>
      </w:r>
      <w:r w:rsidRPr="002E14F1">
        <w:t>s the percentage of family and carers who get enough support in parenting their child</w:t>
      </w:r>
      <w:r w:rsidR="00255892">
        <w:t xml:space="preserve"> (44% overall, 34% where the participant has a psychosocial disability, and 63% where the participant has a hearing impairment)</w:t>
      </w:r>
      <w:r w:rsidRPr="002E14F1">
        <w:t>.</w:t>
      </w:r>
    </w:p>
    <w:p w14:paraId="73F50A2F" w14:textId="05159595" w:rsidR="002E14F1" w:rsidRPr="002E14F1" w:rsidRDefault="002E14F1" w:rsidP="002E14F1">
      <w:r w:rsidRPr="002E14F1">
        <w:t xml:space="preserve">The third chart </w:t>
      </w:r>
      <w:r w:rsidR="001B426D">
        <w:t>show</w:t>
      </w:r>
      <w:r w:rsidRPr="002E14F1">
        <w:t>s the percentage of family and carers who rate their health as excellent, very good or good</w:t>
      </w:r>
      <w:r w:rsidR="00255892">
        <w:t xml:space="preserve"> (72% overall, 56% where the participant has a psychosocial disability, and 86% where the participant has a hearing impairment)</w:t>
      </w:r>
      <w:r w:rsidRPr="002E14F1">
        <w:t>.</w:t>
      </w:r>
    </w:p>
    <w:p w14:paraId="473AA461" w14:textId="4BA9A6C1" w:rsidR="00DF7F9F" w:rsidRDefault="00DF7F9F" w:rsidP="00DF7F9F">
      <w:pPr>
        <w:pStyle w:val="Heading2"/>
      </w:pPr>
      <w:bookmarkStart w:id="14" w:name="_Toc14332590"/>
      <w:r>
        <w:t xml:space="preserve">Slide 8: </w:t>
      </w:r>
      <w:r w:rsidR="00441B84">
        <w:t>Progression towards b</w:t>
      </w:r>
      <w:r w:rsidR="002E14F1" w:rsidRPr="00686E63">
        <w:t xml:space="preserve">etter </w:t>
      </w:r>
      <w:r w:rsidR="00441B84">
        <w:t>o</w:t>
      </w:r>
      <w:r w:rsidR="002E14F1" w:rsidRPr="00686E63">
        <w:t>utcomes</w:t>
      </w:r>
      <w:bookmarkEnd w:id="14"/>
    </w:p>
    <w:p w14:paraId="273A8603" w14:textId="77777777" w:rsidR="002E14F1" w:rsidRPr="002E14F1" w:rsidRDefault="002E14F1" w:rsidP="002E14F1">
      <w:pPr>
        <w:pStyle w:val="Heading3"/>
      </w:pPr>
      <w:r w:rsidRPr="002E14F1">
        <w:lastRenderedPageBreak/>
        <w:t>Short-term versus long-term outcomes</w:t>
      </w:r>
    </w:p>
    <w:p w14:paraId="0B33D971" w14:textId="1FCA8E36" w:rsidR="002E14F1" w:rsidRDefault="002E14F1" w:rsidP="002E14F1">
      <w:r w:rsidRPr="002E14F1">
        <w:t>Whilst some of the outcomes should improve relatively quickly (for example, access to services), others are much more long-term in nature (for example, employment), and measurable progress may take some years to emerge.</w:t>
      </w:r>
    </w:p>
    <w:p w14:paraId="38BE5DF3" w14:textId="7C164BC2" w:rsidR="00D00CE5" w:rsidRDefault="00D00CE5" w:rsidP="00D00CE5">
      <w:pPr>
        <w:pStyle w:val="Heading3"/>
      </w:pPr>
      <w:r>
        <w:t>Example</w:t>
      </w:r>
    </w:p>
    <w:p w14:paraId="6563933D" w14:textId="4170BA7E" w:rsidR="00D00CE5" w:rsidRPr="002E14F1" w:rsidRDefault="00D00CE5" w:rsidP="00D00CE5">
      <w:r w:rsidRPr="002E14F1">
        <w:t xml:space="preserve">Two charts </w:t>
      </w:r>
      <w:r w:rsidR="001B426D">
        <w:t>show</w:t>
      </w:r>
      <w:r w:rsidRPr="002E14F1">
        <w:t xml:space="preserve"> the </w:t>
      </w:r>
      <w:r>
        <w:t>change in outcomes between baseline (at Scheme entry) and review (approximately one year later)</w:t>
      </w:r>
      <w:r w:rsidRPr="002E14F1">
        <w:t>.</w:t>
      </w:r>
    </w:p>
    <w:p w14:paraId="38146E5E" w14:textId="6E0B0623" w:rsidR="00D00CE5" w:rsidRDefault="00D00CE5" w:rsidP="00D00CE5">
      <w:r w:rsidRPr="002E14F1">
        <w:t xml:space="preserve">The first chart </w:t>
      </w:r>
      <w:r>
        <w:t>shows</w:t>
      </w:r>
      <w:r w:rsidRPr="002E14F1">
        <w:t xml:space="preserve"> the percentage </w:t>
      </w:r>
      <w:r>
        <w:t>of</w:t>
      </w:r>
      <w:r w:rsidRPr="002E14F1">
        <w:t xml:space="preserve"> families and carers of participants aged 0 to 14 who know what specialist services are needed to promote their c</w:t>
      </w:r>
      <w:r>
        <w:t>hild’s learning and development at baseline (40.1%) and review (48.3%): an improvement of 8.2 percentage points.</w:t>
      </w:r>
    </w:p>
    <w:p w14:paraId="02DAD283" w14:textId="7D6844E3" w:rsidR="00D00CE5" w:rsidRPr="002E14F1" w:rsidRDefault="00D00CE5" w:rsidP="00D00CE5">
      <w:r w:rsidRPr="002E14F1">
        <w:t xml:space="preserve">The second chart </w:t>
      </w:r>
      <w:r>
        <w:t>show</w:t>
      </w:r>
      <w:r w:rsidRPr="002E14F1">
        <w:t xml:space="preserve">s the percentage </w:t>
      </w:r>
      <w:r>
        <w:t>of</w:t>
      </w:r>
      <w:r w:rsidRPr="002E14F1">
        <w:t xml:space="preserve"> families and carers of participants aged 25 and over who are in a paid job</w:t>
      </w:r>
      <w:r>
        <w:t xml:space="preserve"> at baseline (22.9%) and review (22.9%): no change</w:t>
      </w:r>
      <w:r w:rsidRPr="002E14F1">
        <w:t>.</w:t>
      </w:r>
    </w:p>
    <w:p w14:paraId="5F2967F1" w14:textId="77777777" w:rsidR="002E14F1" w:rsidRPr="002E14F1" w:rsidRDefault="002E14F1" w:rsidP="002E14F1">
      <w:r w:rsidRPr="002E14F1">
        <w:t xml:space="preserve">The longitudinal data allows us to analyse the progress made over one year in the Scheme. </w:t>
      </w:r>
    </w:p>
    <w:p w14:paraId="5285629D" w14:textId="77777777" w:rsidR="002E14F1" w:rsidRPr="002E14F1" w:rsidRDefault="002E14F1" w:rsidP="002E14F1">
      <w:r w:rsidRPr="002E14F1">
        <w:t>Although one year is not a lot of time to measure success, it is important to start the conversation on what factors are driving good outcomes.</w:t>
      </w:r>
    </w:p>
    <w:p w14:paraId="6D3CFFFE" w14:textId="482A7F0B" w:rsidR="00DF7F9F" w:rsidRDefault="00691F5B" w:rsidP="00691F5B">
      <w:pPr>
        <w:pStyle w:val="Heading2"/>
      </w:pPr>
      <w:bookmarkStart w:id="15" w:name="_Toc14332591"/>
      <w:r>
        <w:t xml:space="preserve">Slide 9: </w:t>
      </w:r>
      <w:r w:rsidR="0058702C" w:rsidRPr="00D17A7B">
        <w:t>Results by cohort</w:t>
      </w:r>
      <w:bookmarkEnd w:id="15"/>
    </w:p>
    <w:p w14:paraId="22E64A73" w14:textId="77777777" w:rsidR="0058702C" w:rsidRPr="0058702C" w:rsidRDefault="0058702C" w:rsidP="0058702C">
      <w:r w:rsidRPr="0058702C">
        <w:t>In the remaining slides, results for each cohort are summarised by selected characteristics of the participant and their plans, showing key factors associated with:</w:t>
      </w:r>
    </w:p>
    <w:p w14:paraId="77C2F3DE" w14:textId="77777777" w:rsidR="0058702C" w:rsidRPr="0058702C" w:rsidRDefault="0058702C" w:rsidP="00162775">
      <w:pPr>
        <w:pStyle w:val="ListParagraph"/>
        <w:numPr>
          <w:ilvl w:val="0"/>
          <w:numId w:val="15"/>
        </w:numPr>
      </w:pPr>
      <w:r w:rsidRPr="0058702C">
        <w:t>Baseline outcomes</w:t>
      </w:r>
    </w:p>
    <w:p w14:paraId="0D12808A" w14:textId="77777777" w:rsidR="0058702C" w:rsidRPr="0058702C" w:rsidRDefault="0058702C" w:rsidP="00162775">
      <w:pPr>
        <w:pStyle w:val="ListParagraph"/>
        <w:numPr>
          <w:ilvl w:val="0"/>
          <w:numId w:val="15"/>
        </w:numPr>
      </w:pPr>
      <w:r w:rsidRPr="0058702C">
        <w:t>Longitudinal outcomes</w:t>
      </w:r>
    </w:p>
    <w:p w14:paraId="19D9EF66" w14:textId="77777777" w:rsidR="0058702C" w:rsidRPr="0058702C" w:rsidRDefault="0058702C" w:rsidP="00162775">
      <w:pPr>
        <w:pStyle w:val="ListParagraph"/>
        <w:numPr>
          <w:ilvl w:val="0"/>
          <w:numId w:val="15"/>
        </w:numPr>
      </w:pPr>
      <w:r w:rsidRPr="0058702C">
        <w:t>Perceptions of whether the NDIS has helped, for families and carers of participants who have been in the scheme for one year or more.</w:t>
      </w:r>
    </w:p>
    <w:p w14:paraId="58C1D78C" w14:textId="77777777" w:rsidR="0058702C" w:rsidRPr="0058702C" w:rsidRDefault="0058702C" w:rsidP="0058702C">
      <w:r w:rsidRPr="0058702C">
        <w:t>Multiple logistic regression modelling is used to control for other factors that might differ between subgroups of participants, and the results shown adjust for these factors.</w:t>
      </w:r>
    </w:p>
    <w:p w14:paraId="1F76F83E" w14:textId="77777777" w:rsidR="0058702C" w:rsidRPr="0058702C" w:rsidRDefault="0058702C" w:rsidP="0058702C">
      <w:r w:rsidRPr="0058702C">
        <w:t>More in-depth analysis has been conducted into the employment experience of family and carers.</w:t>
      </w:r>
    </w:p>
    <w:p w14:paraId="796CB91C" w14:textId="66A3919B" w:rsidR="00691F5B" w:rsidRDefault="00A7540D" w:rsidP="00A7540D">
      <w:pPr>
        <w:pStyle w:val="Heading2"/>
      </w:pPr>
      <w:bookmarkStart w:id="16" w:name="_Toc14332592"/>
      <w:r>
        <w:t xml:space="preserve">Slide 10: </w:t>
      </w:r>
      <w:r w:rsidR="0058702C" w:rsidRPr="00D17A7B">
        <w:t>Families and carers of participants aged 0 to 14</w:t>
      </w:r>
      <w:bookmarkEnd w:id="16"/>
    </w:p>
    <w:p w14:paraId="2C15DF6C" w14:textId="1ED4A328" w:rsidR="00941F92" w:rsidRPr="00941F92" w:rsidRDefault="00941F92" w:rsidP="00941F92">
      <w:r>
        <w:t>The next section is on families and carers of participants aged 0 to 14.</w:t>
      </w:r>
    </w:p>
    <w:p w14:paraId="3DEF215B" w14:textId="20FE4BE5" w:rsidR="0058702C" w:rsidRDefault="0058702C" w:rsidP="0058702C">
      <w:pPr>
        <w:pStyle w:val="Heading2"/>
      </w:pPr>
      <w:bookmarkStart w:id="17" w:name="_Toc14332593"/>
      <w:r>
        <w:t xml:space="preserve">Slide 11: </w:t>
      </w:r>
      <w:r w:rsidRPr="00D17A7B">
        <w:t>Families and carers of participants aged 0 to 14: Roadmap</w:t>
      </w:r>
      <w:bookmarkEnd w:id="17"/>
    </w:p>
    <w:p w14:paraId="05614C28" w14:textId="77777777" w:rsidR="0058702C" w:rsidRPr="0058702C" w:rsidRDefault="0058702C" w:rsidP="0058702C">
      <w:r w:rsidRPr="0058702C">
        <w:t>The following slides show:</w:t>
      </w:r>
    </w:p>
    <w:p w14:paraId="00B33DC0" w14:textId="77777777" w:rsidR="0058702C" w:rsidRPr="0058702C" w:rsidRDefault="0058702C" w:rsidP="0039002C">
      <w:pPr>
        <w:pStyle w:val="Heading3"/>
      </w:pPr>
      <w:r w:rsidRPr="0058702C">
        <w:t>Selected baseline and longitudinal outcomes for families and carers, by participant:</w:t>
      </w:r>
    </w:p>
    <w:p w14:paraId="7754B076" w14:textId="2C4256B9" w:rsidR="0058702C" w:rsidRPr="0058702C" w:rsidRDefault="0058702C" w:rsidP="00162775">
      <w:pPr>
        <w:pStyle w:val="ListParagraph"/>
        <w:numPr>
          <w:ilvl w:val="0"/>
          <w:numId w:val="16"/>
        </w:numPr>
      </w:pPr>
      <w:r w:rsidRPr="0058702C">
        <w:t>CALD status</w:t>
      </w:r>
      <w:r w:rsidR="0039002C">
        <w:t>;</w:t>
      </w:r>
    </w:p>
    <w:p w14:paraId="0702842D" w14:textId="0805D4DF" w:rsidR="0058702C" w:rsidRPr="0058702C" w:rsidRDefault="0058702C" w:rsidP="00162775">
      <w:pPr>
        <w:pStyle w:val="ListParagraph"/>
        <w:numPr>
          <w:ilvl w:val="0"/>
          <w:numId w:val="16"/>
        </w:numPr>
      </w:pPr>
      <w:r w:rsidRPr="0058702C">
        <w:t>Indigenous status</w:t>
      </w:r>
      <w:r w:rsidR="0039002C">
        <w:t>;</w:t>
      </w:r>
    </w:p>
    <w:p w14:paraId="0695612F" w14:textId="62C4246F" w:rsidR="0058702C" w:rsidRPr="0058702C" w:rsidRDefault="0058702C" w:rsidP="00162775">
      <w:pPr>
        <w:pStyle w:val="ListParagraph"/>
        <w:numPr>
          <w:ilvl w:val="0"/>
          <w:numId w:val="16"/>
        </w:numPr>
      </w:pPr>
      <w:r w:rsidRPr="0058702C">
        <w:t>Geography</w:t>
      </w:r>
      <w:r w:rsidR="0039002C">
        <w:t>;</w:t>
      </w:r>
    </w:p>
    <w:p w14:paraId="2BBDE958" w14:textId="4D84B04B" w:rsidR="0058702C" w:rsidRPr="0058702C" w:rsidRDefault="0058702C" w:rsidP="00162775">
      <w:pPr>
        <w:pStyle w:val="ListParagraph"/>
        <w:numPr>
          <w:ilvl w:val="0"/>
          <w:numId w:val="16"/>
        </w:numPr>
      </w:pPr>
      <w:r w:rsidRPr="0058702C">
        <w:t>Level of function</w:t>
      </w:r>
      <w:r w:rsidR="0039002C">
        <w:t>.</w:t>
      </w:r>
    </w:p>
    <w:p w14:paraId="2FADA152" w14:textId="77777777" w:rsidR="0058702C" w:rsidRPr="0058702C" w:rsidRDefault="0058702C" w:rsidP="0039002C">
      <w:pPr>
        <w:pStyle w:val="Heading3"/>
      </w:pPr>
      <w:r w:rsidRPr="0058702C">
        <w:t>Perceptions of whether the NDIS has helped overall</w:t>
      </w:r>
    </w:p>
    <w:p w14:paraId="21806086" w14:textId="2F689D49" w:rsidR="00505A50" w:rsidRDefault="001A56E9" w:rsidP="001A56E9">
      <w:pPr>
        <w:pStyle w:val="Heading2"/>
      </w:pPr>
      <w:bookmarkStart w:id="18" w:name="_Toc14332594"/>
      <w:r>
        <w:lastRenderedPageBreak/>
        <w:t>Slide 1</w:t>
      </w:r>
      <w:r w:rsidR="0058702C">
        <w:t>2</w:t>
      </w:r>
      <w:r>
        <w:t xml:space="preserve">: </w:t>
      </w:r>
      <w:r w:rsidR="0058702C" w:rsidRPr="00D17A7B">
        <w:t xml:space="preserve">Families and </w:t>
      </w:r>
      <w:r w:rsidR="00441B84">
        <w:t>c</w:t>
      </w:r>
      <w:r w:rsidR="0058702C" w:rsidRPr="00D17A7B">
        <w:t xml:space="preserve">arers of </w:t>
      </w:r>
      <w:r w:rsidR="009E2C1D">
        <w:t>p</w:t>
      </w:r>
      <w:r w:rsidR="0058702C" w:rsidRPr="00D17A7B">
        <w:t xml:space="preserve">articipants aged 0 to </w:t>
      </w:r>
      <w:r w:rsidR="0058702C">
        <w:t>14: CALD background participants</w:t>
      </w:r>
      <w:bookmarkEnd w:id="18"/>
    </w:p>
    <w:p w14:paraId="7AB45A36" w14:textId="31B44C9A" w:rsidR="0058702C" w:rsidRDefault="0058702C" w:rsidP="0058702C">
      <w:r w:rsidRPr="0058702C">
        <w:t>Respondents of participants from a CALD background have less favourable outcomes on some of the advocacy and support indicators at baseline.</w:t>
      </w:r>
    </w:p>
    <w:p w14:paraId="6CEB8297" w14:textId="2BE8F07E" w:rsidR="0058702C" w:rsidRPr="0058702C" w:rsidRDefault="0058702C" w:rsidP="0058702C">
      <w:pPr>
        <w:pStyle w:val="Heading3"/>
      </w:pPr>
      <w:r>
        <w:t>At baseline:</w:t>
      </w:r>
    </w:p>
    <w:p w14:paraId="73F5B9EF" w14:textId="7F4FCDF8" w:rsidR="0058702C" w:rsidRPr="0058702C" w:rsidRDefault="0058702C" w:rsidP="0058702C">
      <w:r w:rsidRPr="0058702C">
        <w:t xml:space="preserve">The probability that the family member/carer is able to identify the needs of their child with </w:t>
      </w:r>
      <w:r>
        <w:t>d</w:t>
      </w:r>
      <w:r w:rsidRPr="0058702C">
        <w:t>isability is 62% for CALD background participants and 74% for non-CALD participants.</w:t>
      </w:r>
    </w:p>
    <w:p w14:paraId="34EAEA74" w14:textId="77777777" w:rsidR="0058702C" w:rsidRPr="0058702C" w:rsidRDefault="0058702C" w:rsidP="0058702C">
      <w:r w:rsidRPr="0058702C">
        <w:t>The probability that the family member/carer has friends and family they can see as often as they’d like is 45% for CALD background participants and 48% for non-CALD participants.</w:t>
      </w:r>
    </w:p>
    <w:p w14:paraId="33313BE2" w14:textId="49736CC9" w:rsidR="0058702C" w:rsidRPr="0058702C" w:rsidRDefault="0058702C" w:rsidP="0058702C">
      <w:r w:rsidRPr="0058702C">
        <w:t>The probability that the family member/carer gets enough support to feel confident in parenting their child with disability is 36% for CALD background participants and 47% for non-CALD participants.</w:t>
      </w:r>
    </w:p>
    <w:p w14:paraId="02D31B7B" w14:textId="77777777" w:rsidR="0058702C" w:rsidRPr="0058702C" w:rsidRDefault="0058702C" w:rsidP="0058702C">
      <w:r w:rsidRPr="0058702C">
        <w:t>Probabilities are adjusted for the confounding effects of age and level of function.</w:t>
      </w:r>
    </w:p>
    <w:p w14:paraId="2DBBE6C7" w14:textId="12C4623A" w:rsidR="00A7540D" w:rsidRDefault="00A27686" w:rsidP="00A27686">
      <w:pPr>
        <w:pStyle w:val="Heading2"/>
      </w:pPr>
      <w:bookmarkStart w:id="19" w:name="_Toc14332595"/>
      <w:r>
        <w:t xml:space="preserve">Slide 13: </w:t>
      </w:r>
      <w:r w:rsidR="0058702C" w:rsidRPr="00D17A7B">
        <w:t xml:space="preserve">Families and </w:t>
      </w:r>
      <w:r w:rsidR="00441B84">
        <w:t>c</w:t>
      </w:r>
      <w:r w:rsidR="0058702C" w:rsidRPr="00D17A7B">
        <w:t xml:space="preserve">arers of </w:t>
      </w:r>
      <w:r w:rsidR="009E2C1D">
        <w:t>p</w:t>
      </w:r>
      <w:r w:rsidR="0058702C" w:rsidRPr="00D17A7B">
        <w:t xml:space="preserve">articipants aged 0 to </w:t>
      </w:r>
      <w:r w:rsidR="0058702C">
        <w:t xml:space="preserve">14: </w:t>
      </w:r>
      <w:r w:rsidR="0058702C" w:rsidRPr="0099095C">
        <w:t>Indigenous participants</w:t>
      </w:r>
      <w:bookmarkEnd w:id="19"/>
    </w:p>
    <w:p w14:paraId="7717D61E" w14:textId="77777777" w:rsidR="0058702C" w:rsidRPr="0058702C" w:rsidRDefault="0058702C" w:rsidP="0058702C">
      <w:r w:rsidRPr="0058702C">
        <w:t>Indigenous respondents tend to have slightly worse outcomes at baseline.</w:t>
      </w:r>
    </w:p>
    <w:p w14:paraId="687E2559" w14:textId="77777777" w:rsidR="0058702C" w:rsidRPr="0058702C" w:rsidRDefault="0058702C" w:rsidP="0058702C">
      <w:pPr>
        <w:pStyle w:val="Heading3"/>
      </w:pPr>
      <w:r w:rsidRPr="0058702C">
        <w:t>At baseline:</w:t>
      </w:r>
    </w:p>
    <w:p w14:paraId="4A6BA943" w14:textId="6C214950" w:rsidR="0058702C" w:rsidRPr="0058702C" w:rsidRDefault="0058702C" w:rsidP="0058702C">
      <w:r w:rsidRPr="0058702C">
        <w:t>The probability of the family member/carer knowing what they can do to support their child’s learning and development is 39% for Indigenous participants and 42% for non-Indigenous participants.</w:t>
      </w:r>
    </w:p>
    <w:p w14:paraId="1F4958B1" w14:textId="54066A49" w:rsidR="0058702C" w:rsidRPr="0058702C" w:rsidRDefault="0058702C" w:rsidP="0058702C">
      <w:r w:rsidRPr="0058702C">
        <w:t>The probability of the family member/carer working in a paid job at baseline is 30% for Indigenous participants and 49% for non-Indigenous participants.</w:t>
      </w:r>
    </w:p>
    <w:p w14:paraId="5BDC409C" w14:textId="77777777" w:rsidR="0058702C" w:rsidRPr="0058702C" w:rsidRDefault="0058702C" w:rsidP="00B86C37">
      <w:pPr>
        <w:pStyle w:val="Heading3"/>
      </w:pPr>
      <w:r w:rsidRPr="0058702C">
        <w:t>For improvement:</w:t>
      </w:r>
    </w:p>
    <w:p w14:paraId="2BA7975C" w14:textId="152865D6" w:rsidR="0058702C" w:rsidRPr="0058702C" w:rsidRDefault="0058702C" w:rsidP="0058702C">
      <w:r w:rsidRPr="0058702C">
        <w:t>The probability of the family member/carer being able to access available services and supports to meet the needs of the participant and their family is 16% for Indigenous participants and 20% for non-Indigenous participants.</w:t>
      </w:r>
    </w:p>
    <w:p w14:paraId="57667378" w14:textId="77777777" w:rsidR="0058702C" w:rsidRPr="0058702C" w:rsidRDefault="0058702C" w:rsidP="0058702C">
      <w:r w:rsidRPr="0058702C">
        <w:t>Probabilities are adjusted for the confounding effects of age and level of function.</w:t>
      </w:r>
    </w:p>
    <w:p w14:paraId="55F890C2" w14:textId="75D6EC31" w:rsidR="00A27686" w:rsidRDefault="00A61983" w:rsidP="00A61983">
      <w:pPr>
        <w:pStyle w:val="Heading2"/>
      </w:pPr>
      <w:bookmarkStart w:id="20" w:name="_Toc14332596"/>
      <w:r>
        <w:t xml:space="preserve">Slide 14: </w:t>
      </w:r>
      <w:r w:rsidR="00CC4411" w:rsidRPr="00D17A7B">
        <w:t xml:space="preserve">Families and </w:t>
      </w:r>
      <w:r w:rsidR="00441B84">
        <w:t>c</w:t>
      </w:r>
      <w:r w:rsidR="00CC4411" w:rsidRPr="00D17A7B">
        <w:t xml:space="preserve">arers of </w:t>
      </w:r>
      <w:r w:rsidR="009E2C1D">
        <w:t>p</w:t>
      </w:r>
      <w:r w:rsidR="00CC4411" w:rsidRPr="00D17A7B">
        <w:t xml:space="preserve">articipants aged 0 to </w:t>
      </w:r>
      <w:r w:rsidR="00CC4411">
        <w:t>14</w:t>
      </w:r>
      <w:r w:rsidRPr="00A61983">
        <w:t>: Geography</w:t>
      </w:r>
      <w:bookmarkEnd w:id="20"/>
    </w:p>
    <w:p w14:paraId="37C7F8DE" w14:textId="77777777" w:rsidR="00CC4411" w:rsidRPr="00CC4411" w:rsidRDefault="00CC4411" w:rsidP="00CC4411">
      <w:r w:rsidRPr="00CC4411">
        <w:t>Participants from regional and remote locations, compared to those from major cities, show slightly more positive results on some indicators at baseline.</w:t>
      </w:r>
    </w:p>
    <w:p w14:paraId="0DA325C8" w14:textId="77777777" w:rsidR="00CC4411" w:rsidRPr="00CC4411" w:rsidRDefault="00CC4411" w:rsidP="00CC4411">
      <w:pPr>
        <w:pStyle w:val="Heading3"/>
      </w:pPr>
      <w:r w:rsidRPr="00CC4411">
        <w:t>At baseline:</w:t>
      </w:r>
    </w:p>
    <w:p w14:paraId="46ED27EC" w14:textId="77777777" w:rsidR="00CC4411" w:rsidRPr="00CC4411" w:rsidRDefault="00CC4411" w:rsidP="00CC4411">
      <w:r w:rsidRPr="00CC4411">
        <w:t>The probability of the family member/carer knowing what they can do to support their child’s learning and development is 42% for those living in Major Cities, 44% for Inner Regional Locations and 44% in Outer Regional and Remote Locations.</w:t>
      </w:r>
    </w:p>
    <w:p w14:paraId="13216067" w14:textId="77777777" w:rsidR="00CC4411" w:rsidRPr="00CC4411" w:rsidRDefault="00CC4411" w:rsidP="00CC4411">
      <w:r w:rsidRPr="00CC4411">
        <w:lastRenderedPageBreak/>
        <w:t>The probability of the family member/carer having someone they can ask for practical help as often as needed is 43% for those living in Major Cities, 46% for Inner Regional Locations and 50% in Outer Regional and Remote Locations.</w:t>
      </w:r>
    </w:p>
    <w:p w14:paraId="027C16D4" w14:textId="77777777" w:rsidR="00CC4411" w:rsidRPr="00CC4411" w:rsidRDefault="00CC4411" w:rsidP="00CC4411">
      <w:r w:rsidRPr="00CC4411">
        <w:t>Probabilities are adjusted for the confounding effects of age and level of function.</w:t>
      </w:r>
    </w:p>
    <w:p w14:paraId="1774E089" w14:textId="3AE6EE6C" w:rsidR="00A61983" w:rsidRDefault="00B358AD" w:rsidP="00B358AD">
      <w:pPr>
        <w:pStyle w:val="Heading2"/>
      </w:pPr>
      <w:bookmarkStart w:id="21" w:name="_Toc14332597"/>
      <w:r>
        <w:t xml:space="preserve">Slide 15: </w:t>
      </w:r>
      <w:r w:rsidR="00560A2F" w:rsidRPr="00E92F6B">
        <w:t xml:space="preserve">Families and </w:t>
      </w:r>
      <w:r w:rsidR="00441B84">
        <w:t>c</w:t>
      </w:r>
      <w:r w:rsidR="00560A2F" w:rsidRPr="00E92F6B">
        <w:t xml:space="preserve">arers of </w:t>
      </w:r>
      <w:r w:rsidR="009E2C1D">
        <w:t>p</w:t>
      </w:r>
      <w:r w:rsidR="00560A2F" w:rsidRPr="00E92F6B">
        <w:t>articipants aged 0 to 14: Level of function</w:t>
      </w:r>
      <w:bookmarkEnd w:id="21"/>
    </w:p>
    <w:p w14:paraId="639958CE" w14:textId="77777777" w:rsidR="00560A2F" w:rsidRPr="00560A2F" w:rsidRDefault="00560A2F" w:rsidP="00560A2F">
      <w:r w:rsidRPr="00560A2F">
        <w:t>Baseline outcomes tend to be worse, and improvement tends to be less likely, for participants with lower level of function.</w:t>
      </w:r>
    </w:p>
    <w:p w14:paraId="0CF0B6D3" w14:textId="77777777" w:rsidR="00560A2F" w:rsidRPr="00560A2F" w:rsidRDefault="00560A2F" w:rsidP="00560A2F">
      <w:pPr>
        <w:pStyle w:val="Heading3"/>
      </w:pPr>
      <w:r w:rsidRPr="00560A2F">
        <w:t>At baseline:</w:t>
      </w:r>
    </w:p>
    <w:p w14:paraId="09A263EB" w14:textId="77777777" w:rsidR="00560A2F" w:rsidRPr="00560A2F" w:rsidRDefault="00560A2F" w:rsidP="00560A2F">
      <w:r w:rsidRPr="00560A2F">
        <w:t>The probability of the family member/carer being able to identify the needs of their child is 75% for participants with high level of function, 70% for participants with medium level of function and 68% for participants with low level of function.</w:t>
      </w:r>
    </w:p>
    <w:p w14:paraId="35DFE8BE" w14:textId="03ED3D04" w:rsidR="00560A2F" w:rsidRPr="00560A2F" w:rsidRDefault="00560A2F" w:rsidP="00560A2F">
      <w:pPr>
        <w:pStyle w:val="Heading3"/>
      </w:pPr>
      <w:r>
        <w:t>I</w:t>
      </w:r>
      <w:r w:rsidRPr="00560A2F">
        <w:t>mprovement</w:t>
      </w:r>
      <w:r>
        <w:t xml:space="preserve"> at review</w:t>
      </w:r>
      <w:r w:rsidRPr="00560A2F">
        <w:t>:</w:t>
      </w:r>
    </w:p>
    <w:p w14:paraId="69F0879B" w14:textId="77777777" w:rsidR="00560A2F" w:rsidRPr="00560A2F" w:rsidRDefault="00560A2F" w:rsidP="00560A2F">
      <w:r w:rsidRPr="00560A2F">
        <w:t>The probability of the family member/carer being able to access available services and supports to meet the needs of the participant and their family is 18% for participants with high level of function, 15% for participants with medium level of function and 15% for participants with low level of function.</w:t>
      </w:r>
    </w:p>
    <w:p w14:paraId="4B8F2332" w14:textId="77777777" w:rsidR="00560A2F" w:rsidRPr="00560A2F" w:rsidRDefault="00560A2F" w:rsidP="00560A2F">
      <w:r w:rsidRPr="00560A2F">
        <w:t>Probabilities are adjusted for the confounding effects of age.</w:t>
      </w:r>
    </w:p>
    <w:p w14:paraId="30AE5048" w14:textId="5C2C0ADC" w:rsidR="00DA0455" w:rsidRDefault="00DA0455" w:rsidP="00FA09ED">
      <w:pPr>
        <w:pStyle w:val="Heading2"/>
      </w:pPr>
      <w:bookmarkStart w:id="22" w:name="_Toc14332598"/>
      <w:r>
        <w:t xml:space="preserve">Slide 16: </w:t>
      </w:r>
      <w:r w:rsidR="00560A2F" w:rsidRPr="00E92F6B">
        <w:t xml:space="preserve">Families and </w:t>
      </w:r>
      <w:r w:rsidR="00441B84">
        <w:t>c</w:t>
      </w:r>
      <w:r w:rsidR="00560A2F" w:rsidRPr="00E92F6B">
        <w:t xml:space="preserve">arers of </w:t>
      </w:r>
      <w:r w:rsidR="00441B84">
        <w:t>p</w:t>
      </w:r>
      <w:r w:rsidR="00560A2F" w:rsidRPr="00E92F6B">
        <w:t>articipants aged 0 to 14: Has the NDIS helped?</w:t>
      </w:r>
      <w:bookmarkEnd w:id="22"/>
    </w:p>
    <w:p w14:paraId="16728795" w14:textId="1703E04E" w:rsidR="00560A2F" w:rsidRDefault="00560A2F" w:rsidP="00560A2F">
      <w:r w:rsidRPr="00560A2F">
        <w:t>Most respondents feel that the NDIS has helped with the first four domains</w:t>
      </w:r>
      <w:r w:rsidR="00475832">
        <w:t xml:space="preserve"> of the SF</w:t>
      </w:r>
      <w:r w:rsidRPr="00560A2F">
        <w:t xml:space="preserve">. Furthermore, </w:t>
      </w:r>
      <w:r w:rsidR="00475832">
        <w:t>92</w:t>
      </w:r>
      <w:r w:rsidRPr="00560A2F">
        <w:t xml:space="preserve">% of respondents said they were satisfied with the development of their child's NDIS plan, and </w:t>
      </w:r>
      <w:r w:rsidR="00475832">
        <w:t>84</w:t>
      </w:r>
      <w:r w:rsidRPr="00560A2F">
        <w:t>% were satisfied with its implementation.</w:t>
      </w:r>
    </w:p>
    <w:p w14:paraId="4C585A2D" w14:textId="0C04F46D" w:rsidR="00560A2F" w:rsidRPr="00560A2F" w:rsidRDefault="00560A2F" w:rsidP="00560A2F">
      <w:r w:rsidRPr="00560A2F">
        <w:t xml:space="preserve">Two charts </w:t>
      </w:r>
      <w:r w:rsidR="001B426D">
        <w:t>show</w:t>
      </w:r>
      <w:r w:rsidRPr="00560A2F">
        <w:t xml:space="preserve"> how respondents feel about whether or not the NDIS has helped, and their satisfaction with the development and implementation of plans.</w:t>
      </w:r>
    </w:p>
    <w:p w14:paraId="74885E7D" w14:textId="6960D368" w:rsidR="00560A2F" w:rsidRPr="00560A2F" w:rsidRDefault="00560A2F" w:rsidP="00560A2F">
      <w:r w:rsidRPr="00560A2F">
        <w:t xml:space="preserve">The first chart </w:t>
      </w:r>
      <w:r w:rsidR="001B426D">
        <w:t>show</w:t>
      </w:r>
      <w:r w:rsidRPr="00560A2F">
        <w:t xml:space="preserve">s the answers to the question: “Has the NDIS helped?” by domain </w:t>
      </w:r>
      <w:r>
        <w:t>for</w:t>
      </w:r>
      <w:r w:rsidRPr="00560A2F">
        <w:t xml:space="preserve"> the </w:t>
      </w:r>
      <w:r>
        <w:t xml:space="preserve">five </w:t>
      </w:r>
      <w:r w:rsidRPr="00560A2F">
        <w:t xml:space="preserve">short form </w:t>
      </w:r>
      <w:r>
        <w:t xml:space="preserve">domains </w:t>
      </w:r>
      <w:r w:rsidRPr="00560A2F">
        <w:t xml:space="preserve">and </w:t>
      </w:r>
      <w:r>
        <w:t xml:space="preserve">the one </w:t>
      </w:r>
      <w:proofErr w:type="spellStart"/>
      <w:r>
        <w:t xml:space="preserve">extra </w:t>
      </w:r>
      <w:r w:rsidRPr="00560A2F">
        <w:t>long</w:t>
      </w:r>
      <w:proofErr w:type="spellEnd"/>
      <w:r w:rsidRPr="00560A2F">
        <w:t xml:space="preserve"> form</w:t>
      </w:r>
      <w:r>
        <w:t xml:space="preserve"> domain</w:t>
      </w:r>
      <w:r w:rsidRPr="00560A2F">
        <w:t>.</w:t>
      </w:r>
    </w:p>
    <w:p w14:paraId="2E9DE210" w14:textId="55F89E51" w:rsidR="00560A2F" w:rsidRPr="00560A2F" w:rsidRDefault="00560A2F" w:rsidP="00560A2F">
      <w:r w:rsidRPr="00560A2F">
        <w:t xml:space="preserve">The second chart </w:t>
      </w:r>
      <w:r w:rsidR="001B426D">
        <w:t>show</w:t>
      </w:r>
      <w:r w:rsidRPr="00560A2F">
        <w:t xml:space="preserve">s </w:t>
      </w:r>
      <w:r>
        <w:t>s</w:t>
      </w:r>
      <w:r w:rsidRPr="00560A2F">
        <w:t>atisfaction with the development and implementation of plans</w:t>
      </w:r>
      <w:r>
        <w:t>, as measured by the short form</w:t>
      </w:r>
      <w:r w:rsidRPr="00560A2F">
        <w:t>.</w:t>
      </w:r>
    </w:p>
    <w:p w14:paraId="7CB22730" w14:textId="211562A4" w:rsidR="00FA09ED" w:rsidRDefault="00FA09ED" w:rsidP="00FA09ED">
      <w:pPr>
        <w:pStyle w:val="Heading2"/>
      </w:pPr>
      <w:bookmarkStart w:id="23" w:name="_Toc14332599"/>
      <w:r>
        <w:t>Slide 1</w:t>
      </w:r>
      <w:r w:rsidR="00560A2F">
        <w:t>7</w:t>
      </w:r>
      <w:r>
        <w:t xml:space="preserve">: </w:t>
      </w:r>
      <w:r w:rsidR="00560A2F" w:rsidRPr="004D2957">
        <w:t xml:space="preserve">Families and </w:t>
      </w:r>
      <w:r w:rsidR="00441B84">
        <w:t>c</w:t>
      </w:r>
      <w:r w:rsidR="00560A2F" w:rsidRPr="004D2957">
        <w:t>arers of participants aged 15 to 24</w:t>
      </w:r>
      <w:bookmarkEnd w:id="23"/>
    </w:p>
    <w:p w14:paraId="70ED64E2" w14:textId="359A9471" w:rsidR="00CC490D" w:rsidRPr="00941F92" w:rsidRDefault="00CC490D" w:rsidP="00CC490D">
      <w:r>
        <w:t>The next section is on families and carers of participants aged 15 to 24.</w:t>
      </w:r>
    </w:p>
    <w:p w14:paraId="6765C3D1" w14:textId="42B962C6" w:rsidR="00560A2F" w:rsidRDefault="00560A2F" w:rsidP="00560A2F">
      <w:pPr>
        <w:pStyle w:val="Heading2"/>
      </w:pPr>
      <w:bookmarkStart w:id="24" w:name="_Toc14332600"/>
      <w:r>
        <w:t xml:space="preserve">Slide 18: </w:t>
      </w:r>
      <w:r w:rsidRPr="004D2957">
        <w:t xml:space="preserve">Family and </w:t>
      </w:r>
      <w:r w:rsidR="00441B84">
        <w:t>c</w:t>
      </w:r>
      <w:r w:rsidRPr="004D2957">
        <w:t xml:space="preserve">arers of </w:t>
      </w:r>
      <w:r w:rsidR="00441B84">
        <w:t>p</w:t>
      </w:r>
      <w:r w:rsidRPr="004D2957">
        <w:t>articipants aged 15 to 24: Roadmap</w:t>
      </w:r>
      <w:bookmarkEnd w:id="24"/>
    </w:p>
    <w:p w14:paraId="2196B6BC" w14:textId="77777777" w:rsidR="00403673" w:rsidRPr="00403673" w:rsidRDefault="00403673" w:rsidP="00403673">
      <w:r w:rsidRPr="00403673">
        <w:t>The following slides show:</w:t>
      </w:r>
    </w:p>
    <w:p w14:paraId="2DED1E12" w14:textId="77777777" w:rsidR="00403673" w:rsidRPr="00403673" w:rsidRDefault="00403673" w:rsidP="00D74FC8">
      <w:pPr>
        <w:pStyle w:val="Heading3"/>
      </w:pPr>
      <w:r w:rsidRPr="00403673">
        <w:t>Selected baseline and longitudinal outcomes by:</w:t>
      </w:r>
    </w:p>
    <w:p w14:paraId="7CA765DD" w14:textId="00B2587D" w:rsidR="00403673" w:rsidRPr="00403673" w:rsidRDefault="00403673" w:rsidP="00162775">
      <w:pPr>
        <w:pStyle w:val="ListParagraph"/>
        <w:numPr>
          <w:ilvl w:val="0"/>
          <w:numId w:val="17"/>
        </w:numPr>
      </w:pPr>
      <w:r w:rsidRPr="00403673">
        <w:t>CALD status</w:t>
      </w:r>
      <w:r w:rsidR="00D74FC8">
        <w:t>;</w:t>
      </w:r>
    </w:p>
    <w:p w14:paraId="3CFBBA82" w14:textId="54F972CC" w:rsidR="00403673" w:rsidRPr="00403673" w:rsidRDefault="00403673" w:rsidP="00162775">
      <w:pPr>
        <w:pStyle w:val="ListParagraph"/>
        <w:numPr>
          <w:ilvl w:val="0"/>
          <w:numId w:val="17"/>
        </w:numPr>
      </w:pPr>
      <w:r w:rsidRPr="00403673">
        <w:t>Indigenous status</w:t>
      </w:r>
      <w:r w:rsidR="00D74FC8">
        <w:t>;</w:t>
      </w:r>
    </w:p>
    <w:p w14:paraId="202EE45F" w14:textId="00B5EF94" w:rsidR="00403673" w:rsidRPr="00403673" w:rsidRDefault="00403673" w:rsidP="00162775">
      <w:pPr>
        <w:pStyle w:val="ListParagraph"/>
        <w:numPr>
          <w:ilvl w:val="0"/>
          <w:numId w:val="17"/>
        </w:numPr>
      </w:pPr>
      <w:r w:rsidRPr="00403673">
        <w:t>Geography</w:t>
      </w:r>
      <w:r w:rsidR="00D74FC8">
        <w:t>;</w:t>
      </w:r>
    </w:p>
    <w:p w14:paraId="41FBCD81" w14:textId="5EB4BC2F" w:rsidR="00403673" w:rsidRPr="00403673" w:rsidRDefault="00403673" w:rsidP="00162775">
      <w:pPr>
        <w:pStyle w:val="ListParagraph"/>
        <w:numPr>
          <w:ilvl w:val="0"/>
          <w:numId w:val="17"/>
        </w:numPr>
      </w:pPr>
      <w:r w:rsidRPr="00403673">
        <w:lastRenderedPageBreak/>
        <w:t>Level of function</w:t>
      </w:r>
      <w:r w:rsidR="00D74FC8">
        <w:t>.</w:t>
      </w:r>
    </w:p>
    <w:p w14:paraId="7407A228" w14:textId="77777777" w:rsidR="00403673" w:rsidRPr="00403673" w:rsidRDefault="00403673" w:rsidP="00D74FC8">
      <w:pPr>
        <w:pStyle w:val="Heading3"/>
      </w:pPr>
      <w:r w:rsidRPr="00403673">
        <w:t>Perceptions of whether the NDIS has helped: overall and trend by plan utilisation.</w:t>
      </w:r>
    </w:p>
    <w:p w14:paraId="43DAB6A2" w14:textId="0FF57D91" w:rsidR="00FA09ED" w:rsidRDefault="00FA09ED" w:rsidP="00FA09ED">
      <w:pPr>
        <w:pStyle w:val="Heading2"/>
      </w:pPr>
      <w:bookmarkStart w:id="25" w:name="_Toc14332601"/>
      <w:r>
        <w:t xml:space="preserve">Slide 19: </w:t>
      </w:r>
      <w:r w:rsidR="004B6A06" w:rsidRPr="004D2957">
        <w:t xml:space="preserve">Family and </w:t>
      </w:r>
      <w:r w:rsidR="00441B84">
        <w:t>c</w:t>
      </w:r>
      <w:r w:rsidR="004B6A06" w:rsidRPr="004D2957">
        <w:t xml:space="preserve">arers of </w:t>
      </w:r>
      <w:r w:rsidR="00441B84">
        <w:t>p</w:t>
      </w:r>
      <w:r w:rsidR="004B6A06" w:rsidRPr="004D2957">
        <w:t>articipants aged 15 to 24: CALD background participants</w:t>
      </w:r>
      <w:bookmarkEnd w:id="25"/>
    </w:p>
    <w:p w14:paraId="3D31B2A5" w14:textId="77777777" w:rsidR="004B6A06" w:rsidRPr="004B6A06" w:rsidRDefault="004B6A06" w:rsidP="004B6A06">
      <w:r w:rsidRPr="004B6A06">
        <w:t>Participants from a CALD background were more likely to have worse outcomes on most baseline indicators.</w:t>
      </w:r>
    </w:p>
    <w:p w14:paraId="369F3C95" w14:textId="77777777" w:rsidR="004B6A06" w:rsidRPr="004B6A06" w:rsidRDefault="004B6A06" w:rsidP="004B6A06">
      <w:pPr>
        <w:pStyle w:val="Heading3"/>
      </w:pPr>
      <w:r w:rsidRPr="004B6A06">
        <w:t>At baseline:</w:t>
      </w:r>
    </w:p>
    <w:p w14:paraId="15E3F566" w14:textId="77777777" w:rsidR="004B6A06" w:rsidRPr="004B6A06" w:rsidRDefault="004B6A06" w:rsidP="004B6A06">
      <w:r w:rsidRPr="004B6A06">
        <w:t>The probability of the family member/carer being able to advocate for the participant is 51% for CALD background participants and 74% for non-CALD participants.</w:t>
      </w:r>
    </w:p>
    <w:p w14:paraId="654A18A7" w14:textId="77777777" w:rsidR="004B6A06" w:rsidRPr="004B6A06" w:rsidRDefault="004B6A06" w:rsidP="004B6A06">
      <w:r w:rsidRPr="004B6A06">
        <w:t>The probability of the family member/carer having people they can ask for emotional support as often as needed is 41% for CALD background participants and 50% for non-CALD participants.</w:t>
      </w:r>
    </w:p>
    <w:p w14:paraId="66A0AD43" w14:textId="77777777" w:rsidR="004B6A06" w:rsidRPr="004B6A06" w:rsidRDefault="004B6A06" w:rsidP="004B6A06">
      <w:r w:rsidRPr="004B6A06">
        <w:t xml:space="preserve">The probability that the family member/carer is working in a paid job at baseline is 42% for CALD background participants and 49% for non-CALD participants. </w:t>
      </w:r>
    </w:p>
    <w:p w14:paraId="3D23C113" w14:textId="77777777" w:rsidR="004B6A06" w:rsidRPr="004B6A06" w:rsidRDefault="004B6A06" w:rsidP="004B6A06">
      <w:r w:rsidRPr="004B6A06">
        <w:t>Probabilities are adjusted for the confounding effects of age and level of function.</w:t>
      </w:r>
    </w:p>
    <w:p w14:paraId="2C642C2A" w14:textId="632D007C" w:rsidR="00FA09ED" w:rsidRDefault="00FA09ED" w:rsidP="00FA09ED">
      <w:pPr>
        <w:pStyle w:val="Heading2"/>
      </w:pPr>
      <w:bookmarkStart w:id="26" w:name="_Toc14332602"/>
      <w:r>
        <w:t xml:space="preserve">Slide 20: </w:t>
      </w:r>
      <w:r w:rsidR="004B6A06" w:rsidRPr="004D2957">
        <w:t xml:space="preserve">Family and </w:t>
      </w:r>
      <w:r w:rsidR="00441B84">
        <w:t>c</w:t>
      </w:r>
      <w:r w:rsidR="004B6A06" w:rsidRPr="004D2957">
        <w:t xml:space="preserve">arers of </w:t>
      </w:r>
      <w:r w:rsidR="00441B84">
        <w:t>p</w:t>
      </w:r>
      <w:r w:rsidR="004B6A06" w:rsidRPr="004D2957">
        <w:t>articipants aged 15 to 24: Indigenous participants</w:t>
      </w:r>
      <w:bookmarkEnd w:id="26"/>
    </w:p>
    <w:p w14:paraId="405B5A4B" w14:textId="77777777" w:rsidR="002D4FB7" w:rsidRPr="002D4FB7" w:rsidRDefault="002D4FB7" w:rsidP="002D4FB7">
      <w:r w:rsidRPr="002D4FB7">
        <w:t>Results for respondents for Indigenous participants are mixed. This group of respondents is less likely to be in paid employment, but more likely to have people who can provide practical help.</w:t>
      </w:r>
    </w:p>
    <w:p w14:paraId="0BA3D30E" w14:textId="77777777" w:rsidR="002D4FB7" w:rsidRPr="002D4FB7" w:rsidRDefault="002D4FB7" w:rsidP="002D4FB7">
      <w:pPr>
        <w:pStyle w:val="Heading3"/>
      </w:pPr>
      <w:r w:rsidRPr="002D4FB7">
        <w:t>At baseline:</w:t>
      </w:r>
    </w:p>
    <w:p w14:paraId="26E47177" w14:textId="77777777" w:rsidR="002D4FB7" w:rsidRPr="002D4FB7" w:rsidRDefault="002D4FB7" w:rsidP="002D4FB7">
      <w:r w:rsidRPr="002D4FB7">
        <w:t>The probability of the family member/carer feeling that the services the participant and their family use listen to them is 56% for Indigenous participants and 63% for non-Indigenous participants.</w:t>
      </w:r>
    </w:p>
    <w:p w14:paraId="24E1B09C" w14:textId="77777777" w:rsidR="002D4FB7" w:rsidRPr="002D4FB7" w:rsidRDefault="002D4FB7" w:rsidP="002D4FB7">
      <w:r w:rsidRPr="002D4FB7">
        <w:t>The probability of the family member/carer currently working in a paid job is 32% for Indigenous participants and 50% for non-Indigenous participants.</w:t>
      </w:r>
    </w:p>
    <w:p w14:paraId="01410400" w14:textId="77777777" w:rsidR="002D4FB7" w:rsidRPr="002D4FB7" w:rsidRDefault="002D4FB7" w:rsidP="002D4FB7">
      <w:r w:rsidRPr="002D4FB7">
        <w:t>The probability of the family member/carer rating their health as good/very good/excellent is 57% for Indigenous participants and 63% for non-Indigenous participants.</w:t>
      </w:r>
    </w:p>
    <w:p w14:paraId="364337BC" w14:textId="77777777" w:rsidR="002D4FB7" w:rsidRPr="002D4FB7" w:rsidRDefault="002D4FB7" w:rsidP="002D4FB7">
      <w:r w:rsidRPr="002D4FB7">
        <w:t>Probabilities are adjusted for the confounding effects of age and level of function.</w:t>
      </w:r>
    </w:p>
    <w:p w14:paraId="57028A32" w14:textId="57DE4225" w:rsidR="00FA09ED" w:rsidRDefault="00693C85" w:rsidP="00693C85">
      <w:pPr>
        <w:pStyle w:val="Heading2"/>
      </w:pPr>
      <w:bookmarkStart w:id="27" w:name="_Toc14332603"/>
      <w:r>
        <w:t xml:space="preserve">Slide 21: </w:t>
      </w:r>
      <w:r w:rsidR="002D4FB7" w:rsidRPr="004D2957">
        <w:t xml:space="preserve">Family and </w:t>
      </w:r>
      <w:r w:rsidR="00441B84">
        <w:t>c</w:t>
      </w:r>
      <w:r w:rsidR="002D4FB7" w:rsidRPr="004D2957">
        <w:t xml:space="preserve">arers of </w:t>
      </w:r>
      <w:r w:rsidR="00441B84">
        <w:t>p</w:t>
      </w:r>
      <w:r w:rsidR="002D4FB7" w:rsidRPr="004D2957">
        <w:t>articipants aged 15 to 24: Geography</w:t>
      </w:r>
      <w:bookmarkEnd w:id="27"/>
    </w:p>
    <w:p w14:paraId="5CD0E180" w14:textId="77777777" w:rsidR="002D4FB7" w:rsidRPr="002D4FB7" w:rsidRDefault="002D4FB7" w:rsidP="002D4FB7">
      <w:r w:rsidRPr="002D4FB7">
        <w:t>As for the younger cohort, participants from regional and remote locations, compared to those from major cities, tend to have slightly more positive outcomes at baseline.</w:t>
      </w:r>
    </w:p>
    <w:p w14:paraId="5467C1E4" w14:textId="77777777" w:rsidR="002D4FB7" w:rsidRPr="002D4FB7" w:rsidRDefault="002D4FB7" w:rsidP="002D4FB7">
      <w:pPr>
        <w:pStyle w:val="Heading3"/>
      </w:pPr>
      <w:r w:rsidRPr="002D4FB7">
        <w:t>At baseline:</w:t>
      </w:r>
    </w:p>
    <w:p w14:paraId="2B86323A" w14:textId="4B632EA2" w:rsidR="002D4FB7" w:rsidRPr="002D4FB7" w:rsidRDefault="002D4FB7" w:rsidP="002D4FB7">
      <w:r w:rsidRPr="002D4FB7">
        <w:t>The probability of the family member/carer hav</w:t>
      </w:r>
      <w:r>
        <w:t>ing</w:t>
      </w:r>
      <w:r w:rsidRPr="002D4FB7">
        <w:t xml:space="preserve"> people they can ask for emotional support as often as they need is 48% for those living in Major Cities, 50% for Inner Regional Locations and 54% in Outer Regional and Remote Locations.</w:t>
      </w:r>
    </w:p>
    <w:p w14:paraId="780A72F7" w14:textId="54C151F1" w:rsidR="004068CC" w:rsidRPr="002D4FB7" w:rsidRDefault="002D4FB7" w:rsidP="004068CC">
      <w:r w:rsidRPr="002D4FB7">
        <w:lastRenderedPageBreak/>
        <w:t>The probability that family who provide informal care to the participant are able to work as much as they want is 44% for those living in Major Cities, 46% for Inner Regional Locations and 50% in Outer Regional and Remote Locations.</w:t>
      </w:r>
    </w:p>
    <w:p w14:paraId="3954749D" w14:textId="5694D362" w:rsidR="004068CC" w:rsidRPr="002D4FB7" w:rsidRDefault="004068CC" w:rsidP="002D4FB7">
      <w:r w:rsidRPr="002D4FB7">
        <w:t>Probabilities are adjusted for the confounding effects of age and level of function.</w:t>
      </w:r>
    </w:p>
    <w:p w14:paraId="65B6914A" w14:textId="4545EC6A" w:rsidR="00693C85" w:rsidRDefault="00693C85" w:rsidP="00693C85">
      <w:pPr>
        <w:pStyle w:val="Heading2"/>
      </w:pPr>
      <w:bookmarkStart w:id="28" w:name="_Toc14332604"/>
      <w:r>
        <w:t xml:space="preserve">Slide 22: </w:t>
      </w:r>
      <w:r w:rsidR="002D4FB7" w:rsidRPr="0029092A">
        <w:t xml:space="preserve">Family and </w:t>
      </w:r>
      <w:r w:rsidR="00441B84">
        <w:t>c</w:t>
      </w:r>
      <w:r w:rsidR="002D4FB7" w:rsidRPr="0029092A">
        <w:t xml:space="preserve">arers of </w:t>
      </w:r>
      <w:r w:rsidR="00441B84">
        <w:t>p</w:t>
      </w:r>
      <w:r w:rsidR="002D4FB7" w:rsidRPr="0029092A">
        <w:t>articipants aged 15 to 24: Level of function</w:t>
      </w:r>
      <w:bookmarkEnd w:id="28"/>
    </w:p>
    <w:p w14:paraId="03E9F290" w14:textId="77777777" w:rsidR="002D4FB7" w:rsidRPr="002D4FB7" w:rsidRDefault="002D4FB7" w:rsidP="002D4FB7">
      <w:r w:rsidRPr="002D4FB7">
        <w:t>Baseline outcomes tend to be worse and improvement tends to be less likely, for participants with a lower level of function.</w:t>
      </w:r>
    </w:p>
    <w:p w14:paraId="410B35AF" w14:textId="77777777" w:rsidR="002D4FB7" w:rsidRPr="002D4FB7" w:rsidRDefault="002D4FB7" w:rsidP="002D4FB7">
      <w:pPr>
        <w:pStyle w:val="Heading3"/>
      </w:pPr>
      <w:r w:rsidRPr="002D4FB7">
        <w:t>At baseline:</w:t>
      </w:r>
    </w:p>
    <w:p w14:paraId="66175D54" w14:textId="6A2BCFA8" w:rsidR="002D4FB7" w:rsidRPr="002D4FB7" w:rsidRDefault="002D4FB7" w:rsidP="002D4FB7">
      <w:r w:rsidRPr="002D4FB7">
        <w:t xml:space="preserve">The probability </w:t>
      </w:r>
      <w:r w:rsidR="004C2508">
        <w:t xml:space="preserve">of </w:t>
      </w:r>
      <w:r w:rsidRPr="002D4FB7">
        <w:t>the family member/carer hav</w:t>
      </w:r>
      <w:r w:rsidR="00D74FC8">
        <w:t>ing</w:t>
      </w:r>
      <w:r w:rsidRPr="002D4FB7">
        <w:t xml:space="preserve"> people they can ask to support the participant as often as needed is 45% for participants with high level of function, 33% for participants with medium level of function and 17% for participants with low level of function.</w:t>
      </w:r>
    </w:p>
    <w:p w14:paraId="296448CB" w14:textId="77777777" w:rsidR="002D4FB7" w:rsidRPr="002D4FB7" w:rsidRDefault="002D4FB7" w:rsidP="002D4FB7">
      <w:r w:rsidRPr="002D4FB7">
        <w:t>The probability that family who provide informal care to the participant are able to work as much as they want is 57% for participants with high level of function, 49% for participants with medium level of function and 31% for participants with low level of function.</w:t>
      </w:r>
    </w:p>
    <w:p w14:paraId="07494F18" w14:textId="203A0DF0" w:rsidR="002D4FB7" w:rsidRPr="002D4FB7" w:rsidRDefault="002D4FB7" w:rsidP="002D4FB7">
      <w:pPr>
        <w:pStyle w:val="Heading3"/>
      </w:pPr>
      <w:r>
        <w:t>I</w:t>
      </w:r>
      <w:r w:rsidRPr="002D4FB7">
        <w:t>mprovement</w:t>
      </w:r>
      <w:r>
        <w:t xml:space="preserve"> at review</w:t>
      </w:r>
      <w:r w:rsidRPr="002D4FB7">
        <w:t>:</w:t>
      </w:r>
    </w:p>
    <w:p w14:paraId="226BF9CD" w14:textId="6F75ED4E" w:rsidR="002D4FB7" w:rsidRDefault="002D4FB7" w:rsidP="002D4FB7">
      <w:r w:rsidRPr="002D4FB7">
        <w:t>The probability of the family member/carer having people they can ask to support the participant as often as needed is 17% for participants with high level of function, 15% for participants with medium level of function and 9% for participants with low level of function.</w:t>
      </w:r>
    </w:p>
    <w:p w14:paraId="5AFF8BC5" w14:textId="56130484" w:rsidR="004068CC" w:rsidRPr="002D4FB7" w:rsidRDefault="004068CC" w:rsidP="004068CC">
      <w:r w:rsidRPr="002D4FB7">
        <w:t>Probabilities are adjusted for the confounding effects of age</w:t>
      </w:r>
      <w:r>
        <w:t>.</w:t>
      </w:r>
    </w:p>
    <w:p w14:paraId="0B18B3F0" w14:textId="610264A3" w:rsidR="00693C85" w:rsidRDefault="00693C85" w:rsidP="00693C85">
      <w:pPr>
        <w:pStyle w:val="Heading2"/>
      </w:pPr>
      <w:bookmarkStart w:id="29" w:name="_Toc14332605"/>
      <w:r>
        <w:t xml:space="preserve">Slide 23: </w:t>
      </w:r>
      <w:r w:rsidR="002D4FB7" w:rsidRPr="0029092A">
        <w:t xml:space="preserve">Family and </w:t>
      </w:r>
      <w:r w:rsidR="00441B84">
        <w:t>c</w:t>
      </w:r>
      <w:r w:rsidR="002D4FB7" w:rsidRPr="0029092A">
        <w:t xml:space="preserve">arers of </w:t>
      </w:r>
      <w:r w:rsidR="00441B84">
        <w:t>p</w:t>
      </w:r>
      <w:r w:rsidR="002D4FB7" w:rsidRPr="0029092A">
        <w:t>articipants aged 15 to 24: Has the NDIS helped?</w:t>
      </w:r>
      <w:bookmarkEnd w:id="29"/>
    </w:p>
    <w:p w14:paraId="3DA52F1F" w14:textId="188E0969" w:rsidR="002D4FB7" w:rsidRDefault="002D4FB7" w:rsidP="002D4FB7">
      <w:r w:rsidRPr="002D4FB7">
        <w:t xml:space="preserve">Opinions on whether the NDIS has helped differ by domain, with the highest </w:t>
      </w:r>
      <w:r>
        <w:t xml:space="preserve">% of </w:t>
      </w:r>
      <w:r w:rsidRPr="002D4FB7">
        <w:t xml:space="preserve">positive responses being </w:t>
      </w:r>
      <w:r>
        <w:t xml:space="preserve">for </w:t>
      </w:r>
      <w:r w:rsidRPr="002D4FB7">
        <w:t>whether the NDIS has improved the level of support (56%) and access to services (56%). Only one third of respondents say the NDIS has improved their health and wellbeing. The probability of a positive response increases with plan utilisation rate.</w:t>
      </w:r>
    </w:p>
    <w:p w14:paraId="0E36260F" w14:textId="66821577" w:rsidR="002D4FB7" w:rsidRPr="002D4FB7" w:rsidRDefault="009D51CD" w:rsidP="002D4FB7">
      <w:r>
        <w:t>There are t</w:t>
      </w:r>
      <w:r w:rsidR="002D4FB7" w:rsidRPr="002D4FB7">
        <w:t>wo charts.</w:t>
      </w:r>
    </w:p>
    <w:p w14:paraId="4E5EB310" w14:textId="3A5EBC57" w:rsidR="002D4FB7" w:rsidRPr="002D4FB7" w:rsidRDefault="002D4FB7" w:rsidP="002D4FB7">
      <w:r w:rsidRPr="002D4FB7">
        <w:t xml:space="preserve">The first chart </w:t>
      </w:r>
      <w:r w:rsidR="00995F9E">
        <w:t>shows</w:t>
      </w:r>
      <w:r w:rsidRPr="002D4FB7">
        <w:t xml:space="preserve"> answers to the question “Has the NDIS helped?” by domain</w:t>
      </w:r>
      <w:r w:rsidR="00995F9E">
        <w:t>,</w:t>
      </w:r>
      <w:r w:rsidRPr="002D4FB7">
        <w:t xml:space="preserve"> </w:t>
      </w:r>
      <w:r>
        <w:t>for</w:t>
      </w:r>
      <w:r w:rsidRPr="002D4FB7">
        <w:t xml:space="preserve"> the </w:t>
      </w:r>
      <w:r>
        <w:t xml:space="preserve">five </w:t>
      </w:r>
      <w:r w:rsidRPr="002D4FB7">
        <w:t xml:space="preserve">short form </w:t>
      </w:r>
      <w:r>
        <w:t xml:space="preserve">domains </w:t>
      </w:r>
      <w:r w:rsidRPr="002D4FB7">
        <w:t xml:space="preserve">and </w:t>
      </w:r>
      <w:r>
        <w:t xml:space="preserve">the one </w:t>
      </w:r>
      <w:proofErr w:type="spellStart"/>
      <w:r>
        <w:t xml:space="preserve">extra </w:t>
      </w:r>
      <w:r w:rsidRPr="002D4FB7">
        <w:t>long</w:t>
      </w:r>
      <w:proofErr w:type="spellEnd"/>
      <w:r w:rsidRPr="002D4FB7">
        <w:t xml:space="preserve"> form</w:t>
      </w:r>
      <w:r>
        <w:t xml:space="preserve"> domain</w:t>
      </w:r>
      <w:r w:rsidRPr="002D4FB7">
        <w:t>.</w:t>
      </w:r>
    </w:p>
    <w:p w14:paraId="73DE24F7" w14:textId="629322F7" w:rsidR="009D51CD" w:rsidRDefault="002D4FB7" w:rsidP="002D4FB7">
      <w:r w:rsidRPr="002D4FB7">
        <w:t xml:space="preserve">The second chart </w:t>
      </w:r>
      <w:r w:rsidR="00995F9E">
        <w:t>shows</w:t>
      </w:r>
      <w:r w:rsidR="009D51CD">
        <w:t xml:space="preserve"> the increasing trend with baseline plan utilisation for </w:t>
      </w:r>
      <w:r w:rsidR="00681C80">
        <w:t>the percentage who think that</w:t>
      </w:r>
      <w:r w:rsidRPr="002D4FB7">
        <w:t xml:space="preserve"> the NDIS</w:t>
      </w:r>
      <w:r w:rsidR="009D51CD">
        <w:t xml:space="preserve"> has:</w:t>
      </w:r>
    </w:p>
    <w:p w14:paraId="661EA9AC" w14:textId="21887183" w:rsidR="009D51CD" w:rsidRDefault="009D51CD" w:rsidP="009D51CD">
      <w:pPr>
        <w:pStyle w:val="ListParagraph"/>
        <w:numPr>
          <w:ilvl w:val="0"/>
          <w:numId w:val="26"/>
        </w:numPr>
      </w:pPr>
      <w:r>
        <w:t>I</w:t>
      </w:r>
      <w:r w:rsidR="002D4FB7" w:rsidRPr="002D4FB7">
        <w:t>mproved the lev</w:t>
      </w:r>
      <w:r>
        <w:t>el of support for their family.</w:t>
      </w:r>
    </w:p>
    <w:p w14:paraId="27BEB9DD" w14:textId="22D44283" w:rsidR="009D51CD" w:rsidRDefault="009D51CD" w:rsidP="009D51CD">
      <w:pPr>
        <w:pStyle w:val="ListParagraph"/>
        <w:numPr>
          <w:ilvl w:val="0"/>
          <w:numId w:val="26"/>
        </w:numPr>
      </w:pPr>
      <w:r>
        <w:t>H</w:t>
      </w:r>
      <w:r w:rsidR="002D4FB7" w:rsidRPr="002D4FB7">
        <w:t>elped them access services</w:t>
      </w:r>
      <w:r w:rsidR="002D4FB7">
        <w:t>,</w:t>
      </w:r>
      <w:r w:rsidR="002D4FB7" w:rsidRPr="002D4FB7">
        <w:t xml:space="preserve"> programs and activities in the community</w:t>
      </w:r>
      <w:r>
        <w:t>.</w:t>
      </w:r>
    </w:p>
    <w:p w14:paraId="22084DB2" w14:textId="68075A7F" w:rsidR="002D4FB7" w:rsidRDefault="009D51CD" w:rsidP="009D51CD">
      <w:pPr>
        <w:pStyle w:val="ListParagraph"/>
        <w:numPr>
          <w:ilvl w:val="0"/>
          <w:numId w:val="26"/>
        </w:numPr>
      </w:pPr>
      <w:r>
        <w:t>I</w:t>
      </w:r>
      <w:r w:rsidR="002D4FB7" w:rsidRPr="002D4FB7">
        <w:t>mproved their health and wellbeing.</w:t>
      </w:r>
    </w:p>
    <w:p w14:paraId="3494E4C3" w14:textId="0938D4F1" w:rsidR="00593439" w:rsidRDefault="00693C85" w:rsidP="00593439">
      <w:pPr>
        <w:pStyle w:val="Heading2"/>
      </w:pPr>
      <w:bookmarkStart w:id="30" w:name="_Toc14332606"/>
      <w:r>
        <w:t xml:space="preserve">Slide 24: </w:t>
      </w:r>
      <w:r w:rsidR="002D4FB7" w:rsidRPr="0029092A">
        <w:t xml:space="preserve">Family and </w:t>
      </w:r>
      <w:r w:rsidR="00441B84">
        <w:t>c</w:t>
      </w:r>
      <w:r w:rsidR="002D4FB7" w:rsidRPr="0029092A">
        <w:t xml:space="preserve">arers of </w:t>
      </w:r>
      <w:r w:rsidR="00441B84">
        <w:t>p</w:t>
      </w:r>
      <w:r w:rsidR="002D4FB7" w:rsidRPr="0029092A">
        <w:t>articipants aged 25 and over</w:t>
      </w:r>
      <w:bookmarkEnd w:id="30"/>
    </w:p>
    <w:p w14:paraId="0ACE7EBC" w14:textId="533198C7" w:rsidR="009E2C1D" w:rsidRPr="009E2C1D" w:rsidRDefault="009E2C1D" w:rsidP="009E2C1D">
      <w:r>
        <w:t>The next section is on families and carers of participants aged 25 or older.</w:t>
      </w:r>
    </w:p>
    <w:p w14:paraId="0D737CFC" w14:textId="17BDCDE2" w:rsidR="00593439" w:rsidRDefault="00593439" w:rsidP="00593439">
      <w:pPr>
        <w:pStyle w:val="Heading2"/>
      </w:pPr>
      <w:bookmarkStart w:id="31" w:name="_Toc14332607"/>
      <w:r>
        <w:t xml:space="preserve">Slide 25: </w:t>
      </w:r>
      <w:r w:rsidRPr="0029092A">
        <w:t xml:space="preserve">Family and </w:t>
      </w:r>
      <w:r w:rsidR="00441B84">
        <w:t>c</w:t>
      </w:r>
      <w:r w:rsidRPr="0029092A">
        <w:t xml:space="preserve">arers of </w:t>
      </w:r>
      <w:r w:rsidR="00441B84">
        <w:t>p</w:t>
      </w:r>
      <w:r w:rsidRPr="0029092A">
        <w:t>articipants aged 25 and over</w:t>
      </w:r>
      <w:bookmarkEnd w:id="31"/>
    </w:p>
    <w:p w14:paraId="6719AE6B" w14:textId="77777777" w:rsidR="00477D4F" w:rsidRPr="0029092A" w:rsidRDefault="00477D4F" w:rsidP="008A5C5C">
      <w:pPr>
        <w:pStyle w:val="NoSpacing"/>
        <w:spacing w:after="160"/>
      </w:pPr>
      <w:r w:rsidRPr="0029092A">
        <w:lastRenderedPageBreak/>
        <w:t>The following slides show:</w:t>
      </w:r>
    </w:p>
    <w:p w14:paraId="5F452765" w14:textId="77777777" w:rsidR="00477D4F" w:rsidRPr="0029092A" w:rsidRDefault="00477D4F" w:rsidP="008A5C5C">
      <w:pPr>
        <w:pStyle w:val="Heading3"/>
      </w:pPr>
      <w:r w:rsidRPr="0029092A">
        <w:t>Selected baseline outcomes by:</w:t>
      </w:r>
    </w:p>
    <w:p w14:paraId="7B053670" w14:textId="00F00BE1" w:rsidR="00477D4F" w:rsidRPr="0029092A" w:rsidRDefault="00477D4F" w:rsidP="00694356">
      <w:pPr>
        <w:pStyle w:val="ListParagraph"/>
        <w:numPr>
          <w:ilvl w:val="0"/>
          <w:numId w:val="27"/>
        </w:numPr>
      </w:pPr>
      <w:r w:rsidRPr="0029092A">
        <w:t>CALD status</w:t>
      </w:r>
      <w:r w:rsidR="008A5C5C">
        <w:t>;</w:t>
      </w:r>
    </w:p>
    <w:p w14:paraId="12066458" w14:textId="140462A6" w:rsidR="00477D4F" w:rsidRPr="0029092A" w:rsidRDefault="00477D4F" w:rsidP="00694356">
      <w:pPr>
        <w:pStyle w:val="ListParagraph"/>
        <w:numPr>
          <w:ilvl w:val="0"/>
          <w:numId w:val="27"/>
        </w:numPr>
      </w:pPr>
      <w:r w:rsidRPr="0029092A">
        <w:t>Indigenous status</w:t>
      </w:r>
      <w:r w:rsidR="008A5C5C">
        <w:t>;</w:t>
      </w:r>
    </w:p>
    <w:p w14:paraId="1A444EF9" w14:textId="07493EB8" w:rsidR="00477D4F" w:rsidRPr="0029092A" w:rsidRDefault="00477D4F" w:rsidP="00694356">
      <w:pPr>
        <w:pStyle w:val="ListParagraph"/>
        <w:numPr>
          <w:ilvl w:val="0"/>
          <w:numId w:val="27"/>
        </w:numPr>
      </w:pPr>
      <w:r w:rsidRPr="0029092A">
        <w:t>Geography</w:t>
      </w:r>
      <w:r w:rsidR="008A5C5C">
        <w:t>;</w:t>
      </w:r>
    </w:p>
    <w:p w14:paraId="4996797A" w14:textId="1FF7D19B" w:rsidR="00477D4F" w:rsidRPr="0029092A" w:rsidRDefault="00477D4F" w:rsidP="00694356">
      <w:pPr>
        <w:pStyle w:val="ListParagraph"/>
        <w:numPr>
          <w:ilvl w:val="0"/>
          <w:numId w:val="27"/>
        </w:numPr>
      </w:pPr>
      <w:r w:rsidRPr="0029092A">
        <w:t>Level of function</w:t>
      </w:r>
      <w:r w:rsidR="008A5C5C">
        <w:t>.</w:t>
      </w:r>
    </w:p>
    <w:p w14:paraId="35A36ED9" w14:textId="7A9E39B5" w:rsidR="00477D4F" w:rsidRDefault="00477D4F" w:rsidP="008A5C5C">
      <w:pPr>
        <w:pStyle w:val="Heading3"/>
      </w:pPr>
      <w:r w:rsidRPr="0029092A">
        <w:t>Perceptions of whether the NDIS has helped overall</w:t>
      </w:r>
      <w:r>
        <w:t>.</w:t>
      </w:r>
    </w:p>
    <w:p w14:paraId="7ECEC593" w14:textId="77777777" w:rsidR="00441B84" w:rsidRPr="0029092A" w:rsidRDefault="00441B84" w:rsidP="00106212">
      <w:r w:rsidRPr="0029092A">
        <w:t>For longitudinal change, small numbers make it difficult to identify differences.</w:t>
      </w:r>
    </w:p>
    <w:p w14:paraId="5E19F7A1" w14:textId="28FF97FB" w:rsidR="00477D4F" w:rsidRDefault="00477D4F" w:rsidP="00477D4F">
      <w:pPr>
        <w:pStyle w:val="Heading2"/>
      </w:pPr>
      <w:bookmarkStart w:id="32" w:name="_Toc14332608"/>
      <w:r>
        <w:t xml:space="preserve">Slide 26: </w:t>
      </w:r>
      <w:r w:rsidRPr="004925C2">
        <w:t xml:space="preserve">Family and </w:t>
      </w:r>
      <w:r w:rsidR="00441B84">
        <w:t>c</w:t>
      </w:r>
      <w:r w:rsidRPr="004925C2">
        <w:t xml:space="preserve">arers of </w:t>
      </w:r>
      <w:r w:rsidR="00441B84">
        <w:t>p</w:t>
      </w:r>
      <w:r w:rsidRPr="004925C2">
        <w:t>articipants aged 25 and over: CALD background participants</w:t>
      </w:r>
      <w:bookmarkEnd w:id="32"/>
    </w:p>
    <w:p w14:paraId="108DE672" w14:textId="130BF2C2" w:rsidR="00477D4F" w:rsidRDefault="00477D4F" w:rsidP="00106212">
      <w:r w:rsidRPr="004925C2">
        <w:t>Participants from a CALD background tend to have worse outcomes on indicators across all domains.</w:t>
      </w:r>
    </w:p>
    <w:p w14:paraId="2ECE6AAC" w14:textId="77777777" w:rsidR="00477D4F" w:rsidRDefault="00477D4F" w:rsidP="00477D4F">
      <w:pPr>
        <w:pStyle w:val="Heading3"/>
      </w:pPr>
      <w:r>
        <w:t>At baseline:</w:t>
      </w:r>
    </w:p>
    <w:p w14:paraId="3FDF185C" w14:textId="3BD7FDCF" w:rsidR="00477D4F" w:rsidRDefault="00477D4F" w:rsidP="00106212">
      <w:r>
        <w:t>The probability</w:t>
      </w:r>
      <w:r w:rsidRPr="004925C2">
        <w:t xml:space="preserve"> that the services the participant and their family/carer receive meet their needs</w:t>
      </w:r>
      <w:r>
        <w:t xml:space="preserve"> is 15% for CALD background participants and 20% for non-CALD participants.</w:t>
      </w:r>
    </w:p>
    <w:p w14:paraId="6CB64D06" w14:textId="31ECFF83" w:rsidR="00477D4F" w:rsidRDefault="00477D4F" w:rsidP="00106212">
      <w:r>
        <w:t>The probability</w:t>
      </w:r>
      <w:r w:rsidRPr="004925C2">
        <w:t xml:space="preserve"> of the family member/carer rating their health as good/very good/excellent</w:t>
      </w:r>
      <w:r>
        <w:t xml:space="preserve"> is 54% for CALD background participants and 58% for non-CALD participants.</w:t>
      </w:r>
    </w:p>
    <w:p w14:paraId="28B5C396" w14:textId="136EFE0D" w:rsidR="00477D4F" w:rsidRDefault="00477D4F" w:rsidP="00106212">
      <w:r>
        <w:t>The probability</w:t>
      </w:r>
      <w:r w:rsidRPr="004925C2">
        <w:t xml:space="preserve"> the family member/carer is able to identify the needs of the participant and their family and know</w:t>
      </w:r>
      <w:r w:rsidR="008A5C5C">
        <w:t>s</w:t>
      </w:r>
      <w:r w:rsidRPr="004925C2">
        <w:t xml:space="preserve"> how to access services</w:t>
      </w:r>
      <w:r>
        <w:t xml:space="preserve"> is 35% for CALD background participants and 49% for non-CALD participants.</w:t>
      </w:r>
    </w:p>
    <w:p w14:paraId="14DC5379" w14:textId="56529099" w:rsidR="006D78D8" w:rsidRDefault="00477D4F" w:rsidP="00106212">
      <w:r w:rsidRPr="004925C2">
        <w:t>Probabilities are adjusted for the confounding effects of age and level of function.</w:t>
      </w:r>
    </w:p>
    <w:p w14:paraId="09BF6670" w14:textId="1E0F22CC" w:rsidR="006D78D8" w:rsidRDefault="006D78D8" w:rsidP="006D78D8">
      <w:pPr>
        <w:pStyle w:val="Heading2"/>
      </w:pPr>
      <w:bookmarkStart w:id="33" w:name="_Toc14332609"/>
      <w:r>
        <w:t xml:space="preserve">Slide 27: </w:t>
      </w:r>
      <w:r w:rsidRPr="004925C2">
        <w:t xml:space="preserve">Family and </w:t>
      </w:r>
      <w:r w:rsidR="00441B84">
        <w:t>c</w:t>
      </w:r>
      <w:r w:rsidRPr="004925C2">
        <w:t xml:space="preserve">arers of </w:t>
      </w:r>
      <w:r w:rsidR="00441B84">
        <w:t>p</w:t>
      </w:r>
      <w:r w:rsidRPr="004925C2">
        <w:t>articipants aged 25 and over: Indigenous participants</w:t>
      </w:r>
      <w:bookmarkEnd w:id="33"/>
    </w:p>
    <w:p w14:paraId="66448DBA" w14:textId="3A349620" w:rsidR="006D78D8" w:rsidRDefault="006D78D8" w:rsidP="00106212">
      <w:r w:rsidRPr="004925C2">
        <w:t>Indigenous participants tend to have worse baseline outcomes across most domains.</w:t>
      </w:r>
    </w:p>
    <w:p w14:paraId="6EFE0D4E" w14:textId="77777777" w:rsidR="006D78D8" w:rsidRDefault="006D78D8" w:rsidP="006D78D8">
      <w:pPr>
        <w:pStyle w:val="Heading3"/>
      </w:pPr>
      <w:r>
        <w:t>At baseline:</w:t>
      </w:r>
    </w:p>
    <w:p w14:paraId="23516964" w14:textId="7E83641B" w:rsidR="006D78D8" w:rsidRDefault="006D78D8" w:rsidP="00106212">
      <w:r>
        <w:t>The probability</w:t>
      </w:r>
      <w:r w:rsidRPr="004925C2">
        <w:t xml:space="preserve"> the family member/carer is able to identify the needs of the participant and their family and knows how to access services</w:t>
      </w:r>
      <w:r>
        <w:t xml:space="preserve"> is 41% for Indigenous participants and 48% for non-Indigenous participants.</w:t>
      </w:r>
    </w:p>
    <w:p w14:paraId="0544E524" w14:textId="6AD8DB44" w:rsidR="006D78D8" w:rsidRDefault="006D78D8" w:rsidP="00106212">
      <w:r>
        <w:t>The probability</w:t>
      </w:r>
      <w:r w:rsidRPr="004925C2">
        <w:t xml:space="preserve"> that the family member/carer rates their health as good/very good/excellent</w:t>
      </w:r>
      <w:r>
        <w:t xml:space="preserve"> is 49% for Indigenous participants and 58% for non-Indigenous participants.</w:t>
      </w:r>
    </w:p>
    <w:p w14:paraId="3F175851" w14:textId="42340C8E" w:rsidR="006D78D8" w:rsidRDefault="006D78D8" w:rsidP="00106212">
      <w:r>
        <w:t>The probability</w:t>
      </w:r>
      <w:r w:rsidRPr="004925C2">
        <w:t xml:space="preserve"> of the family member/carer working in a paid job at baseline </w:t>
      </w:r>
      <w:r>
        <w:t>is 23% for Indigenous participants and 33% for non-Indigenous participants.</w:t>
      </w:r>
    </w:p>
    <w:p w14:paraId="26504591" w14:textId="49456753" w:rsidR="00477D4F" w:rsidRDefault="006D78D8" w:rsidP="00106212">
      <w:r w:rsidRPr="004925C2">
        <w:t>Probabilities are adjusted for the confounding effects of age and level of function.</w:t>
      </w:r>
    </w:p>
    <w:p w14:paraId="552FD6B4" w14:textId="51680E78" w:rsidR="00294B62" w:rsidRDefault="00294B62" w:rsidP="00294B62">
      <w:pPr>
        <w:pStyle w:val="Heading2"/>
      </w:pPr>
      <w:bookmarkStart w:id="34" w:name="_Toc14332610"/>
      <w:r>
        <w:t xml:space="preserve">Slide 28: </w:t>
      </w:r>
      <w:r w:rsidRPr="004925C2">
        <w:t xml:space="preserve">Family and </w:t>
      </w:r>
      <w:r w:rsidR="00441B84">
        <w:t>c</w:t>
      </w:r>
      <w:r w:rsidRPr="004925C2">
        <w:t xml:space="preserve">arers of </w:t>
      </w:r>
      <w:r w:rsidR="00441B84">
        <w:t>p</w:t>
      </w:r>
      <w:r w:rsidRPr="004925C2">
        <w:t>articipants aged 25 and over: Geography</w:t>
      </w:r>
      <w:bookmarkEnd w:id="34"/>
    </w:p>
    <w:p w14:paraId="3F8ED48E" w14:textId="307C4557" w:rsidR="00294B62" w:rsidRDefault="00294B62" w:rsidP="00106212">
      <w:r w:rsidRPr="004925C2">
        <w:t>Participants from regional and remote locations, compared to those from major cities, have slightly more positive outcomes on some indicators at baseline.</w:t>
      </w:r>
    </w:p>
    <w:p w14:paraId="657D19E2" w14:textId="77777777" w:rsidR="00294B62" w:rsidRDefault="00294B62" w:rsidP="00294B62">
      <w:pPr>
        <w:pStyle w:val="Heading3"/>
      </w:pPr>
      <w:r>
        <w:lastRenderedPageBreak/>
        <w:t>At baseline:</w:t>
      </w:r>
    </w:p>
    <w:p w14:paraId="0B56EC30" w14:textId="053DFBB2" w:rsidR="00294B62" w:rsidRDefault="00294B62" w:rsidP="00106212">
      <w:r w:rsidRPr="004925C2">
        <w:rPr>
          <w:bCs/>
        </w:rPr>
        <w:t>The probability of the family member/carer having people they can ask for practical help as often as needed</w:t>
      </w:r>
      <w:r w:rsidRPr="004925C2">
        <w:t xml:space="preserve"> is 34% for those living in Major Cities, 38% for Inner Regional Locations and 42% in Outer Regional and Remote Locations.</w:t>
      </w:r>
    </w:p>
    <w:p w14:paraId="20AFB54C" w14:textId="15F15424" w:rsidR="00294B62" w:rsidRDefault="00294B62" w:rsidP="00106212">
      <w:r w:rsidRPr="004925C2">
        <w:rPr>
          <w:bCs/>
        </w:rPr>
        <w:t>The probability of family who provide informal care to the participant being able to work as much as they want</w:t>
      </w:r>
      <w:r w:rsidRPr="004925C2">
        <w:t xml:space="preserve"> is 54% for those living in Major Cities, 61% for Inner Regional Locations and 60% in Outer Regional and Remote Locations.</w:t>
      </w:r>
    </w:p>
    <w:p w14:paraId="0FCADF82" w14:textId="77777777" w:rsidR="00294B62" w:rsidRDefault="00294B62" w:rsidP="00106212">
      <w:r w:rsidRPr="004925C2">
        <w:t>Probabilities are adjusted for the confounding effects of age and level of function.</w:t>
      </w:r>
    </w:p>
    <w:p w14:paraId="1915C19F" w14:textId="6EFC3890" w:rsidR="00130830" w:rsidRDefault="00130830" w:rsidP="00130830">
      <w:pPr>
        <w:pStyle w:val="Heading2"/>
      </w:pPr>
      <w:bookmarkStart w:id="35" w:name="_Toc14332611"/>
      <w:r>
        <w:t xml:space="preserve">Slide 29: </w:t>
      </w:r>
      <w:r w:rsidRPr="00130830">
        <w:t xml:space="preserve">Family and </w:t>
      </w:r>
      <w:r w:rsidR="00441B84">
        <w:t>c</w:t>
      </w:r>
      <w:r w:rsidRPr="00130830">
        <w:t xml:space="preserve">arers of </w:t>
      </w:r>
      <w:r w:rsidR="00441B84">
        <w:t>p</w:t>
      </w:r>
      <w:r w:rsidRPr="00130830">
        <w:t>articipants aged 25 and over: Level of function</w:t>
      </w:r>
      <w:bookmarkEnd w:id="35"/>
    </w:p>
    <w:p w14:paraId="47D24A3F" w14:textId="58657790" w:rsidR="00DF0851" w:rsidRDefault="00DF0851" w:rsidP="00106212">
      <w:r w:rsidRPr="004925C2">
        <w:t>As for the younger cohorts, baseline outcomes tend to be worse, and improvement tends to be less likely, for participants with lower level of function.</w:t>
      </w:r>
    </w:p>
    <w:p w14:paraId="66BD6BF3" w14:textId="77777777" w:rsidR="00DF0851" w:rsidRDefault="00DF0851" w:rsidP="00DF0851">
      <w:pPr>
        <w:pStyle w:val="Heading3"/>
      </w:pPr>
      <w:r>
        <w:t>At baseline:</w:t>
      </w:r>
    </w:p>
    <w:p w14:paraId="0BE33840" w14:textId="2D5124A0" w:rsidR="00DF0851" w:rsidRDefault="00DF0851" w:rsidP="00106212">
      <w:r>
        <w:t>The probability</w:t>
      </w:r>
      <w:r w:rsidRPr="004925C2">
        <w:t xml:space="preserve"> that the participant gets the support they need</w:t>
      </w:r>
      <w:r>
        <w:t xml:space="preserve"> is 35% for participants with high level of function, 28% for participants with medium</w:t>
      </w:r>
      <w:r w:rsidRPr="0029092A">
        <w:t xml:space="preserve"> </w:t>
      </w:r>
      <w:r>
        <w:t>level of function and 25% for participants with low</w:t>
      </w:r>
      <w:r w:rsidRPr="0029092A">
        <w:t xml:space="preserve"> </w:t>
      </w:r>
      <w:r w:rsidRPr="004925C2">
        <w:t>level of function.</w:t>
      </w:r>
    </w:p>
    <w:p w14:paraId="26F1A31A" w14:textId="4450C161" w:rsidR="00DF0851" w:rsidRDefault="00DF0851" w:rsidP="00106212">
      <w:r w:rsidRPr="004925C2">
        <w:rPr>
          <w:bCs/>
        </w:rPr>
        <w:t>The probability that the family member/carer has friends and family that they can see as often as they’d like</w:t>
      </w:r>
      <w:r w:rsidRPr="004925C2">
        <w:t xml:space="preserve"> is 60% for participants with high level of function, 53% for participants with medium level of function and 38% for participants with low level of function.</w:t>
      </w:r>
    </w:p>
    <w:p w14:paraId="6D84BA1F" w14:textId="14986982" w:rsidR="00DF0851" w:rsidRPr="00DF0851" w:rsidRDefault="00DF0851" w:rsidP="00106212">
      <w:r w:rsidRPr="004925C2">
        <w:t>Probabilities are adjusted for the confounding effects of age.</w:t>
      </w:r>
    </w:p>
    <w:p w14:paraId="5189CBE0" w14:textId="35960FCB" w:rsidR="00A84260" w:rsidRDefault="00A84260" w:rsidP="00A84260">
      <w:pPr>
        <w:pStyle w:val="Heading2"/>
      </w:pPr>
      <w:bookmarkStart w:id="36" w:name="_Toc14332612"/>
      <w:r>
        <w:t xml:space="preserve">Slide 30: </w:t>
      </w:r>
      <w:r w:rsidR="002326C4" w:rsidRPr="004925C2">
        <w:t xml:space="preserve">Family and </w:t>
      </w:r>
      <w:r w:rsidR="00441B84">
        <w:t>c</w:t>
      </w:r>
      <w:r w:rsidR="002326C4" w:rsidRPr="004925C2">
        <w:t xml:space="preserve">arers of </w:t>
      </w:r>
      <w:r w:rsidR="00441B84">
        <w:t>p</w:t>
      </w:r>
      <w:r w:rsidR="002326C4" w:rsidRPr="004925C2">
        <w:t>articipants aged 25 and over: Has the NDIS helped?</w:t>
      </w:r>
      <w:bookmarkEnd w:id="36"/>
    </w:p>
    <w:p w14:paraId="0A7B8176" w14:textId="18BF39BB" w:rsidR="002326C4" w:rsidRDefault="002326C4" w:rsidP="00106212">
      <w:r w:rsidRPr="004925C2">
        <w:t>Opinions on whether the NDIS has helped vary considerably by domain, being lowest for families and carers preparing for the future support of their family member (33%) and health and wellbeing (41%), while being the highest for level of support (66%).</w:t>
      </w:r>
    </w:p>
    <w:p w14:paraId="282331F9" w14:textId="77777777" w:rsidR="001B426D" w:rsidRDefault="001B426D" w:rsidP="00106212">
      <w:r>
        <w:t>A chart shows</w:t>
      </w:r>
      <w:r w:rsidRPr="004925C2">
        <w:t xml:space="preserve"> </w:t>
      </w:r>
      <w:r>
        <w:t>the percentages who think that the NDIS has helped for the five domains.</w:t>
      </w:r>
    </w:p>
    <w:p w14:paraId="7840E4A2" w14:textId="25AFB252" w:rsidR="00395D94" w:rsidRDefault="00395D94" w:rsidP="00395D94">
      <w:pPr>
        <w:pStyle w:val="Heading2"/>
      </w:pPr>
      <w:bookmarkStart w:id="37" w:name="_Toc14332613"/>
      <w:r>
        <w:t xml:space="preserve">Slide 31: </w:t>
      </w:r>
      <w:r w:rsidRPr="004925C2">
        <w:t xml:space="preserve">Employment: Overview and </w:t>
      </w:r>
      <w:r w:rsidR="00B5626E">
        <w:t>k</w:t>
      </w:r>
      <w:r w:rsidRPr="004925C2">
        <w:t xml:space="preserve">ey </w:t>
      </w:r>
      <w:r w:rsidR="00B5626E">
        <w:t>f</w:t>
      </w:r>
      <w:r w:rsidRPr="004925C2">
        <w:t>indings</w:t>
      </w:r>
      <w:bookmarkEnd w:id="37"/>
    </w:p>
    <w:p w14:paraId="4A480C00" w14:textId="2FCFF135" w:rsidR="00CC2A07" w:rsidRDefault="00CC2A07" w:rsidP="00CC2A07">
      <w:pPr>
        <w:pStyle w:val="Heading2"/>
      </w:pPr>
      <w:bookmarkStart w:id="38" w:name="_Toc14332614"/>
      <w:r>
        <w:t xml:space="preserve">Slide 32: </w:t>
      </w:r>
      <w:r w:rsidRPr="00CC2A07">
        <w:t>Family/carer employment outcomes: baseline and review</w:t>
      </w:r>
      <w:bookmarkEnd w:id="38"/>
    </w:p>
    <w:p w14:paraId="01362B2B" w14:textId="44B44F52" w:rsidR="004A4F96" w:rsidRDefault="004A4F96" w:rsidP="00106212">
      <w:r>
        <w:t xml:space="preserve">Two charts </w:t>
      </w:r>
      <w:r w:rsidR="001B426D">
        <w:t>show</w:t>
      </w:r>
      <w:r>
        <w:t xml:space="preserve"> family/carer employment outcomes at</w:t>
      </w:r>
      <w:r w:rsidRPr="001D3E51">
        <w:t xml:space="preserve"> baseline and review</w:t>
      </w:r>
      <w:r>
        <w:t>.</w:t>
      </w:r>
    </w:p>
    <w:p w14:paraId="1622BD82" w14:textId="730D2840" w:rsidR="004A4F96" w:rsidRDefault="004A4F96" w:rsidP="00106212">
      <w:r>
        <w:t xml:space="preserve">The first chart </w:t>
      </w:r>
      <w:r w:rsidR="001B426D">
        <w:t>show</w:t>
      </w:r>
      <w:r>
        <w:t>s the percentage of families and carers in a paid job at baseline and review</w:t>
      </w:r>
      <w:r w:rsidR="001B426D">
        <w:t>, separately for participants aged 0 to 14, 15 to 24, and 25 and over</w:t>
      </w:r>
      <w:r>
        <w:t>.</w:t>
      </w:r>
    </w:p>
    <w:p w14:paraId="45599EA0" w14:textId="7BCC2432" w:rsidR="004A4F96" w:rsidRDefault="004A4F96" w:rsidP="00106212">
      <w:r w:rsidRPr="001D3E51">
        <w:t>Families and carers of participants aged 0 to 14 and 15 to 24 experienced improvements of at least 3 percentage points at review. There was no change for families and carers of participants aged 25 and over.</w:t>
      </w:r>
    </w:p>
    <w:p w14:paraId="175039F5" w14:textId="014F7947" w:rsidR="00EF490A" w:rsidRDefault="00EF490A" w:rsidP="00106212">
      <w:r>
        <w:t xml:space="preserve">The second chart </w:t>
      </w:r>
      <w:r w:rsidR="001B426D">
        <w:t>compares</w:t>
      </w:r>
      <w:r>
        <w:t xml:space="preserve"> the percentage of families and carers</w:t>
      </w:r>
      <w:r w:rsidR="001B426D">
        <w:t xml:space="preserve"> with a paid job who are</w:t>
      </w:r>
      <w:r>
        <w:t xml:space="preserve"> in casual employment</w:t>
      </w:r>
      <w:r w:rsidR="001B426D">
        <w:t>,</w:t>
      </w:r>
      <w:r>
        <w:t xml:space="preserve"> </w:t>
      </w:r>
      <w:r w:rsidR="001B426D">
        <w:t>with the corresponding percentage for</w:t>
      </w:r>
      <w:r>
        <w:t xml:space="preserve"> the general population.</w:t>
      </w:r>
    </w:p>
    <w:p w14:paraId="5765431D" w14:textId="6A272EE0" w:rsidR="00CC2A07" w:rsidRPr="00CC2A07" w:rsidRDefault="004A4F96" w:rsidP="00106212">
      <w:r w:rsidRPr="001D3E51">
        <w:lastRenderedPageBreak/>
        <w:t>Families and carers of NDIS participants (all ages) are more likely to be employed on a casual basis than the general population.</w:t>
      </w:r>
    </w:p>
    <w:p w14:paraId="2397C0E0" w14:textId="27BF256D" w:rsidR="004A4F96" w:rsidRPr="001D3E51" w:rsidRDefault="004A4F96" w:rsidP="004A4F96">
      <w:pPr>
        <w:pStyle w:val="Heading2"/>
      </w:pPr>
      <w:bookmarkStart w:id="39" w:name="_Toc14332615"/>
      <w:r>
        <w:t xml:space="preserve">Slide 33: </w:t>
      </w:r>
      <w:r w:rsidRPr="001D3E51">
        <w:t>Families and carers: ability to work as much as they want</w:t>
      </w:r>
      <w:bookmarkEnd w:id="39"/>
    </w:p>
    <w:p w14:paraId="18E2185B" w14:textId="6C03F258" w:rsidR="004A4F96" w:rsidRDefault="004A4F96" w:rsidP="00106212">
      <w:r>
        <w:t xml:space="preserve">Two charts </w:t>
      </w:r>
      <w:r w:rsidR="001B426D">
        <w:t>show</w:t>
      </w:r>
      <w:r>
        <w:t xml:space="preserve"> the ability of families and carers</w:t>
      </w:r>
      <w:r w:rsidRPr="002F44C4">
        <w:t xml:space="preserve"> to work as much as they want</w:t>
      </w:r>
      <w:r w:rsidR="001B426D">
        <w:t>, and the barriers to working as much as they want</w:t>
      </w:r>
      <w:r>
        <w:t>.</w:t>
      </w:r>
    </w:p>
    <w:p w14:paraId="34CD1042" w14:textId="53C604C1" w:rsidR="004A4F96" w:rsidRDefault="004A4F96" w:rsidP="00106212">
      <w:r>
        <w:t xml:space="preserve">The first chart </w:t>
      </w:r>
      <w:r w:rsidR="001B426D">
        <w:t>show</w:t>
      </w:r>
      <w:r>
        <w:t>s the percentage of families and carers who can work as much as they want.</w:t>
      </w:r>
    </w:p>
    <w:p w14:paraId="4145C279" w14:textId="7900DC57" w:rsidR="00EF490A" w:rsidRDefault="004A4F96" w:rsidP="00106212">
      <w:r w:rsidRPr="002F44C4">
        <w:t>44% said they could work as much as they want at baseline and 50% said they could not. Both of these percentag</w:t>
      </w:r>
      <w:r>
        <w:t>es increased slightly at review</w:t>
      </w:r>
      <w:r w:rsidRPr="002F44C4">
        <w:t xml:space="preserve">. </w:t>
      </w:r>
      <w:r w:rsidR="00EF490A" w:rsidRPr="002F44C4">
        <w:t>The percentage of missing responses decreased.</w:t>
      </w:r>
    </w:p>
    <w:p w14:paraId="784E6DA8" w14:textId="2694B500" w:rsidR="00BD62DD" w:rsidRDefault="00BD62DD" w:rsidP="00106212">
      <w:r>
        <w:t xml:space="preserve">The second chart </w:t>
      </w:r>
      <w:r w:rsidR="001B426D">
        <w:t>show</w:t>
      </w:r>
      <w:r>
        <w:t>s the barriers to families and carers working more, for those who can</w:t>
      </w:r>
      <w:r w:rsidR="001B426D">
        <w:t>’</w:t>
      </w:r>
      <w:r>
        <w:t>t work as much as they would like to at review.</w:t>
      </w:r>
    </w:p>
    <w:p w14:paraId="1C1A9EEE" w14:textId="2C426098" w:rsidR="004A4F96" w:rsidRDefault="004A4F96" w:rsidP="00106212">
      <w:r w:rsidRPr="002F44C4">
        <w:t>The majority (89%) cited the situation of the child/family member with a disability as a reason. Other reasons included the availability (20%) and flexibility (42%) of jobs.</w:t>
      </w:r>
    </w:p>
    <w:p w14:paraId="06A3AA08" w14:textId="2ED42D50" w:rsidR="00884E08" w:rsidRDefault="00884E08" w:rsidP="00884E08">
      <w:pPr>
        <w:pStyle w:val="Heading2"/>
      </w:pPr>
      <w:bookmarkStart w:id="40" w:name="_Toc14332616"/>
      <w:bookmarkEnd w:id="1"/>
      <w:bookmarkEnd w:id="2"/>
      <w:r>
        <w:t xml:space="preserve">Slide 34: </w:t>
      </w:r>
      <w:r w:rsidRPr="00884E08">
        <w:t>Families and carers: ability to work as much as they want</w:t>
      </w:r>
      <w:bookmarkEnd w:id="40"/>
    </w:p>
    <w:p w14:paraId="1D6DDDC0" w14:textId="3EE88492" w:rsidR="00884E08" w:rsidRDefault="00884E08" w:rsidP="00106212">
      <w:r w:rsidRPr="002F44C4">
        <w:t>Other barriers for those who wanted to work more include the cost and availability of childcare and after school care, as well as additional caring responsibilities.</w:t>
      </w:r>
    </w:p>
    <w:p w14:paraId="1AE0D735" w14:textId="72179342" w:rsidR="00884E08" w:rsidRDefault="002D6134" w:rsidP="00106212">
      <w:r>
        <w:t>Five boxes contain examples of a</w:t>
      </w:r>
      <w:r w:rsidR="00884E08" w:rsidRPr="002F44C4">
        <w:t>dditional barriers to families/carers working more, for those who can’t work as much as they would like to at review</w:t>
      </w:r>
      <w:r w:rsidR="00884E08">
        <w:t>:</w:t>
      </w:r>
    </w:p>
    <w:p w14:paraId="07FBAFCD" w14:textId="41D91921" w:rsidR="00884E08" w:rsidRDefault="00884E08" w:rsidP="00106212">
      <w:r>
        <w:t xml:space="preserve">Ill health: </w:t>
      </w:r>
      <w:r w:rsidRPr="002F44C4">
        <w:t>“We cannot work due to ill health - my husband has a disability and I have chronic pain.”</w:t>
      </w:r>
    </w:p>
    <w:p w14:paraId="1423C55F" w14:textId="28A6639D" w:rsidR="00884E08" w:rsidRDefault="00884E08" w:rsidP="00106212">
      <w:r w:rsidRPr="002F44C4">
        <w:rPr>
          <w:bCs/>
        </w:rPr>
        <w:t>Cost/availability of childcare</w:t>
      </w:r>
      <w:r>
        <w:t xml:space="preserve">: </w:t>
      </w:r>
      <w:r w:rsidRPr="002F44C4">
        <w:t>“No appropriate childcare with experience in ASD”</w:t>
      </w:r>
    </w:p>
    <w:p w14:paraId="28694B29" w14:textId="4D073892" w:rsidR="00884E08" w:rsidRDefault="00884E08" w:rsidP="00106212">
      <w:r w:rsidRPr="002F44C4">
        <w:rPr>
          <w:bCs/>
        </w:rPr>
        <w:t>Additional caring responsibilities</w:t>
      </w:r>
      <w:r>
        <w:t xml:space="preserve">: </w:t>
      </w:r>
      <w:r w:rsidRPr="002F44C4">
        <w:t>“Currently in caring role for ageing parent”</w:t>
      </w:r>
    </w:p>
    <w:p w14:paraId="2B0B324B" w14:textId="78B72C33" w:rsidR="00884E08" w:rsidRDefault="00884E08" w:rsidP="00106212">
      <w:r w:rsidRPr="002F44C4">
        <w:rPr>
          <w:bCs/>
        </w:rPr>
        <w:t>Study</w:t>
      </w:r>
      <w:r>
        <w:rPr>
          <w:bCs/>
        </w:rPr>
        <w:t xml:space="preserve">: </w:t>
      </w:r>
      <w:r w:rsidRPr="002F44C4">
        <w:t>“Studying towards qualifications that will increase employment opportunities.”</w:t>
      </w:r>
    </w:p>
    <w:p w14:paraId="63C95C58" w14:textId="03DA0F08" w:rsidR="00884E08" w:rsidRPr="002F44C4" w:rsidRDefault="00884E08" w:rsidP="00106212">
      <w:r w:rsidRPr="002F44C4">
        <w:rPr>
          <w:bCs/>
        </w:rPr>
        <w:t>Language barriers</w:t>
      </w:r>
      <w:r>
        <w:t xml:space="preserve">: </w:t>
      </w:r>
      <w:r w:rsidRPr="002F44C4">
        <w:t>“Language and skill barrier. Has limited English.”</w:t>
      </w:r>
    </w:p>
    <w:p w14:paraId="330451CD" w14:textId="1B78F793" w:rsidR="00FA1D94" w:rsidRDefault="00FA1D94" w:rsidP="00FA1D94">
      <w:pPr>
        <w:pStyle w:val="Heading2"/>
      </w:pPr>
      <w:bookmarkStart w:id="41" w:name="_Toc14332617"/>
      <w:r>
        <w:t xml:space="preserve">Slide 35: </w:t>
      </w:r>
      <w:r w:rsidRPr="00FA1D94">
        <w:t>Employment experience of mothers of NDIS participants aged 0 to 11: comparison to population benchmark</w:t>
      </w:r>
      <w:bookmarkEnd w:id="41"/>
    </w:p>
    <w:p w14:paraId="6B752EF7" w14:textId="3416741A" w:rsidR="00FA1D94" w:rsidRDefault="00FA1D94" w:rsidP="00106212">
      <w:r>
        <w:t xml:space="preserve">A chart </w:t>
      </w:r>
      <w:r w:rsidR="001B426D">
        <w:t>show</w:t>
      </w:r>
      <w:r>
        <w:t xml:space="preserve">s the percentage of mothers of participants aged 0 to 11 in a paid job at baseline, compared to population benchmark. </w:t>
      </w:r>
    </w:p>
    <w:p w14:paraId="0997A8DA" w14:textId="7FDBC446" w:rsidR="00FA1D94" w:rsidRDefault="00FA1D94" w:rsidP="00106212">
      <w:r w:rsidRPr="00CC2AE9">
        <w:t>Compared to the population benchmark, mothers of NDIS participants experience lower percentages of being in a paid job at all ages, and the gap widens as the age of the child increases.</w:t>
      </w:r>
    </w:p>
    <w:p w14:paraId="7DFF13DA" w14:textId="1FAD5FF9" w:rsidR="00E44987" w:rsidRPr="00E44987" w:rsidRDefault="00E44987" w:rsidP="00E44987">
      <w:r>
        <w:t xml:space="preserve">Population figures are based on the 2013 paper by </w:t>
      </w:r>
      <w:r w:rsidRPr="00E44987">
        <w:t>Baxter</w:t>
      </w:r>
      <w:r>
        <w:t>:</w:t>
      </w:r>
      <w:r w:rsidRPr="00E44987">
        <w:t xml:space="preserve"> </w:t>
      </w:r>
      <w:r>
        <w:t>“</w:t>
      </w:r>
      <w:r w:rsidRPr="00E44987">
        <w:t>Employment characteristics and transitions of mothers in the Longitudinal Study of Australian Children</w:t>
      </w:r>
      <w:r>
        <w:t>”</w:t>
      </w:r>
      <w:r w:rsidRPr="00E44987">
        <w:t xml:space="preserve">. The population benchmark is based on the mother’s </w:t>
      </w:r>
      <w:r w:rsidRPr="00E44987">
        <w:rPr>
          <w:i/>
          <w:iCs/>
        </w:rPr>
        <w:t>youngest</w:t>
      </w:r>
      <w:r w:rsidRPr="00E44987">
        <w:t xml:space="preserve"> child whereas the participant in the SF questionnaire may not be the youngest child. Benchmark employment rates are for mothers who are employed and at work. The LSAC percentages are based on longitudinal data across four waves of the study, whereas the SF percentages are cross-sectional (at baseline)</w:t>
      </w:r>
      <w:r>
        <w:t>.</w:t>
      </w:r>
    </w:p>
    <w:p w14:paraId="0ABE7522" w14:textId="4220CC47" w:rsidR="00FA1D94" w:rsidRDefault="00FA1D94" w:rsidP="00FA1D94">
      <w:pPr>
        <w:pStyle w:val="Heading2"/>
      </w:pPr>
      <w:bookmarkStart w:id="42" w:name="_Toc14332618"/>
      <w:r>
        <w:lastRenderedPageBreak/>
        <w:t xml:space="preserve">Slide 36: </w:t>
      </w:r>
      <w:r w:rsidRPr="00FA1D94">
        <w:t>Key drivers of employment success</w:t>
      </w:r>
      <w:r w:rsidR="00E44987">
        <w:t>:</w:t>
      </w:r>
      <w:r w:rsidRPr="00FA1D94">
        <w:t xml:space="preserve"> approach</w:t>
      </w:r>
      <w:bookmarkEnd w:id="42"/>
    </w:p>
    <w:p w14:paraId="582466F3" w14:textId="07C2E3EB" w:rsidR="00FA1D94" w:rsidRDefault="00FA1D94" w:rsidP="00E44987">
      <w:r w:rsidRPr="00CC2AE9">
        <w:t xml:space="preserve">The key drivers of employment success for families </w:t>
      </w:r>
      <w:r>
        <w:t>and carers of NDIS participants</w:t>
      </w:r>
      <w:r w:rsidRPr="00CC2AE9">
        <w:t xml:space="preserve"> have been identified using multiple logistic regression analysis. The analysis explored the effects of a number of different variables related to both the family/carer and participant on employment success at review, separately for eac</w:t>
      </w:r>
      <w:r>
        <w:t>h of the two segments:</w:t>
      </w:r>
      <w:r w:rsidR="00A147AC">
        <w:t xml:space="preserve"> (1) family member/carer not working in a paid job at baseline, and (2) family member/carer working in a paid job at baseline.</w:t>
      </w:r>
    </w:p>
    <w:p w14:paraId="078E4B00" w14:textId="7278B16E" w:rsidR="00FA1D94" w:rsidRPr="00CC2AE9" w:rsidRDefault="00FA1D94" w:rsidP="00E44987">
      <w:pPr>
        <w:rPr>
          <w:bCs/>
        </w:rPr>
      </w:pPr>
      <w:r>
        <w:t xml:space="preserve">Two charts </w:t>
      </w:r>
      <w:r w:rsidR="001B426D">
        <w:t>show</w:t>
      </w:r>
      <w:r>
        <w:t xml:space="preserve"> the key </w:t>
      </w:r>
      <w:r>
        <w:rPr>
          <w:bCs/>
        </w:rPr>
        <w:t>drivers of employment success.</w:t>
      </w:r>
    </w:p>
    <w:p w14:paraId="78E006DA" w14:textId="360F5906" w:rsidR="00FA1D94" w:rsidRDefault="00FA1D94" w:rsidP="00E44987">
      <w:pPr>
        <w:rPr>
          <w:bCs/>
        </w:rPr>
      </w:pPr>
      <w:r>
        <w:rPr>
          <w:bCs/>
        </w:rPr>
        <w:t xml:space="preserve">The first chart </w:t>
      </w:r>
      <w:r w:rsidR="001B426D">
        <w:rPr>
          <w:bCs/>
        </w:rPr>
        <w:t>show</w:t>
      </w:r>
      <w:r>
        <w:rPr>
          <w:bCs/>
        </w:rPr>
        <w:t xml:space="preserve">s the number of respondents </w:t>
      </w:r>
      <w:r w:rsidR="00A147AC">
        <w:rPr>
          <w:bCs/>
        </w:rPr>
        <w:t>and the percentage in</w:t>
      </w:r>
      <w:r>
        <w:rPr>
          <w:bCs/>
        </w:rPr>
        <w:t xml:space="preserve"> a paid job at review, for those family members and carers not working in a paid job at baseline.</w:t>
      </w:r>
    </w:p>
    <w:p w14:paraId="52C3BC6A" w14:textId="697B6B6C" w:rsidR="00FA1D94" w:rsidRDefault="00FA1D94" w:rsidP="00E44987">
      <w:pPr>
        <w:rPr>
          <w:bCs/>
        </w:rPr>
      </w:pPr>
      <w:r>
        <w:rPr>
          <w:bCs/>
        </w:rPr>
        <w:t xml:space="preserve">The second chart </w:t>
      </w:r>
      <w:r w:rsidR="001B426D">
        <w:rPr>
          <w:bCs/>
        </w:rPr>
        <w:t>show</w:t>
      </w:r>
      <w:r>
        <w:rPr>
          <w:bCs/>
        </w:rPr>
        <w:t xml:space="preserve">s the number of respondents </w:t>
      </w:r>
      <w:r w:rsidR="00A147AC">
        <w:rPr>
          <w:bCs/>
        </w:rPr>
        <w:t>and the percentage in</w:t>
      </w:r>
      <w:r>
        <w:rPr>
          <w:bCs/>
        </w:rPr>
        <w:t xml:space="preserve"> a paid job at review, for those family members and carers wor</w:t>
      </w:r>
      <w:r w:rsidR="00BA3ED4">
        <w:rPr>
          <w:bCs/>
        </w:rPr>
        <w:t>king in a paid job at baseline.</w:t>
      </w:r>
    </w:p>
    <w:p w14:paraId="38CDA27D" w14:textId="3ED50C1D" w:rsidR="00FA1D94" w:rsidRPr="00FA1D94" w:rsidRDefault="00FA1D94" w:rsidP="00E44987">
      <w:r w:rsidRPr="00CC2AE9">
        <w:t>The regression modelling has only been applied to the families and carers of participants aged 0 to 14 to ensure sufficient data is available for analysis</w:t>
      </w:r>
      <w:r w:rsidR="00A147AC">
        <w:t>.</w:t>
      </w:r>
    </w:p>
    <w:p w14:paraId="35B0267A" w14:textId="4BD9165A" w:rsidR="003B1FB6" w:rsidRDefault="003B1FB6" w:rsidP="003B1FB6">
      <w:pPr>
        <w:pStyle w:val="Heading2"/>
      </w:pPr>
      <w:bookmarkStart w:id="43" w:name="_Toc14332619"/>
      <w:r>
        <w:t xml:space="preserve">Slide 37: </w:t>
      </w:r>
      <w:r w:rsidR="00034453" w:rsidRPr="00CC2AE9">
        <w:t>Key drivers of employment success for families/carers who did not have a paid job at baseline</w:t>
      </w:r>
      <w:bookmarkEnd w:id="43"/>
    </w:p>
    <w:p w14:paraId="21FF2EE1" w14:textId="1BCC37A8" w:rsidR="00034453" w:rsidRDefault="00034453" w:rsidP="00694356">
      <w:r w:rsidRPr="0046723C">
        <w:t xml:space="preserve">A table </w:t>
      </w:r>
      <w:r w:rsidR="001B426D">
        <w:t>show</w:t>
      </w:r>
      <w:r w:rsidRPr="0046723C">
        <w:t>s the factors that increase the lik</w:t>
      </w:r>
      <w:r w:rsidR="00031D4E">
        <w:t>elihood of employment at review.</w:t>
      </w:r>
    </w:p>
    <w:p w14:paraId="55B64088" w14:textId="77777777" w:rsidR="00034453" w:rsidRDefault="00034453" w:rsidP="00694356">
      <w:r w:rsidRPr="0046723C">
        <w:t>Of the first type, participant characteristics, the key drivers that increase the likelihood of employment at review are:</w:t>
      </w:r>
    </w:p>
    <w:p w14:paraId="4BD69698" w14:textId="7AF27897" w:rsidR="00034453" w:rsidRPr="00AA4AB9" w:rsidRDefault="00034453" w:rsidP="00694356">
      <w:pPr>
        <w:pStyle w:val="ListParagraph"/>
        <w:numPr>
          <w:ilvl w:val="0"/>
          <w:numId w:val="28"/>
        </w:numPr>
      </w:pPr>
      <w:r w:rsidRPr="00AA4AB9">
        <w:t>Scheme access reason is ‘benefit from early intervention’</w:t>
      </w:r>
      <w:r w:rsidR="00AF5D99">
        <w:t>.</w:t>
      </w:r>
    </w:p>
    <w:p w14:paraId="025C225C" w14:textId="43092C65" w:rsidR="00034453" w:rsidRPr="00AA4AB9" w:rsidRDefault="00034453" w:rsidP="00694356">
      <w:pPr>
        <w:pStyle w:val="ListParagraph"/>
        <w:numPr>
          <w:ilvl w:val="0"/>
          <w:numId w:val="28"/>
        </w:numPr>
      </w:pPr>
      <w:r w:rsidRPr="00AA4AB9">
        <w:t>Plan is fully or partly self-managed</w:t>
      </w:r>
      <w:r w:rsidR="00AF5D99">
        <w:t>.</w:t>
      </w:r>
    </w:p>
    <w:p w14:paraId="239ECE6F" w14:textId="51F8FC20" w:rsidR="00034453" w:rsidRDefault="00034453" w:rsidP="00694356">
      <w:pPr>
        <w:pStyle w:val="ListParagraph"/>
        <w:numPr>
          <w:ilvl w:val="0"/>
          <w:numId w:val="28"/>
        </w:numPr>
      </w:pPr>
      <w:r w:rsidRPr="00AA4AB9">
        <w:t>Participant lives in NSW, QLD or SA</w:t>
      </w:r>
      <w:r w:rsidR="00AF5D99">
        <w:t>.</w:t>
      </w:r>
    </w:p>
    <w:p w14:paraId="1E6235D8" w14:textId="77777777" w:rsidR="00034453" w:rsidRDefault="00034453" w:rsidP="00694356">
      <w:r w:rsidRPr="0046723C">
        <w:t xml:space="preserve">Of the </w:t>
      </w:r>
      <w:r>
        <w:t>second</w:t>
      </w:r>
      <w:r w:rsidRPr="0046723C">
        <w:t xml:space="preserve"> type, </w:t>
      </w:r>
      <w:r>
        <w:t xml:space="preserve">family and </w:t>
      </w:r>
      <w:r w:rsidRPr="00AA4AB9">
        <w:t>carer baseline SF questionnaire responses</w:t>
      </w:r>
      <w:r w:rsidRPr="0046723C">
        <w:t>, the key drivers that increase the likelihood of employment at review are:</w:t>
      </w:r>
    </w:p>
    <w:p w14:paraId="38B86ED2" w14:textId="1B670F67" w:rsidR="00034453" w:rsidRPr="00AA4AB9" w:rsidRDefault="00B05BB9" w:rsidP="00694356">
      <w:pPr>
        <w:pStyle w:val="ListParagraph"/>
        <w:numPr>
          <w:ilvl w:val="0"/>
          <w:numId w:val="29"/>
        </w:numPr>
      </w:pPr>
      <w:r>
        <w:t>Family member/carer i</w:t>
      </w:r>
      <w:r w:rsidR="00034453" w:rsidRPr="00AA4AB9">
        <w:t>s able to access available services and supports to meet the needs of the participant and their family</w:t>
      </w:r>
      <w:r w:rsidR="00AF5D99">
        <w:t>.</w:t>
      </w:r>
    </w:p>
    <w:p w14:paraId="16802F7B" w14:textId="4477F268" w:rsidR="00034453" w:rsidRPr="00AA4AB9" w:rsidRDefault="00034453" w:rsidP="00694356">
      <w:pPr>
        <w:pStyle w:val="ListParagraph"/>
        <w:numPr>
          <w:ilvl w:val="0"/>
          <w:numId w:val="29"/>
        </w:numPr>
      </w:pPr>
      <w:r w:rsidRPr="00AA4AB9">
        <w:t>Would like to receive services and supports needed to care for the participant at different times</w:t>
      </w:r>
      <w:r w:rsidR="00AF5D99">
        <w:t>.</w:t>
      </w:r>
    </w:p>
    <w:p w14:paraId="4EAA3635" w14:textId="489B5FFD" w:rsidR="00034453" w:rsidRPr="00AA4AB9" w:rsidRDefault="00034453" w:rsidP="00694356">
      <w:pPr>
        <w:pStyle w:val="ListParagraph"/>
        <w:numPr>
          <w:ilvl w:val="0"/>
          <w:numId w:val="29"/>
        </w:numPr>
      </w:pPr>
      <w:r w:rsidRPr="00AA4AB9">
        <w:t>Family/carer would like to work more and participant is of school age</w:t>
      </w:r>
      <w:r w:rsidR="00AF5D99">
        <w:t>.</w:t>
      </w:r>
    </w:p>
    <w:p w14:paraId="72EE75C1" w14:textId="7FCF65BA" w:rsidR="00034453" w:rsidRPr="00AA4AB9" w:rsidRDefault="00B05BB9" w:rsidP="00694356">
      <w:pPr>
        <w:pStyle w:val="ListParagraph"/>
        <w:numPr>
          <w:ilvl w:val="0"/>
          <w:numId w:val="29"/>
        </w:numPr>
      </w:pPr>
      <w:r>
        <w:t>Family member/carer h</w:t>
      </w:r>
      <w:r w:rsidR="00034453" w:rsidRPr="00AA4AB9">
        <w:t>as friends and family they see as often as they like</w:t>
      </w:r>
      <w:r w:rsidR="00AF5D99">
        <w:t>.</w:t>
      </w:r>
    </w:p>
    <w:p w14:paraId="623B6039" w14:textId="1EFA766C" w:rsidR="00034453" w:rsidRPr="0066001F" w:rsidRDefault="00034453" w:rsidP="00694356">
      <w:pPr>
        <w:pStyle w:val="ListParagraph"/>
        <w:numPr>
          <w:ilvl w:val="0"/>
          <w:numId w:val="29"/>
        </w:numPr>
      </w:pPr>
      <w:r w:rsidRPr="00AA4AB9">
        <w:t>Studying part-time or full-time</w:t>
      </w:r>
      <w:r w:rsidR="00AF5D99">
        <w:t>.</w:t>
      </w:r>
    </w:p>
    <w:p w14:paraId="7BFC06E9" w14:textId="6410EC70" w:rsidR="0066001F" w:rsidRDefault="0066001F" w:rsidP="0066001F">
      <w:pPr>
        <w:pStyle w:val="Heading2"/>
      </w:pPr>
      <w:bookmarkStart w:id="44" w:name="_Toc14332620"/>
      <w:r>
        <w:t xml:space="preserve">Slide 38: </w:t>
      </w:r>
      <w:r w:rsidR="00162775" w:rsidRPr="00162775">
        <w:t>Key drivers of employment success for families/carers who did not have a paid job at baseline</w:t>
      </w:r>
      <w:bookmarkEnd w:id="44"/>
    </w:p>
    <w:p w14:paraId="7EAF26DC" w14:textId="4A1A4C1F" w:rsidR="00162775" w:rsidRDefault="00162775" w:rsidP="00B05BB9">
      <w:r>
        <w:t xml:space="preserve">A table </w:t>
      </w:r>
      <w:r w:rsidR="001B426D">
        <w:t>show</w:t>
      </w:r>
      <w:r>
        <w:t>s the factors that decrease the lik</w:t>
      </w:r>
      <w:r w:rsidR="00031D4E">
        <w:t>elihood of employment at review.</w:t>
      </w:r>
    </w:p>
    <w:p w14:paraId="2072D377" w14:textId="77777777" w:rsidR="00162775" w:rsidRDefault="00162775" w:rsidP="00B05BB9">
      <w:r>
        <w:t>Of the first type, participant characteristics, the key drivers that decrease the likelihood of employment at review are:</w:t>
      </w:r>
    </w:p>
    <w:p w14:paraId="70273459" w14:textId="6DE72630" w:rsidR="00162775" w:rsidRPr="00AA4AB9" w:rsidRDefault="00162775" w:rsidP="00B05BB9">
      <w:pPr>
        <w:pStyle w:val="ListParagraph"/>
        <w:numPr>
          <w:ilvl w:val="0"/>
          <w:numId w:val="30"/>
        </w:numPr>
      </w:pPr>
      <w:r w:rsidRPr="00AA4AB9">
        <w:t>Streaming type is intensive or super intensive</w:t>
      </w:r>
      <w:r w:rsidR="00031D4E">
        <w:t>.</w:t>
      </w:r>
    </w:p>
    <w:p w14:paraId="2B103C69" w14:textId="57B0F2FA" w:rsidR="00162775" w:rsidRPr="00AA4AB9" w:rsidRDefault="00162775" w:rsidP="00B05BB9">
      <w:pPr>
        <w:pStyle w:val="ListParagraph"/>
        <w:numPr>
          <w:ilvl w:val="0"/>
          <w:numId w:val="30"/>
        </w:numPr>
      </w:pPr>
      <w:r w:rsidRPr="00AA4AB9">
        <w:t>Identifies as Indigenous</w:t>
      </w:r>
      <w:r w:rsidR="00031D4E">
        <w:t>.</w:t>
      </w:r>
      <w:r w:rsidRPr="00AA4AB9">
        <w:t xml:space="preserve"> </w:t>
      </w:r>
    </w:p>
    <w:p w14:paraId="28EA4836" w14:textId="2A2BD37D" w:rsidR="00162775" w:rsidRPr="00162775" w:rsidRDefault="00162775" w:rsidP="00B05BB9">
      <w:pPr>
        <w:pStyle w:val="ListParagraph"/>
        <w:numPr>
          <w:ilvl w:val="0"/>
          <w:numId w:val="30"/>
        </w:numPr>
      </w:pPr>
      <w:r w:rsidRPr="00B05BB9">
        <w:rPr>
          <w:lang w:val="en-US"/>
        </w:rPr>
        <w:t>Index of Relative Socio-Economic Disadvantage (IRSD) decile score for the participant’s local government area (LGA).</w:t>
      </w:r>
    </w:p>
    <w:p w14:paraId="3EE0FEB5" w14:textId="77777777" w:rsidR="00162775" w:rsidRDefault="00162775" w:rsidP="00B05BB9">
      <w:r>
        <w:lastRenderedPageBreak/>
        <w:t>Of the second type, family and carer baseline SF questionnaire responses, the key drivers that decrease the likelihood of employment at review are:</w:t>
      </w:r>
    </w:p>
    <w:p w14:paraId="58983D58" w14:textId="3A663E42" w:rsidR="00162775" w:rsidRPr="00AA4AB9" w:rsidRDefault="00162775" w:rsidP="00B05BB9">
      <w:pPr>
        <w:pStyle w:val="ListParagraph"/>
        <w:numPr>
          <w:ilvl w:val="0"/>
          <w:numId w:val="31"/>
        </w:numPr>
      </w:pPr>
      <w:r w:rsidRPr="00AA4AB9">
        <w:t>Self-assessed health status is fair or poor</w:t>
      </w:r>
      <w:r w:rsidR="00031D4E">
        <w:t>.</w:t>
      </w:r>
    </w:p>
    <w:p w14:paraId="0C2CA516" w14:textId="3C0A341F" w:rsidR="00162775" w:rsidRDefault="00162775" w:rsidP="00162775">
      <w:pPr>
        <w:pStyle w:val="Heading2"/>
      </w:pPr>
      <w:bookmarkStart w:id="45" w:name="_Toc14332621"/>
      <w:r>
        <w:t xml:space="preserve">Slide 39: </w:t>
      </w:r>
      <w:r w:rsidR="00934818" w:rsidRPr="00934818">
        <w:t>Key drivers of employment success for families/carers who had a paid job at baseline</w:t>
      </w:r>
      <w:bookmarkEnd w:id="45"/>
    </w:p>
    <w:p w14:paraId="34B1E83E" w14:textId="3B9A72B6" w:rsidR="00934818" w:rsidRDefault="00934818" w:rsidP="00B05BB9">
      <w:r w:rsidRPr="0046723C">
        <w:t xml:space="preserve">A table </w:t>
      </w:r>
      <w:r w:rsidR="001B426D">
        <w:t>show</w:t>
      </w:r>
      <w:r w:rsidRPr="0046723C">
        <w:t>s the factors that increase the lik</w:t>
      </w:r>
      <w:r w:rsidR="00031D4E">
        <w:t>elihood of employment at review.</w:t>
      </w:r>
    </w:p>
    <w:p w14:paraId="7F9CD8DF" w14:textId="7D1157E2" w:rsidR="00934818" w:rsidRDefault="00934818" w:rsidP="00B05BB9">
      <w:r w:rsidRPr="0046723C">
        <w:t>Of the first type, participant characteristics, the key drivers that increase the likelihood of employment at review are:</w:t>
      </w:r>
    </w:p>
    <w:p w14:paraId="0A69A97D" w14:textId="2F2F7341" w:rsidR="00934818" w:rsidRPr="009C14DB" w:rsidRDefault="00934818" w:rsidP="00B05BB9">
      <w:pPr>
        <w:pStyle w:val="ListParagraph"/>
        <w:numPr>
          <w:ilvl w:val="0"/>
          <w:numId w:val="31"/>
        </w:numPr>
      </w:pPr>
      <w:r w:rsidRPr="009C14DB">
        <w:t>Scheme entry age</w:t>
      </w:r>
      <w:r w:rsidR="00031D4E">
        <w:t>.</w:t>
      </w:r>
    </w:p>
    <w:p w14:paraId="1297D311" w14:textId="4A6554DC" w:rsidR="00934818" w:rsidRPr="009C14DB" w:rsidRDefault="00934818" w:rsidP="00B05BB9">
      <w:pPr>
        <w:pStyle w:val="ListParagraph"/>
        <w:numPr>
          <w:ilvl w:val="0"/>
          <w:numId w:val="31"/>
        </w:numPr>
      </w:pPr>
      <w:r w:rsidRPr="009C14DB">
        <w:t>Scheme access reason is ‘benefit from early intervention’</w:t>
      </w:r>
      <w:r w:rsidR="00031D4E">
        <w:t>.</w:t>
      </w:r>
    </w:p>
    <w:p w14:paraId="6588DE8F" w14:textId="2C756A5E" w:rsidR="00934818" w:rsidRPr="009C14DB" w:rsidRDefault="00934818" w:rsidP="00B05BB9">
      <w:pPr>
        <w:pStyle w:val="ListParagraph"/>
        <w:numPr>
          <w:ilvl w:val="0"/>
          <w:numId w:val="31"/>
        </w:numPr>
      </w:pPr>
      <w:r w:rsidRPr="009C14DB">
        <w:t>Plan is partly self-managed</w:t>
      </w:r>
      <w:r w:rsidR="00031D4E">
        <w:t>.</w:t>
      </w:r>
    </w:p>
    <w:p w14:paraId="4ECEF44E" w14:textId="2F7E67F3" w:rsidR="00934818" w:rsidRDefault="00934818" w:rsidP="00B05BB9">
      <w:pPr>
        <w:pStyle w:val="ListParagraph"/>
        <w:numPr>
          <w:ilvl w:val="0"/>
          <w:numId w:val="31"/>
        </w:numPr>
      </w:pPr>
      <w:r w:rsidRPr="009C14DB">
        <w:t>Participant lives in VIC</w:t>
      </w:r>
      <w:r w:rsidR="00031D4E">
        <w:t>.</w:t>
      </w:r>
    </w:p>
    <w:p w14:paraId="3C22B907" w14:textId="4C4D83EB" w:rsidR="00934818" w:rsidRDefault="00934818" w:rsidP="00B05BB9">
      <w:r w:rsidRPr="0046723C">
        <w:t xml:space="preserve">Of the </w:t>
      </w:r>
      <w:r>
        <w:t>second</w:t>
      </w:r>
      <w:r w:rsidRPr="0046723C">
        <w:t xml:space="preserve"> type, </w:t>
      </w:r>
      <w:r>
        <w:t xml:space="preserve">family and </w:t>
      </w:r>
      <w:r w:rsidRPr="00AA4AB9">
        <w:t>carer baseline SF questionnaire responses</w:t>
      </w:r>
      <w:r w:rsidRPr="0046723C">
        <w:t>, the key drivers that increase the likelihood of employment at review are:</w:t>
      </w:r>
    </w:p>
    <w:p w14:paraId="517F5EF6" w14:textId="2248225F" w:rsidR="00934818" w:rsidRPr="009C14DB" w:rsidRDefault="00934818" w:rsidP="00B05BB9">
      <w:pPr>
        <w:pStyle w:val="ListParagraph"/>
        <w:numPr>
          <w:ilvl w:val="0"/>
          <w:numId w:val="32"/>
        </w:numPr>
      </w:pPr>
      <w:r w:rsidRPr="009C14DB">
        <w:t xml:space="preserve">Number of </w:t>
      </w:r>
      <w:r w:rsidR="00031D4E">
        <w:t>hours typically worked per week.</w:t>
      </w:r>
    </w:p>
    <w:p w14:paraId="1E6AF230" w14:textId="445B6DCE" w:rsidR="00934818" w:rsidRPr="009C14DB" w:rsidRDefault="00934818" w:rsidP="00B05BB9">
      <w:pPr>
        <w:pStyle w:val="ListParagraph"/>
        <w:numPr>
          <w:ilvl w:val="0"/>
          <w:numId w:val="32"/>
        </w:numPr>
      </w:pPr>
      <w:r w:rsidRPr="009C14DB">
        <w:t>Is very confident or somewhat confident in supporting the child’s development</w:t>
      </w:r>
      <w:r w:rsidR="00031D4E">
        <w:t>.</w:t>
      </w:r>
    </w:p>
    <w:p w14:paraId="07D9E7B8" w14:textId="029042C5" w:rsidR="00934818" w:rsidRPr="009C14DB" w:rsidRDefault="00934818" w:rsidP="00B05BB9">
      <w:pPr>
        <w:pStyle w:val="ListParagraph"/>
        <w:numPr>
          <w:ilvl w:val="0"/>
          <w:numId w:val="32"/>
        </w:numPr>
      </w:pPr>
      <w:r w:rsidRPr="009C14DB">
        <w:t>Is able to access available services and supports to meet the needs of the participant and their family</w:t>
      </w:r>
      <w:r w:rsidR="00031D4E">
        <w:t>.</w:t>
      </w:r>
    </w:p>
    <w:p w14:paraId="4D9B2DDF" w14:textId="735E2541" w:rsidR="00934818" w:rsidRPr="009C14DB" w:rsidRDefault="00934818" w:rsidP="00B05BB9">
      <w:pPr>
        <w:pStyle w:val="ListParagraph"/>
        <w:numPr>
          <w:ilvl w:val="0"/>
          <w:numId w:val="32"/>
        </w:numPr>
      </w:pPr>
      <w:r w:rsidRPr="009C14DB">
        <w:t>Would like to receive services and supports needed to care for the participant at different times</w:t>
      </w:r>
      <w:r w:rsidR="00031D4E">
        <w:t>.</w:t>
      </w:r>
    </w:p>
    <w:p w14:paraId="553BAE69" w14:textId="7DC81676" w:rsidR="00934818" w:rsidRPr="009C14DB" w:rsidRDefault="00934818" w:rsidP="00B05BB9">
      <w:pPr>
        <w:pStyle w:val="ListParagraph"/>
        <w:numPr>
          <w:ilvl w:val="0"/>
          <w:numId w:val="32"/>
        </w:numPr>
      </w:pPr>
      <w:r w:rsidRPr="009C14DB">
        <w:t>Relationship to participant is father (rather than mother or other)</w:t>
      </w:r>
      <w:r w:rsidR="00031D4E">
        <w:t>.</w:t>
      </w:r>
    </w:p>
    <w:p w14:paraId="60E7C77A" w14:textId="10D18BD9" w:rsidR="00934818" w:rsidRDefault="00934818" w:rsidP="00934818">
      <w:pPr>
        <w:pStyle w:val="Heading2"/>
      </w:pPr>
      <w:bookmarkStart w:id="46" w:name="_Toc14332622"/>
      <w:r>
        <w:t xml:space="preserve">Slide 40: </w:t>
      </w:r>
      <w:r w:rsidRPr="009C14DB">
        <w:t>Key drivers of employment success for families/carers who had a paid job at baseline</w:t>
      </w:r>
      <w:bookmarkEnd w:id="46"/>
    </w:p>
    <w:p w14:paraId="360CC252" w14:textId="0EC4E1FC" w:rsidR="00934818" w:rsidRDefault="00934818" w:rsidP="00B05BB9">
      <w:r>
        <w:t xml:space="preserve">A table </w:t>
      </w:r>
      <w:r w:rsidR="001B426D">
        <w:t>show</w:t>
      </w:r>
      <w:r>
        <w:t>s the factors that decrease the lik</w:t>
      </w:r>
      <w:r w:rsidR="00031D4E">
        <w:t>elihood of employment at review.</w:t>
      </w:r>
    </w:p>
    <w:p w14:paraId="22879E61" w14:textId="77777777" w:rsidR="00934818" w:rsidRDefault="00934818" w:rsidP="00B05BB9">
      <w:r>
        <w:t>Of the first type, participant characteristics, the key drivers that decrease the likelihood of employment at review are:</w:t>
      </w:r>
    </w:p>
    <w:p w14:paraId="47D3B9DE" w14:textId="321E2962" w:rsidR="00934818" w:rsidRPr="009C14DB" w:rsidRDefault="00934818" w:rsidP="00B05BB9">
      <w:pPr>
        <w:pStyle w:val="ListParagraph"/>
        <w:numPr>
          <w:ilvl w:val="0"/>
          <w:numId w:val="33"/>
        </w:numPr>
      </w:pPr>
      <w:r w:rsidRPr="009C14DB">
        <w:t>Streaming type is intensive or super intensive</w:t>
      </w:r>
      <w:r w:rsidR="00031D4E">
        <w:t>.</w:t>
      </w:r>
    </w:p>
    <w:p w14:paraId="208E5031" w14:textId="4A266E37" w:rsidR="00934818" w:rsidRDefault="00934818" w:rsidP="00B05BB9">
      <w:pPr>
        <w:pStyle w:val="ListParagraph"/>
        <w:numPr>
          <w:ilvl w:val="0"/>
          <w:numId w:val="33"/>
        </w:numPr>
      </w:pPr>
      <w:r w:rsidRPr="009C14DB">
        <w:t>Participant relocated during plan period</w:t>
      </w:r>
      <w:r w:rsidR="00031D4E">
        <w:t>.</w:t>
      </w:r>
    </w:p>
    <w:p w14:paraId="0EA739C7" w14:textId="3B7D14E8" w:rsidR="00934818" w:rsidRDefault="00934818" w:rsidP="00B05BB9">
      <w:r>
        <w:t>Of the second type, family and carer baseline SF questionnaire responses, the key driver that decrease</w:t>
      </w:r>
      <w:r w:rsidR="00031D4E">
        <w:t>s</w:t>
      </w:r>
      <w:r>
        <w:t xml:space="preserve"> the likelihood of employment at review </w:t>
      </w:r>
      <w:r w:rsidR="00031D4E">
        <w:t>is</w:t>
      </w:r>
      <w:r>
        <w:t>:</w:t>
      </w:r>
    </w:p>
    <w:p w14:paraId="40602FD4" w14:textId="18B72C76" w:rsidR="00934818" w:rsidRPr="009C14DB" w:rsidRDefault="00934818" w:rsidP="00B05BB9">
      <w:pPr>
        <w:pStyle w:val="ListParagraph"/>
        <w:numPr>
          <w:ilvl w:val="0"/>
          <w:numId w:val="34"/>
        </w:numPr>
      </w:pPr>
      <w:r w:rsidRPr="009C14DB">
        <w:t>Type of employment is casual</w:t>
      </w:r>
      <w:r w:rsidR="00031D4E">
        <w:t>.</w:t>
      </w:r>
    </w:p>
    <w:p w14:paraId="6A29247A" w14:textId="322738A0" w:rsidR="009104FC" w:rsidRDefault="009104FC" w:rsidP="009104FC">
      <w:pPr>
        <w:pStyle w:val="Heading2"/>
        <w:rPr>
          <w:rFonts w:hAnsi="Times New Roman" w:cs="Arial"/>
          <w:kern w:val="24"/>
          <w:szCs w:val="24"/>
        </w:rPr>
      </w:pPr>
      <w:bookmarkStart w:id="47" w:name="_Toc14263912"/>
      <w:bookmarkStart w:id="48" w:name="_Toc14332623"/>
      <w:r>
        <w:t xml:space="preserve">Slide </w:t>
      </w:r>
      <w:r>
        <w:t>4</w:t>
      </w:r>
      <w:r w:rsidR="004B2429">
        <w:t>1</w:t>
      </w:r>
      <w:r>
        <w:t xml:space="preserve">: </w:t>
      </w:r>
      <w:r>
        <w:rPr>
          <w:rFonts w:hAnsi="Times New Roman" w:cs="Arial"/>
          <w:kern w:val="24"/>
          <w:szCs w:val="24"/>
        </w:rPr>
        <w:t xml:space="preserve">NDIS </w:t>
      </w:r>
      <w:hyperlink r:id="rId11" w:history="1">
        <w:r w:rsidRPr="000063BD">
          <w:rPr>
            <w:rStyle w:val="Hyperlink"/>
            <w:rFonts w:hAnsi="Times New Roman" w:cs="Arial"/>
            <w:kern w:val="24"/>
            <w:szCs w:val="24"/>
          </w:rPr>
          <w:t>www.ndis.gov.au</w:t>
        </w:r>
        <w:bookmarkEnd w:id="47"/>
        <w:bookmarkEnd w:id="48"/>
      </w:hyperlink>
    </w:p>
    <w:p w14:paraId="1CDB202B" w14:textId="6AF907E5" w:rsidR="00884E08" w:rsidRPr="00884E08" w:rsidRDefault="00884E08" w:rsidP="00884E08"/>
    <w:sectPr w:rsidR="00884E08" w:rsidRPr="00884E08" w:rsidSect="00916578">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276"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30661A" w14:textId="77777777" w:rsidR="005F4ACB" w:rsidRDefault="005F4ACB" w:rsidP="007219F1">
      <w:pPr>
        <w:spacing w:after="0" w:line="240" w:lineRule="auto"/>
      </w:pPr>
      <w:r>
        <w:separator/>
      </w:r>
    </w:p>
    <w:p w14:paraId="6AC9E077" w14:textId="77777777" w:rsidR="005F4ACB" w:rsidRDefault="005F4ACB"/>
    <w:p w14:paraId="301BD3D8" w14:textId="77777777" w:rsidR="005F4ACB" w:rsidRDefault="005F4ACB"/>
  </w:endnote>
  <w:endnote w:type="continuationSeparator" w:id="0">
    <w:p w14:paraId="07B6845B" w14:textId="77777777" w:rsidR="005F4ACB" w:rsidRDefault="005F4ACB" w:rsidP="007219F1">
      <w:pPr>
        <w:spacing w:after="0" w:line="240" w:lineRule="auto"/>
      </w:pPr>
      <w:r>
        <w:continuationSeparator/>
      </w:r>
    </w:p>
    <w:p w14:paraId="000039AE" w14:textId="77777777" w:rsidR="005F4ACB" w:rsidRDefault="005F4ACB"/>
    <w:p w14:paraId="2D1CA583" w14:textId="77777777" w:rsidR="005F4ACB" w:rsidRDefault="005F4A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FSMe-Bold">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F2D67" w14:textId="77777777" w:rsidR="005F4ACB" w:rsidRDefault="005F4ACB">
    <w:pPr>
      <w:pStyle w:val="Footer"/>
    </w:pPr>
  </w:p>
  <w:p w14:paraId="62E29BCF" w14:textId="77777777" w:rsidR="005F4ACB" w:rsidRDefault="005F4AC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43437" w14:textId="77777777" w:rsidR="005F4ACB" w:rsidRPr="00C330B4" w:rsidRDefault="005F4ACB" w:rsidP="007219F1">
    <w:pPr>
      <w:pStyle w:val="Footer"/>
      <w:jc w:val="center"/>
      <w:rPr>
        <w:rFonts w:cs="Arial"/>
      </w:rPr>
    </w:pPr>
  </w:p>
  <w:p w14:paraId="1BF43438" w14:textId="77777777" w:rsidR="005F4ACB" w:rsidRPr="00C330B4" w:rsidRDefault="005F4ACB">
    <w:pPr>
      <w:rPr>
        <w:rFonts w:cs="Arial"/>
      </w:rPr>
    </w:pPr>
  </w:p>
  <w:p w14:paraId="3888199B" w14:textId="77777777" w:rsidR="005F4ACB" w:rsidRDefault="005F4AC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43439" w14:textId="146488FF" w:rsidR="005F4ACB" w:rsidRPr="000B1117" w:rsidRDefault="005F4ACB" w:rsidP="000B11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11F0B" w14:textId="77777777" w:rsidR="005F4ACB" w:rsidRDefault="005F4ACB" w:rsidP="007219F1">
      <w:pPr>
        <w:spacing w:after="0" w:line="240" w:lineRule="auto"/>
      </w:pPr>
      <w:r>
        <w:separator/>
      </w:r>
    </w:p>
    <w:p w14:paraId="66B0BBA4" w14:textId="77777777" w:rsidR="005F4ACB" w:rsidRDefault="005F4ACB"/>
    <w:p w14:paraId="057316DC" w14:textId="77777777" w:rsidR="005F4ACB" w:rsidRDefault="005F4ACB"/>
  </w:footnote>
  <w:footnote w:type="continuationSeparator" w:id="0">
    <w:p w14:paraId="27B7CF65" w14:textId="77777777" w:rsidR="005F4ACB" w:rsidRDefault="005F4ACB" w:rsidP="007219F1">
      <w:pPr>
        <w:spacing w:after="0" w:line="240" w:lineRule="auto"/>
      </w:pPr>
      <w:r>
        <w:continuationSeparator/>
      </w:r>
    </w:p>
    <w:p w14:paraId="519C2650" w14:textId="77777777" w:rsidR="005F4ACB" w:rsidRDefault="005F4ACB"/>
    <w:p w14:paraId="6CD250E4" w14:textId="77777777" w:rsidR="005F4ACB" w:rsidRDefault="005F4AC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B100E" w14:textId="77777777" w:rsidR="005F4ACB" w:rsidRDefault="005F4ACB">
    <w:pPr>
      <w:pStyle w:val="Header"/>
    </w:pPr>
  </w:p>
  <w:p w14:paraId="52FB035B" w14:textId="77777777" w:rsidR="005F4ACB" w:rsidRDefault="005F4AC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EA74E" w14:textId="77777777" w:rsidR="005F4ACB" w:rsidRDefault="005F4ACB">
    <w:pPr>
      <w:pStyle w:val="Header"/>
    </w:pPr>
  </w:p>
  <w:p w14:paraId="3C53CA3B" w14:textId="77777777" w:rsidR="005F4ACB" w:rsidRDefault="005F4AC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64F55" w14:textId="77777777" w:rsidR="005F4ACB" w:rsidRDefault="005F4A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363DF"/>
    <w:multiLevelType w:val="hybridMultilevel"/>
    <w:tmpl w:val="568A48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3A4F6C"/>
    <w:multiLevelType w:val="hybridMultilevel"/>
    <w:tmpl w:val="57C82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892B7F"/>
    <w:multiLevelType w:val="hybridMultilevel"/>
    <w:tmpl w:val="BDC49E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D157E7"/>
    <w:multiLevelType w:val="hybridMultilevel"/>
    <w:tmpl w:val="23385FC0"/>
    <w:lvl w:ilvl="0" w:tplc="FF4EFC7C">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5E7B6A"/>
    <w:multiLevelType w:val="hybridMultilevel"/>
    <w:tmpl w:val="A4060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246DB1"/>
    <w:multiLevelType w:val="hybridMultilevel"/>
    <w:tmpl w:val="FB36D2C6"/>
    <w:lvl w:ilvl="0" w:tplc="FF4EFC7C">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480B0C"/>
    <w:multiLevelType w:val="hybridMultilevel"/>
    <w:tmpl w:val="D4321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DD1DD1"/>
    <w:multiLevelType w:val="hybridMultilevel"/>
    <w:tmpl w:val="204E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306CA6"/>
    <w:multiLevelType w:val="hybridMultilevel"/>
    <w:tmpl w:val="D13465B4"/>
    <w:lvl w:ilvl="0" w:tplc="FF4EFC7C">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9454D3"/>
    <w:multiLevelType w:val="hybridMultilevel"/>
    <w:tmpl w:val="B92446E0"/>
    <w:lvl w:ilvl="0" w:tplc="FF4EFC7C">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FC1E3D"/>
    <w:multiLevelType w:val="hybridMultilevel"/>
    <w:tmpl w:val="9544D47E"/>
    <w:lvl w:ilvl="0" w:tplc="FF4EFC7C">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C13DE9"/>
    <w:multiLevelType w:val="hybridMultilevel"/>
    <w:tmpl w:val="A498DE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F60AD1"/>
    <w:multiLevelType w:val="hybridMultilevel"/>
    <w:tmpl w:val="526A0436"/>
    <w:lvl w:ilvl="0" w:tplc="FF4EFC7C">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1FE56A8"/>
    <w:multiLevelType w:val="hybridMultilevel"/>
    <w:tmpl w:val="65BC6EE0"/>
    <w:lvl w:ilvl="0" w:tplc="FF4EFC7C">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D81D18"/>
    <w:multiLevelType w:val="hybridMultilevel"/>
    <w:tmpl w:val="B98E1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CC71B3C"/>
    <w:multiLevelType w:val="hybridMultilevel"/>
    <w:tmpl w:val="12523FBC"/>
    <w:lvl w:ilvl="0" w:tplc="FF4EFC7C">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6C13BCE"/>
    <w:multiLevelType w:val="hybridMultilevel"/>
    <w:tmpl w:val="1FBE0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A5732B"/>
    <w:multiLevelType w:val="hybridMultilevel"/>
    <w:tmpl w:val="39060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CC04CBB"/>
    <w:multiLevelType w:val="hybridMultilevel"/>
    <w:tmpl w:val="E424F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F9D2440"/>
    <w:multiLevelType w:val="hybridMultilevel"/>
    <w:tmpl w:val="A3986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5230ACD"/>
    <w:multiLevelType w:val="hybridMultilevel"/>
    <w:tmpl w:val="16A2C742"/>
    <w:lvl w:ilvl="0" w:tplc="FF4EFC7C">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C005258"/>
    <w:multiLevelType w:val="hybridMultilevel"/>
    <w:tmpl w:val="815E75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27D5B73"/>
    <w:multiLevelType w:val="hybridMultilevel"/>
    <w:tmpl w:val="035E6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6ED1BB1"/>
    <w:multiLevelType w:val="hybridMultilevel"/>
    <w:tmpl w:val="33CCA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8156396"/>
    <w:multiLevelType w:val="hybridMultilevel"/>
    <w:tmpl w:val="734CB7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4E55AA"/>
    <w:multiLevelType w:val="hybridMultilevel"/>
    <w:tmpl w:val="25E42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E757BD1"/>
    <w:multiLevelType w:val="hybridMultilevel"/>
    <w:tmpl w:val="9A9E4976"/>
    <w:lvl w:ilvl="0" w:tplc="FF4EFC7C">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3852065"/>
    <w:multiLevelType w:val="hybridMultilevel"/>
    <w:tmpl w:val="E4CE48A8"/>
    <w:lvl w:ilvl="0" w:tplc="FF4EFC7C">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8793137"/>
    <w:multiLevelType w:val="hybridMultilevel"/>
    <w:tmpl w:val="6B389BCE"/>
    <w:lvl w:ilvl="0" w:tplc="FF4EFC7C">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E0B7DEC"/>
    <w:multiLevelType w:val="hybridMultilevel"/>
    <w:tmpl w:val="FF18FF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211749"/>
    <w:multiLevelType w:val="hybridMultilevel"/>
    <w:tmpl w:val="1A187AC8"/>
    <w:lvl w:ilvl="0" w:tplc="FF4EFC7C">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B71650B"/>
    <w:multiLevelType w:val="hybridMultilevel"/>
    <w:tmpl w:val="6B04F9E2"/>
    <w:lvl w:ilvl="0" w:tplc="FF4EFC7C">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DC71BC8"/>
    <w:multiLevelType w:val="hybridMultilevel"/>
    <w:tmpl w:val="878C9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8"/>
  </w:num>
  <w:num w:numId="4">
    <w:abstractNumId w:val="29"/>
  </w:num>
  <w:num w:numId="5">
    <w:abstractNumId w:val="15"/>
  </w:num>
  <w:num w:numId="6">
    <w:abstractNumId w:val="8"/>
  </w:num>
  <w:num w:numId="7">
    <w:abstractNumId w:val="27"/>
  </w:num>
  <w:num w:numId="8">
    <w:abstractNumId w:val="3"/>
  </w:num>
  <w:num w:numId="9">
    <w:abstractNumId w:val="31"/>
  </w:num>
  <w:num w:numId="10">
    <w:abstractNumId w:val="32"/>
  </w:num>
  <w:num w:numId="11">
    <w:abstractNumId w:val="12"/>
  </w:num>
  <w:num w:numId="12">
    <w:abstractNumId w:val="21"/>
  </w:num>
  <w:num w:numId="13">
    <w:abstractNumId w:val="28"/>
  </w:num>
  <w:num w:numId="14">
    <w:abstractNumId w:val="9"/>
  </w:num>
  <w:num w:numId="15">
    <w:abstractNumId w:val="5"/>
  </w:num>
  <w:num w:numId="16">
    <w:abstractNumId w:val="10"/>
  </w:num>
  <w:num w:numId="17">
    <w:abstractNumId w:val="13"/>
  </w:num>
  <w:num w:numId="18">
    <w:abstractNumId w:val="22"/>
  </w:num>
  <w:num w:numId="19">
    <w:abstractNumId w:val="6"/>
  </w:num>
  <w:num w:numId="20">
    <w:abstractNumId w:val="24"/>
  </w:num>
  <w:num w:numId="21">
    <w:abstractNumId w:val="1"/>
  </w:num>
  <w:num w:numId="22">
    <w:abstractNumId w:val="30"/>
  </w:num>
  <w:num w:numId="23">
    <w:abstractNumId w:val="26"/>
  </w:num>
  <w:num w:numId="24">
    <w:abstractNumId w:val="0"/>
  </w:num>
  <w:num w:numId="25">
    <w:abstractNumId w:val="25"/>
  </w:num>
  <w:num w:numId="26">
    <w:abstractNumId w:val="19"/>
  </w:num>
  <w:num w:numId="27">
    <w:abstractNumId w:val="7"/>
  </w:num>
  <w:num w:numId="28">
    <w:abstractNumId w:val="14"/>
  </w:num>
  <w:num w:numId="29">
    <w:abstractNumId w:val="11"/>
  </w:num>
  <w:num w:numId="30">
    <w:abstractNumId w:val="23"/>
  </w:num>
  <w:num w:numId="31">
    <w:abstractNumId w:val="33"/>
  </w:num>
  <w:num w:numId="32">
    <w:abstractNumId w:val="17"/>
  </w:num>
  <w:num w:numId="33">
    <w:abstractNumId w:val="2"/>
  </w:num>
  <w:num w:numId="34">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bff632fd-3116-4656-ad3d-47811bb6846d"/>
  </w:docVars>
  <w:rsids>
    <w:rsidRoot w:val="007219F1"/>
    <w:rsid w:val="000016B8"/>
    <w:rsid w:val="00002864"/>
    <w:rsid w:val="00004929"/>
    <w:rsid w:val="00004E72"/>
    <w:rsid w:val="00006428"/>
    <w:rsid w:val="0000661E"/>
    <w:rsid w:val="00006E88"/>
    <w:rsid w:val="000074C9"/>
    <w:rsid w:val="000074DA"/>
    <w:rsid w:val="000102B7"/>
    <w:rsid w:val="0001289A"/>
    <w:rsid w:val="000129EF"/>
    <w:rsid w:val="00012BAB"/>
    <w:rsid w:val="00012C9A"/>
    <w:rsid w:val="000132C9"/>
    <w:rsid w:val="00013EBB"/>
    <w:rsid w:val="0001446D"/>
    <w:rsid w:val="00014AAA"/>
    <w:rsid w:val="00014CA1"/>
    <w:rsid w:val="000166CA"/>
    <w:rsid w:val="00017EAA"/>
    <w:rsid w:val="00017F26"/>
    <w:rsid w:val="00020B2E"/>
    <w:rsid w:val="00024DF9"/>
    <w:rsid w:val="00024EA7"/>
    <w:rsid w:val="00025408"/>
    <w:rsid w:val="00025BD1"/>
    <w:rsid w:val="000268CE"/>
    <w:rsid w:val="000312ED"/>
    <w:rsid w:val="0003139D"/>
    <w:rsid w:val="00031771"/>
    <w:rsid w:val="00031871"/>
    <w:rsid w:val="00031D4E"/>
    <w:rsid w:val="00032548"/>
    <w:rsid w:val="00034453"/>
    <w:rsid w:val="0003639F"/>
    <w:rsid w:val="0003688A"/>
    <w:rsid w:val="00036994"/>
    <w:rsid w:val="00037405"/>
    <w:rsid w:val="0003755D"/>
    <w:rsid w:val="000405AB"/>
    <w:rsid w:val="00040C69"/>
    <w:rsid w:val="000412E5"/>
    <w:rsid w:val="00041E26"/>
    <w:rsid w:val="00041F84"/>
    <w:rsid w:val="000420BC"/>
    <w:rsid w:val="00042AD1"/>
    <w:rsid w:val="000448CA"/>
    <w:rsid w:val="0004529D"/>
    <w:rsid w:val="0004587A"/>
    <w:rsid w:val="00045A7C"/>
    <w:rsid w:val="000469EA"/>
    <w:rsid w:val="000604CB"/>
    <w:rsid w:val="00060BC5"/>
    <w:rsid w:val="00061FB1"/>
    <w:rsid w:val="00062C78"/>
    <w:rsid w:val="000634DB"/>
    <w:rsid w:val="00063D46"/>
    <w:rsid w:val="0006485B"/>
    <w:rsid w:val="000659FA"/>
    <w:rsid w:val="00065EC5"/>
    <w:rsid w:val="000716BA"/>
    <w:rsid w:val="00072B6C"/>
    <w:rsid w:val="00073196"/>
    <w:rsid w:val="00074304"/>
    <w:rsid w:val="000753BF"/>
    <w:rsid w:val="000755F7"/>
    <w:rsid w:val="00077A99"/>
    <w:rsid w:val="0008298A"/>
    <w:rsid w:val="0008362E"/>
    <w:rsid w:val="00084840"/>
    <w:rsid w:val="00085A4A"/>
    <w:rsid w:val="000860A2"/>
    <w:rsid w:val="00086362"/>
    <w:rsid w:val="0008654A"/>
    <w:rsid w:val="000868D2"/>
    <w:rsid w:val="00086EAE"/>
    <w:rsid w:val="00087A47"/>
    <w:rsid w:val="00090079"/>
    <w:rsid w:val="000904CA"/>
    <w:rsid w:val="00091032"/>
    <w:rsid w:val="000911AB"/>
    <w:rsid w:val="000934F4"/>
    <w:rsid w:val="00095BF2"/>
    <w:rsid w:val="000968EF"/>
    <w:rsid w:val="000A043B"/>
    <w:rsid w:val="000A0F71"/>
    <w:rsid w:val="000A178E"/>
    <w:rsid w:val="000A27BF"/>
    <w:rsid w:val="000A2B0F"/>
    <w:rsid w:val="000A2CA9"/>
    <w:rsid w:val="000A3F9B"/>
    <w:rsid w:val="000A5203"/>
    <w:rsid w:val="000A57D4"/>
    <w:rsid w:val="000B0A74"/>
    <w:rsid w:val="000B1117"/>
    <w:rsid w:val="000B1144"/>
    <w:rsid w:val="000B17C5"/>
    <w:rsid w:val="000B2814"/>
    <w:rsid w:val="000B472F"/>
    <w:rsid w:val="000B5D8F"/>
    <w:rsid w:val="000B6B8D"/>
    <w:rsid w:val="000C095B"/>
    <w:rsid w:val="000C0C7D"/>
    <w:rsid w:val="000C20DE"/>
    <w:rsid w:val="000C2D7D"/>
    <w:rsid w:val="000C381C"/>
    <w:rsid w:val="000C3BEF"/>
    <w:rsid w:val="000C5826"/>
    <w:rsid w:val="000C5B16"/>
    <w:rsid w:val="000C6D3C"/>
    <w:rsid w:val="000C75A0"/>
    <w:rsid w:val="000D3130"/>
    <w:rsid w:val="000D3724"/>
    <w:rsid w:val="000D5290"/>
    <w:rsid w:val="000D77F0"/>
    <w:rsid w:val="000E0312"/>
    <w:rsid w:val="000E1A3C"/>
    <w:rsid w:val="000E1BB0"/>
    <w:rsid w:val="000E29D5"/>
    <w:rsid w:val="000E3B32"/>
    <w:rsid w:val="000E4578"/>
    <w:rsid w:val="000E4C61"/>
    <w:rsid w:val="000E6555"/>
    <w:rsid w:val="000F0AC9"/>
    <w:rsid w:val="000F0AF2"/>
    <w:rsid w:val="000F0BD9"/>
    <w:rsid w:val="000F1742"/>
    <w:rsid w:val="000F2189"/>
    <w:rsid w:val="000F469B"/>
    <w:rsid w:val="000F4A69"/>
    <w:rsid w:val="000F54B9"/>
    <w:rsid w:val="000F5559"/>
    <w:rsid w:val="00100F2C"/>
    <w:rsid w:val="00101BEF"/>
    <w:rsid w:val="00102C5A"/>
    <w:rsid w:val="00103ADA"/>
    <w:rsid w:val="001060BA"/>
    <w:rsid w:val="00106124"/>
    <w:rsid w:val="00106212"/>
    <w:rsid w:val="001109BD"/>
    <w:rsid w:val="0011108F"/>
    <w:rsid w:val="001110DD"/>
    <w:rsid w:val="0011115B"/>
    <w:rsid w:val="0011171A"/>
    <w:rsid w:val="00112CD6"/>
    <w:rsid w:val="00114B4A"/>
    <w:rsid w:val="00115EE6"/>
    <w:rsid w:val="0012175B"/>
    <w:rsid w:val="00122E25"/>
    <w:rsid w:val="001230C3"/>
    <w:rsid w:val="00123CD2"/>
    <w:rsid w:val="00124EDB"/>
    <w:rsid w:val="001257FA"/>
    <w:rsid w:val="001262CA"/>
    <w:rsid w:val="00130830"/>
    <w:rsid w:val="00131A23"/>
    <w:rsid w:val="00131CB5"/>
    <w:rsid w:val="00132613"/>
    <w:rsid w:val="00132A0F"/>
    <w:rsid w:val="00134A16"/>
    <w:rsid w:val="001359D9"/>
    <w:rsid w:val="001360E3"/>
    <w:rsid w:val="001369F0"/>
    <w:rsid w:val="0013740B"/>
    <w:rsid w:val="0013769E"/>
    <w:rsid w:val="00137854"/>
    <w:rsid w:val="00143395"/>
    <w:rsid w:val="00143D5F"/>
    <w:rsid w:val="001445FD"/>
    <w:rsid w:val="0014523B"/>
    <w:rsid w:val="0014681C"/>
    <w:rsid w:val="00147AD3"/>
    <w:rsid w:val="00147BB2"/>
    <w:rsid w:val="00152722"/>
    <w:rsid w:val="001528CC"/>
    <w:rsid w:val="00152A0C"/>
    <w:rsid w:val="00152F0C"/>
    <w:rsid w:val="0015305C"/>
    <w:rsid w:val="001537AE"/>
    <w:rsid w:val="0015434D"/>
    <w:rsid w:val="001546EC"/>
    <w:rsid w:val="0015654E"/>
    <w:rsid w:val="00156A66"/>
    <w:rsid w:val="00157648"/>
    <w:rsid w:val="00160204"/>
    <w:rsid w:val="00160EA0"/>
    <w:rsid w:val="00160F15"/>
    <w:rsid w:val="00162775"/>
    <w:rsid w:val="00163449"/>
    <w:rsid w:val="00164365"/>
    <w:rsid w:val="00164761"/>
    <w:rsid w:val="0016575A"/>
    <w:rsid w:val="00166804"/>
    <w:rsid w:val="00166909"/>
    <w:rsid w:val="00166EC4"/>
    <w:rsid w:val="00166F92"/>
    <w:rsid w:val="001672C5"/>
    <w:rsid w:val="001673B4"/>
    <w:rsid w:val="001723F0"/>
    <w:rsid w:val="00172595"/>
    <w:rsid w:val="00173C38"/>
    <w:rsid w:val="00173FAF"/>
    <w:rsid w:val="0017407E"/>
    <w:rsid w:val="0017438E"/>
    <w:rsid w:val="00175D6E"/>
    <w:rsid w:val="001766C8"/>
    <w:rsid w:val="001813E4"/>
    <w:rsid w:val="00181725"/>
    <w:rsid w:val="00181C7E"/>
    <w:rsid w:val="00184632"/>
    <w:rsid w:val="00184C91"/>
    <w:rsid w:val="00185075"/>
    <w:rsid w:val="0018547D"/>
    <w:rsid w:val="00185E90"/>
    <w:rsid w:val="001874DE"/>
    <w:rsid w:val="00190A5B"/>
    <w:rsid w:val="00190CA6"/>
    <w:rsid w:val="00191073"/>
    <w:rsid w:val="00191776"/>
    <w:rsid w:val="001922A6"/>
    <w:rsid w:val="001924F6"/>
    <w:rsid w:val="001930ED"/>
    <w:rsid w:val="00193691"/>
    <w:rsid w:val="00193698"/>
    <w:rsid w:val="00193E03"/>
    <w:rsid w:val="00193F52"/>
    <w:rsid w:val="001944FD"/>
    <w:rsid w:val="00194B8A"/>
    <w:rsid w:val="001954FA"/>
    <w:rsid w:val="00195731"/>
    <w:rsid w:val="00196994"/>
    <w:rsid w:val="00196C2E"/>
    <w:rsid w:val="001A0920"/>
    <w:rsid w:val="001A1144"/>
    <w:rsid w:val="001A2991"/>
    <w:rsid w:val="001A32F7"/>
    <w:rsid w:val="001A3664"/>
    <w:rsid w:val="001A3DAF"/>
    <w:rsid w:val="001A4039"/>
    <w:rsid w:val="001A4695"/>
    <w:rsid w:val="001A49E1"/>
    <w:rsid w:val="001A5392"/>
    <w:rsid w:val="001A56E9"/>
    <w:rsid w:val="001A67F0"/>
    <w:rsid w:val="001A74B7"/>
    <w:rsid w:val="001B0948"/>
    <w:rsid w:val="001B10C1"/>
    <w:rsid w:val="001B1454"/>
    <w:rsid w:val="001B2B48"/>
    <w:rsid w:val="001B3844"/>
    <w:rsid w:val="001B3FAD"/>
    <w:rsid w:val="001B426D"/>
    <w:rsid w:val="001B651E"/>
    <w:rsid w:val="001C151E"/>
    <w:rsid w:val="001C3E69"/>
    <w:rsid w:val="001C5BBE"/>
    <w:rsid w:val="001C5E93"/>
    <w:rsid w:val="001C5EE7"/>
    <w:rsid w:val="001C68EC"/>
    <w:rsid w:val="001C7B03"/>
    <w:rsid w:val="001C7D55"/>
    <w:rsid w:val="001D0487"/>
    <w:rsid w:val="001D2980"/>
    <w:rsid w:val="001D3283"/>
    <w:rsid w:val="001D369C"/>
    <w:rsid w:val="001D3EC7"/>
    <w:rsid w:val="001D4BCB"/>
    <w:rsid w:val="001D5688"/>
    <w:rsid w:val="001E0559"/>
    <w:rsid w:val="001E17F6"/>
    <w:rsid w:val="001E1A29"/>
    <w:rsid w:val="001E21F2"/>
    <w:rsid w:val="001E4BF4"/>
    <w:rsid w:val="001E4FBE"/>
    <w:rsid w:val="001E52C8"/>
    <w:rsid w:val="001E5E86"/>
    <w:rsid w:val="001E630D"/>
    <w:rsid w:val="001E6CCB"/>
    <w:rsid w:val="001E6E69"/>
    <w:rsid w:val="001E7DFA"/>
    <w:rsid w:val="001F0AD5"/>
    <w:rsid w:val="001F2DB7"/>
    <w:rsid w:val="001F2F1F"/>
    <w:rsid w:val="001F39D2"/>
    <w:rsid w:val="001F4503"/>
    <w:rsid w:val="001F49FD"/>
    <w:rsid w:val="001F6CBD"/>
    <w:rsid w:val="001F7AD8"/>
    <w:rsid w:val="00200009"/>
    <w:rsid w:val="002000E3"/>
    <w:rsid w:val="00200490"/>
    <w:rsid w:val="002025E2"/>
    <w:rsid w:val="00202DF6"/>
    <w:rsid w:val="00203052"/>
    <w:rsid w:val="002033D1"/>
    <w:rsid w:val="00203A94"/>
    <w:rsid w:val="00203CD1"/>
    <w:rsid w:val="002042B7"/>
    <w:rsid w:val="00204CA4"/>
    <w:rsid w:val="00204EC3"/>
    <w:rsid w:val="0020580E"/>
    <w:rsid w:val="00206415"/>
    <w:rsid w:val="00206A12"/>
    <w:rsid w:val="002074B7"/>
    <w:rsid w:val="002075FC"/>
    <w:rsid w:val="00207E61"/>
    <w:rsid w:val="0021192B"/>
    <w:rsid w:val="002129D5"/>
    <w:rsid w:val="002144BC"/>
    <w:rsid w:val="0021480A"/>
    <w:rsid w:val="0021493C"/>
    <w:rsid w:val="002153C4"/>
    <w:rsid w:val="00215465"/>
    <w:rsid w:val="0021623B"/>
    <w:rsid w:val="0021700B"/>
    <w:rsid w:val="00217E0A"/>
    <w:rsid w:val="0022091A"/>
    <w:rsid w:val="00221662"/>
    <w:rsid w:val="00221FC5"/>
    <w:rsid w:val="002221A0"/>
    <w:rsid w:val="00222612"/>
    <w:rsid w:val="00222FEC"/>
    <w:rsid w:val="0022379B"/>
    <w:rsid w:val="00224673"/>
    <w:rsid w:val="00226821"/>
    <w:rsid w:val="002307B8"/>
    <w:rsid w:val="00230A85"/>
    <w:rsid w:val="002326C4"/>
    <w:rsid w:val="00233694"/>
    <w:rsid w:val="0023491D"/>
    <w:rsid w:val="00234DA1"/>
    <w:rsid w:val="00235232"/>
    <w:rsid w:val="00235D1E"/>
    <w:rsid w:val="00236098"/>
    <w:rsid w:val="00237163"/>
    <w:rsid w:val="00237879"/>
    <w:rsid w:val="0024025D"/>
    <w:rsid w:val="002404F6"/>
    <w:rsid w:val="00240D5A"/>
    <w:rsid w:val="002410DB"/>
    <w:rsid w:val="00242B5B"/>
    <w:rsid w:val="00242BD2"/>
    <w:rsid w:val="00243AB8"/>
    <w:rsid w:val="00243B0A"/>
    <w:rsid w:val="002448C0"/>
    <w:rsid w:val="002451E2"/>
    <w:rsid w:val="0024524C"/>
    <w:rsid w:val="0024639D"/>
    <w:rsid w:val="00246CDA"/>
    <w:rsid w:val="00247AD7"/>
    <w:rsid w:val="00250CD7"/>
    <w:rsid w:val="00251661"/>
    <w:rsid w:val="00253540"/>
    <w:rsid w:val="002537EC"/>
    <w:rsid w:val="00253B28"/>
    <w:rsid w:val="00254B6E"/>
    <w:rsid w:val="00254BAA"/>
    <w:rsid w:val="00255892"/>
    <w:rsid w:val="00255F1C"/>
    <w:rsid w:val="0025667E"/>
    <w:rsid w:val="0025674A"/>
    <w:rsid w:val="00257EEE"/>
    <w:rsid w:val="00262C9E"/>
    <w:rsid w:val="0026479C"/>
    <w:rsid w:val="00264BF3"/>
    <w:rsid w:val="0026533F"/>
    <w:rsid w:val="00265347"/>
    <w:rsid w:val="0026670A"/>
    <w:rsid w:val="00266726"/>
    <w:rsid w:val="002669D2"/>
    <w:rsid w:val="00267AAD"/>
    <w:rsid w:val="00272804"/>
    <w:rsid w:val="00272C10"/>
    <w:rsid w:val="00272CE2"/>
    <w:rsid w:val="0027361B"/>
    <w:rsid w:val="0027405B"/>
    <w:rsid w:val="002744AA"/>
    <w:rsid w:val="00275B96"/>
    <w:rsid w:val="00276D1E"/>
    <w:rsid w:val="002805FD"/>
    <w:rsid w:val="002819A6"/>
    <w:rsid w:val="002821A0"/>
    <w:rsid w:val="00282D85"/>
    <w:rsid w:val="00283F4B"/>
    <w:rsid w:val="00285559"/>
    <w:rsid w:val="00286BA1"/>
    <w:rsid w:val="00286C8F"/>
    <w:rsid w:val="00290D51"/>
    <w:rsid w:val="00291309"/>
    <w:rsid w:val="00291E4C"/>
    <w:rsid w:val="00293ACD"/>
    <w:rsid w:val="00293B55"/>
    <w:rsid w:val="00293D1E"/>
    <w:rsid w:val="00294946"/>
    <w:rsid w:val="00294B62"/>
    <w:rsid w:val="00294E77"/>
    <w:rsid w:val="00295261"/>
    <w:rsid w:val="0029569C"/>
    <w:rsid w:val="0029748A"/>
    <w:rsid w:val="00297979"/>
    <w:rsid w:val="002A0264"/>
    <w:rsid w:val="002A0347"/>
    <w:rsid w:val="002A044E"/>
    <w:rsid w:val="002A056C"/>
    <w:rsid w:val="002A07BF"/>
    <w:rsid w:val="002A0B07"/>
    <w:rsid w:val="002A121B"/>
    <w:rsid w:val="002A2D5E"/>
    <w:rsid w:val="002A3144"/>
    <w:rsid w:val="002A3D66"/>
    <w:rsid w:val="002A4E72"/>
    <w:rsid w:val="002A4F51"/>
    <w:rsid w:val="002A61DF"/>
    <w:rsid w:val="002A6A13"/>
    <w:rsid w:val="002A718B"/>
    <w:rsid w:val="002A725E"/>
    <w:rsid w:val="002A7562"/>
    <w:rsid w:val="002A79EF"/>
    <w:rsid w:val="002A7C37"/>
    <w:rsid w:val="002B09AB"/>
    <w:rsid w:val="002B15B1"/>
    <w:rsid w:val="002B4085"/>
    <w:rsid w:val="002B4B13"/>
    <w:rsid w:val="002B4D98"/>
    <w:rsid w:val="002B5076"/>
    <w:rsid w:val="002B59AB"/>
    <w:rsid w:val="002C1644"/>
    <w:rsid w:val="002C1ED0"/>
    <w:rsid w:val="002C344E"/>
    <w:rsid w:val="002C46A0"/>
    <w:rsid w:val="002C4BDD"/>
    <w:rsid w:val="002C5D3A"/>
    <w:rsid w:val="002D097D"/>
    <w:rsid w:val="002D2D22"/>
    <w:rsid w:val="002D2EEA"/>
    <w:rsid w:val="002D35F5"/>
    <w:rsid w:val="002D49DC"/>
    <w:rsid w:val="002D4F80"/>
    <w:rsid w:val="002D4FB7"/>
    <w:rsid w:val="002D54E0"/>
    <w:rsid w:val="002D6134"/>
    <w:rsid w:val="002D7401"/>
    <w:rsid w:val="002D7DBC"/>
    <w:rsid w:val="002E0224"/>
    <w:rsid w:val="002E08DD"/>
    <w:rsid w:val="002E14F1"/>
    <w:rsid w:val="002E255B"/>
    <w:rsid w:val="002E323A"/>
    <w:rsid w:val="002E481C"/>
    <w:rsid w:val="002E5AC5"/>
    <w:rsid w:val="002E6832"/>
    <w:rsid w:val="002F065F"/>
    <w:rsid w:val="002F5769"/>
    <w:rsid w:val="002F5A4D"/>
    <w:rsid w:val="00300469"/>
    <w:rsid w:val="00300903"/>
    <w:rsid w:val="003023B1"/>
    <w:rsid w:val="00302A12"/>
    <w:rsid w:val="003033F1"/>
    <w:rsid w:val="00304B5A"/>
    <w:rsid w:val="00304C20"/>
    <w:rsid w:val="00305134"/>
    <w:rsid w:val="00305B20"/>
    <w:rsid w:val="003078FF"/>
    <w:rsid w:val="00307948"/>
    <w:rsid w:val="00310861"/>
    <w:rsid w:val="003108B9"/>
    <w:rsid w:val="00311C3F"/>
    <w:rsid w:val="00312CD2"/>
    <w:rsid w:val="00314519"/>
    <w:rsid w:val="0031488E"/>
    <w:rsid w:val="00314C3C"/>
    <w:rsid w:val="003158E7"/>
    <w:rsid w:val="00316D67"/>
    <w:rsid w:val="00317601"/>
    <w:rsid w:val="003176BB"/>
    <w:rsid w:val="00317DD7"/>
    <w:rsid w:val="00322204"/>
    <w:rsid w:val="0032261E"/>
    <w:rsid w:val="00322846"/>
    <w:rsid w:val="00323BB7"/>
    <w:rsid w:val="003243F6"/>
    <w:rsid w:val="00325ABE"/>
    <w:rsid w:val="00326217"/>
    <w:rsid w:val="0032727F"/>
    <w:rsid w:val="003279E9"/>
    <w:rsid w:val="00327B38"/>
    <w:rsid w:val="0033081A"/>
    <w:rsid w:val="00330F89"/>
    <w:rsid w:val="003328F8"/>
    <w:rsid w:val="00333471"/>
    <w:rsid w:val="0033350A"/>
    <w:rsid w:val="00334027"/>
    <w:rsid w:val="00334CD8"/>
    <w:rsid w:val="00335951"/>
    <w:rsid w:val="00335A61"/>
    <w:rsid w:val="003366FA"/>
    <w:rsid w:val="00336946"/>
    <w:rsid w:val="00336A0A"/>
    <w:rsid w:val="003405E1"/>
    <w:rsid w:val="00343046"/>
    <w:rsid w:val="00343419"/>
    <w:rsid w:val="00344CB7"/>
    <w:rsid w:val="00345535"/>
    <w:rsid w:val="003461CD"/>
    <w:rsid w:val="0034722A"/>
    <w:rsid w:val="0035001E"/>
    <w:rsid w:val="00350990"/>
    <w:rsid w:val="00350C07"/>
    <w:rsid w:val="00350CBF"/>
    <w:rsid w:val="00351860"/>
    <w:rsid w:val="00353FA6"/>
    <w:rsid w:val="00354A29"/>
    <w:rsid w:val="00355090"/>
    <w:rsid w:val="003554B9"/>
    <w:rsid w:val="00357FC2"/>
    <w:rsid w:val="00360402"/>
    <w:rsid w:val="00361A25"/>
    <w:rsid w:val="00361BDF"/>
    <w:rsid w:val="00363B63"/>
    <w:rsid w:val="0036451C"/>
    <w:rsid w:val="003646B3"/>
    <w:rsid w:val="0036495A"/>
    <w:rsid w:val="003649C9"/>
    <w:rsid w:val="00365035"/>
    <w:rsid w:val="00367546"/>
    <w:rsid w:val="00367B45"/>
    <w:rsid w:val="003707E5"/>
    <w:rsid w:val="0037146D"/>
    <w:rsid w:val="00371ABC"/>
    <w:rsid w:val="003726B0"/>
    <w:rsid w:val="00372939"/>
    <w:rsid w:val="00373586"/>
    <w:rsid w:val="00373853"/>
    <w:rsid w:val="00373A7F"/>
    <w:rsid w:val="00373C12"/>
    <w:rsid w:val="00374A90"/>
    <w:rsid w:val="003754CC"/>
    <w:rsid w:val="00375964"/>
    <w:rsid w:val="0037675B"/>
    <w:rsid w:val="0037717D"/>
    <w:rsid w:val="0037726E"/>
    <w:rsid w:val="00380C0B"/>
    <w:rsid w:val="00380F7A"/>
    <w:rsid w:val="00381DAF"/>
    <w:rsid w:val="00382CAF"/>
    <w:rsid w:val="0038302C"/>
    <w:rsid w:val="0038375B"/>
    <w:rsid w:val="00383C5A"/>
    <w:rsid w:val="0038419B"/>
    <w:rsid w:val="00385340"/>
    <w:rsid w:val="0038698C"/>
    <w:rsid w:val="003874A2"/>
    <w:rsid w:val="0039002C"/>
    <w:rsid w:val="0039010F"/>
    <w:rsid w:val="00390158"/>
    <w:rsid w:val="0039453E"/>
    <w:rsid w:val="00395D94"/>
    <w:rsid w:val="00395E68"/>
    <w:rsid w:val="003A0318"/>
    <w:rsid w:val="003A0B65"/>
    <w:rsid w:val="003A0D20"/>
    <w:rsid w:val="003A2482"/>
    <w:rsid w:val="003A299D"/>
    <w:rsid w:val="003A3238"/>
    <w:rsid w:val="003A3F9B"/>
    <w:rsid w:val="003A44A6"/>
    <w:rsid w:val="003A5574"/>
    <w:rsid w:val="003A5A9C"/>
    <w:rsid w:val="003A5B21"/>
    <w:rsid w:val="003A6033"/>
    <w:rsid w:val="003A6374"/>
    <w:rsid w:val="003A761D"/>
    <w:rsid w:val="003A79EC"/>
    <w:rsid w:val="003A7B16"/>
    <w:rsid w:val="003A7C53"/>
    <w:rsid w:val="003B0E35"/>
    <w:rsid w:val="003B0FD3"/>
    <w:rsid w:val="003B1ABE"/>
    <w:rsid w:val="003B1FB6"/>
    <w:rsid w:val="003B2A97"/>
    <w:rsid w:val="003B2BB8"/>
    <w:rsid w:val="003B3FA1"/>
    <w:rsid w:val="003B58D9"/>
    <w:rsid w:val="003B59EE"/>
    <w:rsid w:val="003B5BEF"/>
    <w:rsid w:val="003B5DC3"/>
    <w:rsid w:val="003B5EE9"/>
    <w:rsid w:val="003B7109"/>
    <w:rsid w:val="003C081A"/>
    <w:rsid w:val="003C129B"/>
    <w:rsid w:val="003C1CA6"/>
    <w:rsid w:val="003C1F72"/>
    <w:rsid w:val="003C22EE"/>
    <w:rsid w:val="003C26CB"/>
    <w:rsid w:val="003C4A22"/>
    <w:rsid w:val="003C5136"/>
    <w:rsid w:val="003C5C2F"/>
    <w:rsid w:val="003C6017"/>
    <w:rsid w:val="003C6123"/>
    <w:rsid w:val="003D066C"/>
    <w:rsid w:val="003D0D0C"/>
    <w:rsid w:val="003D0E58"/>
    <w:rsid w:val="003D1690"/>
    <w:rsid w:val="003D34FF"/>
    <w:rsid w:val="003D351F"/>
    <w:rsid w:val="003D5067"/>
    <w:rsid w:val="003D551D"/>
    <w:rsid w:val="003D564F"/>
    <w:rsid w:val="003D5689"/>
    <w:rsid w:val="003D593D"/>
    <w:rsid w:val="003D787E"/>
    <w:rsid w:val="003D7F70"/>
    <w:rsid w:val="003E0E8F"/>
    <w:rsid w:val="003E16EC"/>
    <w:rsid w:val="003E1779"/>
    <w:rsid w:val="003E17B6"/>
    <w:rsid w:val="003E18C0"/>
    <w:rsid w:val="003E18F0"/>
    <w:rsid w:val="003E2FB0"/>
    <w:rsid w:val="003E3594"/>
    <w:rsid w:val="003E436C"/>
    <w:rsid w:val="003E6AC1"/>
    <w:rsid w:val="003F113B"/>
    <w:rsid w:val="003F1805"/>
    <w:rsid w:val="003F2102"/>
    <w:rsid w:val="003F3495"/>
    <w:rsid w:val="003F4B5B"/>
    <w:rsid w:val="003F4FAC"/>
    <w:rsid w:val="003F614F"/>
    <w:rsid w:val="003F7BCE"/>
    <w:rsid w:val="0040062A"/>
    <w:rsid w:val="00401C4E"/>
    <w:rsid w:val="0040200E"/>
    <w:rsid w:val="004024D0"/>
    <w:rsid w:val="00403673"/>
    <w:rsid w:val="00403D5D"/>
    <w:rsid w:val="00404345"/>
    <w:rsid w:val="004045DB"/>
    <w:rsid w:val="00404F92"/>
    <w:rsid w:val="004060F8"/>
    <w:rsid w:val="004064CE"/>
    <w:rsid w:val="004068CC"/>
    <w:rsid w:val="00407B2D"/>
    <w:rsid w:val="004100CE"/>
    <w:rsid w:val="00410810"/>
    <w:rsid w:val="00410D10"/>
    <w:rsid w:val="00411206"/>
    <w:rsid w:val="004115EB"/>
    <w:rsid w:val="0041248A"/>
    <w:rsid w:val="00413371"/>
    <w:rsid w:val="004133A3"/>
    <w:rsid w:val="00414CE2"/>
    <w:rsid w:val="00415141"/>
    <w:rsid w:val="004171D4"/>
    <w:rsid w:val="00417683"/>
    <w:rsid w:val="004176AA"/>
    <w:rsid w:val="00417813"/>
    <w:rsid w:val="00420871"/>
    <w:rsid w:val="00420D21"/>
    <w:rsid w:val="0042108C"/>
    <w:rsid w:val="00422719"/>
    <w:rsid w:val="00422973"/>
    <w:rsid w:val="0042387D"/>
    <w:rsid w:val="00423F72"/>
    <w:rsid w:val="00426A28"/>
    <w:rsid w:val="00426D4C"/>
    <w:rsid w:val="00427608"/>
    <w:rsid w:val="00427D92"/>
    <w:rsid w:val="0043052D"/>
    <w:rsid w:val="004305E3"/>
    <w:rsid w:val="004316E3"/>
    <w:rsid w:val="00431F73"/>
    <w:rsid w:val="00433319"/>
    <w:rsid w:val="00435307"/>
    <w:rsid w:val="004367CF"/>
    <w:rsid w:val="00436904"/>
    <w:rsid w:val="00440242"/>
    <w:rsid w:val="00440543"/>
    <w:rsid w:val="00440996"/>
    <w:rsid w:val="004412BF"/>
    <w:rsid w:val="00441470"/>
    <w:rsid w:val="004414AC"/>
    <w:rsid w:val="004416CB"/>
    <w:rsid w:val="00441762"/>
    <w:rsid w:val="00441B84"/>
    <w:rsid w:val="00441C6F"/>
    <w:rsid w:val="0044206B"/>
    <w:rsid w:val="00442985"/>
    <w:rsid w:val="00443099"/>
    <w:rsid w:val="0044369D"/>
    <w:rsid w:val="0044412E"/>
    <w:rsid w:val="004455D4"/>
    <w:rsid w:val="004460C8"/>
    <w:rsid w:val="00447705"/>
    <w:rsid w:val="00451CCD"/>
    <w:rsid w:val="00452A6A"/>
    <w:rsid w:val="00452D76"/>
    <w:rsid w:val="0045410B"/>
    <w:rsid w:val="00460170"/>
    <w:rsid w:val="004603F6"/>
    <w:rsid w:val="004604CF"/>
    <w:rsid w:val="00460C2C"/>
    <w:rsid w:val="00461E6B"/>
    <w:rsid w:val="00461FBD"/>
    <w:rsid w:val="004625EE"/>
    <w:rsid w:val="00462730"/>
    <w:rsid w:val="00462A69"/>
    <w:rsid w:val="004639CF"/>
    <w:rsid w:val="00465D5E"/>
    <w:rsid w:val="00465F25"/>
    <w:rsid w:val="00466B53"/>
    <w:rsid w:val="00466E5B"/>
    <w:rsid w:val="004670AD"/>
    <w:rsid w:val="00467D91"/>
    <w:rsid w:val="00470BE7"/>
    <w:rsid w:val="00472AEA"/>
    <w:rsid w:val="00473CCD"/>
    <w:rsid w:val="00474089"/>
    <w:rsid w:val="00475807"/>
    <w:rsid w:val="00475832"/>
    <w:rsid w:val="00477D4F"/>
    <w:rsid w:val="00481408"/>
    <w:rsid w:val="0048215F"/>
    <w:rsid w:val="004821EE"/>
    <w:rsid w:val="00483B68"/>
    <w:rsid w:val="00484002"/>
    <w:rsid w:val="0048411B"/>
    <w:rsid w:val="004854CD"/>
    <w:rsid w:val="004862DE"/>
    <w:rsid w:val="004865CC"/>
    <w:rsid w:val="00486D0C"/>
    <w:rsid w:val="0048730A"/>
    <w:rsid w:val="00487CF7"/>
    <w:rsid w:val="00487D2E"/>
    <w:rsid w:val="00490E5A"/>
    <w:rsid w:val="0049119B"/>
    <w:rsid w:val="0049130B"/>
    <w:rsid w:val="0049137A"/>
    <w:rsid w:val="00495F90"/>
    <w:rsid w:val="00496DC2"/>
    <w:rsid w:val="004A039D"/>
    <w:rsid w:val="004A3279"/>
    <w:rsid w:val="004A34F1"/>
    <w:rsid w:val="004A3FDA"/>
    <w:rsid w:val="004A4533"/>
    <w:rsid w:val="004A4A5D"/>
    <w:rsid w:val="004A4D14"/>
    <w:rsid w:val="004A4F96"/>
    <w:rsid w:val="004A4F9E"/>
    <w:rsid w:val="004A5B4B"/>
    <w:rsid w:val="004A72F6"/>
    <w:rsid w:val="004A7B9A"/>
    <w:rsid w:val="004B077A"/>
    <w:rsid w:val="004B0BCA"/>
    <w:rsid w:val="004B2429"/>
    <w:rsid w:val="004B254D"/>
    <w:rsid w:val="004B39A4"/>
    <w:rsid w:val="004B3F07"/>
    <w:rsid w:val="004B45D2"/>
    <w:rsid w:val="004B4777"/>
    <w:rsid w:val="004B54CA"/>
    <w:rsid w:val="004B5F1D"/>
    <w:rsid w:val="004B6A06"/>
    <w:rsid w:val="004B75A9"/>
    <w:rsid w:val="004B7980"/>
    <w:rsid w:val="004B7E0C"/>
    <w:rsid w:val="004C073A"/>
    <w:rsid w:val="004C075D"/>
    <w:rsid w:val="004C2508"/>
    <w:rsid w:val="004C4992"/>
    <w:rsid w:val="004C49E2"/>
    <w:rsid w:val="004C4D57"/>
    <w:rsid w:val="004C6C61"/>
    <w:rsid w:val="004C6CE2"/>
    <w:rsid w:val="004C7838"/>
    <w:rsid w:val="004C796C"/>
    <w:rsid w:val="004D0470"/>
    <w:rsid w:val="004D0B44"/>
    <w:rsid w:val="004D127F"/>
    <w:rsid w:val="004D1F8C"/>
    <w:rsid w:val="004D2950"/>
    <w:rsid w:val="004D2D2C"/>
    <w:rsid w:val="004D32B5"/>
    <w:rsid w:val="004D3424"/>
    <w:rsid w:val="004D3929"/>
    <w:rsid w:val="004D4B64"/>
    <w:rsid w:val="004D5FB4"/>
    <w:rsid w:val="004D66E3"/>
    <w:rsid w:val="004D6D5B"/>
    <w:rsid w:val="004D764D"/>
    <w:rsid w:val="004E21FC"/>
    <w:rsid w:val="004E2CB6"/>
    <w:rsid w:val="004E4B66"/>
    <w:rsid w:val="004E5A0F"/>
    <w:rsid w:val="004E5CBF"/>
    <w:rsid w:val="004E739B"/>
    <w:rsid w:val="004F009F"/>
    <w:rsid w:val="004F09EF"/>
    <w:rsid w:val="004F1A93"/>
    <w:rsid w:val="004F2629"/>
    <w:rsid w:val="004F3760"/>
    <w:rsid w:val="004F46B5"/>
    <w:rsid w:val="004F547F"/>
    <w:rsid w:val="004F5546"/>
    <w:rsid w:val="004F5BED"/>
    <w:rsid w:val="004F5C55"/>
    <w:rsid w:val="004F614E"/>
    <w:rsid w:val="004F61B9"/>
    <w:rsid w:val="005005EF"/>
    <w:rsid w:val="00500872"/>
    <w:rsid w:val="005021E6"/>
    <w:rsid w:val="00502E97"/>
    <w:rsid w:val="00503FF3"/>
    <w:rsid w:val="00504246"/>
    <w:rsid w:val="0050443B"/>
    <w:rsid w:val="0050456B"/>
    <w:rsid w:val="005058E8"/>
    <w:rsid w:val="00505A50"/>
    <w:rsid w:val="00505EE0"/>
    <w:rsid w:val="00507986"/>
    <w:rsid w:val="0051081D"/>
    <w:rsid w:val="00511DDE"/>
    <w:rsid w:val="0051237D"/>
    <w:rsid w:val="00512CFB"/>
    <w:rsid w:val="005132FD"/>
    <w:rsid w:val="005138A2"/>
    <w:rsid w:val="005139D2"/>
    <w:rsid w:val="0051495C"/>
    <w:rsid w:val="0051611F"/>
    <w:rsid w:val="0051777E"/>
    <w:rsid w:val="00517C1A"/>
    <w:rsid w:val="00517D99"/>
    <w:rsid w:val="00521F16"/>
    <w:rsid w:val="0052318A"/>
    <w:rsid w:val="0052370E"/>
    <w:rsid w:val="00523D9B"/>
    <w:rsid w:val="00523DCB"/>
    <w:rsid w:val="00524ABA"/>
    <w:rsid w:val="0052555D"/>
    <w:rsid w:val="0052567C"/>
    <w:rsid w:val="00525BC4"/>
    <w:rsid w:val="00525FD2"/>
    <w:rsid w:val="00526CC2"/>
    <w:rsid w:val="00526D3C"/>
    <w:rsid w:val="00527533"/>
    <w:rsid w:val="00531EF6"/>
    <w:rsid w:val="005324CA"/>
    <w:rsid w:val="00535231"/>
    <w:rsid w:val="00536E0E"/>
    <w:rsid w:val="005374B5"/>
    <w:rsid w:val="005408B2"/>
    <w:rsid w:val="00541F85"/>
    <w:rsid w:val="005423E3"/>
    <w:rsid w:val="00542802"/>
    <w:rsid w:val="0054416B"/>
    <w:rsid w:val="0054531C"/>
    <w:rsid w:val="00545DDC"/>
    <w:rsid w:val="00546642"/>
    <w:rsid w:val="00546842"/>
    <w:rsid w:val="00550611"/>
    <w:rsid w:val="005507CD"/>
    <w:rsid w:val="00550987"/>
    <w:rsid w:val="00550DD9"/>
    <w:rsid w:val="00553657"/>
    <w:rsid w:val="00553771"/>
    <w:rsid w:val="00554E7C"/>
    <w:rsid w:val="005552C6"/>
    <w:rsid w:val="0055696F"/>
    <w:rsid w:val="00557A98"/>
    <w:rsid w:val="00557EAE"/>
    <w:rsid w:val="005608F3"/>
    <w:rsid w:val="00560A2F"/>
    <w:rsid w:val="00560B5F"/>
    <w:rsid w:val="00560C4D"/>
    <w:rsid w:val="00562578"/>
    <w:rsid w:val="00562589"/>
    <w:rsid w:val="00562717"/>
    <w:rsid w:val="00562B07"/>
    <w:rsid w:val="00565D76"/>
    <w:rsid w:val="00566388"/>
    <w:rsid w:val="00566F20"/>
    <w:rsid w:val="00567964"/>
    <w:rsid w:val="0057078F"/>
    <w:rsid w:val="00570A13"/>
    <w:rsid w:val="00570C35"/>
    <w:rsid w:val="005710EF"/>
    <w:rsid w:val="00571FF0"/>
    <w:rsid w:val="005722D9"/>
    <w:rsid w:val="005735F3"/>
    <w:rsid w:val="00574AE3"/>
    <w:rsid w:val="00574FB5"/>
    <w:rsid w:val="00576563"/>
    <w:rsid w:val="00576A2D"/>
    <w:rsid w:val="00577522"/>
    <w:rsid w:val="00577599"/>
    <w:rsid w:val="00580965"/>
    <w:rsid w:val="00581D68"/>
    <w:rsid w:val="00582B13"/>
    <w:rsid w:val="005851E4"/>
    <w:rsid w:val="00585772"/>
    <w:rsid w:val="00585BB1"/>
    <w:rsid w:val="00585D65"/>
    <w:rsid w:val="0058702C"/>
    <w:rsid w:val="0059336E"/>
    <w:rsid w:val="00593439"/>
    <w:rsid w:val="00593A0B"/>
    <w:rsid w:val="00595693"/>
    <w:rsid w:val="00595E81"/>
    <w:rsid w:val="00596DED"/>
    <w:rsid w:val="00597003"/>
    <w:rsid w:val="0059799C"/>
    <w:rsid w:val="005A0A02"/>
    <w:rsid w:val="005A131E"/>
    <w:rsid w:val="005A2F1D"/>
    <w:rsid w:val="005A322A"/>
    <w:rsid w:val="005A3329"/>
    <w:rsid w:val="005A39D0"/>
    <w:rsid w:val="005A4113"/>
    <w:rsid w:val="005A55E6"/>
    <w:rsid w:val="005A583C"/>
    <w:rsid w:val="005A61E7"/>
    <w:rsid w:val="005A6D78"/>
    <w:rsid w:val="005A717F"/>
    <w:rsid w:val="005A73E8"/>
    <w:rsid w:val="005B12BF"/>
    <w:rsid w:val="005B5497"/>
    <w:rsid w:val="005B682D"/>
    <w:rsid w:val="005B7138"/>
    <w:rsid w:val="005B7248"/>
    <w:rsid w:val="005B74AB"/>
    <w:rsid w:val="005C03D6"/>
    <w:rsid w:val="005C0F0F"/>
    <w:rsid w:val="005C146A"/>
    <w:rsid w:val="005C246E"/>
    <w:rsid w:val="005C2519"/>
    <w:rsid w:val="005C2ECB"/>
    <w:rsid w:val="005C308F"/>
    <w:rsid w:val="005C30DD"/>
    <w:rsid w:val="005C3AA9"/>
    <w:rsid w:val="005C5112"/>
    <w:rsid w:val="005C5999"/>
    <w:rsid w:val="005C7A04"/>
    <w:rsid w:val="005C7CAD"/>
    <w:rsid w:val="005D127D"/>
    <w:rsid w:val="005D12AE"/>
    <w:rsid w:val="005D1AEB"/>
    <w:rsid w:val="005D1CC8"/>
    <w:rsid w:val="005D22F8"/>
    <w:rsid w:val="005D29C2"/>
    <w:rsid w:val="005D5153"/>
    <w:rsid w:val="005D5BF5"/>
    <w:rsid w:val="005D730D"/>
    <w:rsid w:val="005D7A19"/>
    <w:rsid w:val="005E129E"/>
    <w:rsid w:val="005E26AC"/>
    <w:rsid w:val="005E2D87"/>
    <w:rsid w:val="005E5BDD"/>
    <w:rsid w:val="005E5D8A"/>
    <w:rsid w:val="005E5F0E"/>
    <w:rsid w:val="005E6874"/>
    <w:rsid w:val="005E73BC"/>
    <w:rsid w:val="005E7D4C"/>
    <w:rsid w:val="005E7F81"/>
    <w:rsid w:val="005F0BB3"/>
    <w:rsid w:val="005F0F24"/>
    <w:rsid w:val="005F14DF"/>
    <w:rsid w:val="005F3CDB"/>
    <w:rsid w:val="005F4ACB"/>
    <w:rsid w:val="005F4CD8"/>
    <w:rsid w:val="005F635D"/>
    <w:rsid w:val="005F6519"/>
    <w:rsid w:val="005F655E"/>
    <w:rsid w:val="005F65BE"/>
    <w:rsid w:val="005F6C4C"/>
    <w:rsid w:val="005F7608"/>
    <w:rsid w:val="005F788F"/>
    <w:rsid w:val="005F7986"/>
    <w:rsid w:val="005F7CCB"/>
    <w:rsid w:val="0060026A"/>
    <w:rsid w:val="00601205"/>
    <w:rsid w:val="00602B32"/>
    <w:rsid w:val="00603307"/>
    <w:rsid w:val="00604E92"/>
    <w:rsid w:val="00607F39"/>
    <w:rsid w:val="00611A52"/>
    <w:rsid w:val="00611BEF"/>
    <w:rsid w:val="00615127"/>
    <w:rsid w:val="00615665"/>
    <w:rsid w:val="00616870"/>
    <w:rsid w:val="00616BF1"/>
    <w:rsid w:val="0061757D"/>
    <w:rsid w:val="00617C11"/>
    <w:rsid w:val="00620A42"/>
    <w:rsid w:val="00621649"/>
    <w:rsid w:val="00622A9F"/>
    <w:rsid w:val="00624194"/>
    <w:rsid w:val="006242EE"/>
    <w:rsid w:val="00624F25"/>
    <w:rsid w:val="0062535A"/>
    <w:rsid w:val="00626BD3"/>
    <w:rsid w:val="00626CA5"/>
    <w:rsid w:val="00626E31"/>
    <w:rsid w:val="00626E52"/>
    <w:rsid w:val="0063002A"/>
    <w:rsid w:val="006316E5"/>
    <w:rsid w:val="00632465"/>
    <w:rsid w:val="006327BA"/>
    <w:rsid w:val="00633376"/>
    <w:rsid w:val="00633670"/>
    <w:rsid w:val="00633D16"/>
    <w:rsid w:val="00634070"/>
    <w:rsid w:val="00634380"/>
    <w:rsid w:val="00634462"/>
    <w:rsid w:val="00635E46"/>
    <w:rsid w:val="0063710A"/>
    <w:rsid w:val="00637A4B"/>
    <w:rsid w:val="00640549"/>
    <w:rsid w:val="0064076C"/>
    <w:rsid w:val="006408DE"/>
    <w:rsid w:val="00640C96"/>
    <w:rsid w:val="00641137"/>
    <w:rsid w:val="00641982"/>
    <w:rsid w:val="0064341D"/>
    <w:rsid w:val="0064433E"/>
    <w:rsid w:val="00644426"/>
    <w:rsid w:val="00645C87"/>
    <w:rsid w:val="00646755"/>
    <w:rsid w:val="00646AE9"/>
    <w:rsid w:val="00647AF4"/>
    <w:rsid w:val="006509C6"/>
    <w:rsid w:val="0065154A"/>
    <w:rsid w:val="0065184C"/>
    <w:rsid w:val="00652144"/>
    <w:rsid w:val="006532DC"/>
    <w:rsid w:val="00654BC4"/>
    <w:rsid w:val="00654D47"/>
    <w:rsid w:val="00655748"/>
    <w:rsid w:val="006560A1"/>
    <w:rsid w:val="006561D1"/>
    <w:rsid w:val="0066001F"/>
    <w:rsid w:val="00660F4C"/>
    <w:rsid w:val="00660FBD"/>
    <w:rsid w:val="006618EF"/>
    <w:rsid w:val="00662C14"/>
    <w:rsid w:val="00663ABB"/>
    <w:rsid w:val="00663E3E"/>
    <w:rsid w:val="00663EEB"/>
    <w:rsid w:val="006646E0"/>
    <w:rsid w:val="00665E29"/>
    <w:rsid w:val="00667EA4"/>
    <w:rsid w:val="0067088F"/>
    <w:rsid w:val="00671760"/>
    <w:rsid w:val="006727B4"/>
    <w:rsid w:val="00672BF6"/>
    <w:rsid w:val="00673F54"/>
    <w:rsid w:val="00674223"/>
    <w:rsid w:val="0067471E"/>
    <w:rsid w:val="00675431"/>
    <w:rsid w:val="00675A2E"/>
    <w:rsid w:val="006769E2"/>
    <w:rsid w:val="00677221"/>
    <w:rsid w:val="00677894"/>
    <w:rsid w:val="00677FA7"/>
    <w:rsid w:val="00680E3D"/>
    <w:rsid w:val="00681C69"/>
    <w:rsid w:val="00681C80"/>
    <w:rsid w:val="00681E9B"/>
    <w:rsid w:val="00683EA9"/>
    <w:rsid w:val="006842C9"/>
    <w:rsid w:val="00685829"/>
    <w:rsid w:val="00686219"/>
    <w:rsid w:val="00686599"/>
    <w:rsid w:val="00686C0E"/>
    <w:rsid w:val="0069032E"/>
    <w:rsid w:val="00691F5B"/>
    <w:rsid w:val="00693C85"/>
    <w:rsid w:val="00694356"/>
    <w:rsid w:val="006947D5"/>
    <w:rsid w:val="00695258"/>
    <w:rsid w:val="00695337"/>
    <w:rsid w:val="00696CB7"/>
    <w:rsid w:val="006979BA"/>
    <w:rsid w:val="006A14D1"/>
    <w:rsid w:val="006A3A49"/>
    <w:rsid w:val="006A3BD0"/>
    <w:rsid w:val="006A4CE7"/>
    <w:rsid w:val="006A5B33"/>
    <w:rsid w:val="006A6453"/>
    <w:rsid w:val="006A6825"/>
    <w:rsid w:val="006A688A"/>
    <w:rsid w:val="006B0054"/>
    <w:rsid w:val="006B18F0"/>
    <w:rsid w:val="006B24D6"/>
    <w:rsid w:val="006B31EA"/>
    <w:rsid w:val="006B46F5"/>
    <w:rsid w:val="006B4BB8"/>
    <w:rsid w:val="006B5510"/>
    <w:rsid w:val="006B659A"/>
    <w:rsid w:val="006B67C2"/>
    <w:rsid w:val="006B6C2C"/>
    <w:rsid w:val="006B723E"/>
    <w:rsid w:val="006C1072"/>
    <w:rsid w:val="006C1644"/>
    <w:rsid w:val="006C33B7"/>
    <w:rsid w:val="006C3591"/>
    <w:rsid w:val="006C3CB9"/>
    <w:rsid w:val="006C3CE7"/>
    <w:rsid w:val="006C4413"/>
    <w:rsid w:val="006C45F5"/>
    <w:rsid w:val="006C53AB"/>
    <w:rsid w:val="006C5EE7"/>
    <w:rsid w:val="006C6464"/>
    <w:rsid w:val="006C6FB1"/>
    <w:rsid w:val="006D1B9D"/>
    <w:rsid w:val="006D24B1"/>
    <w:rsid w:val="006D2671"/>
    <w:rsid w:val="006D33E5"/>
    <w:rsid w:val="006D3543"/>
    <w:rsid w:val="006D3817"/>
    <w:rsid w:val="006D38C7"/>
    <w:rsid w:val="006D3ABC"/>
    <w:rsid w:val="006D3DC6"/>
    <w:rsid w:val="006D5041"/>
    <w:rsid w:val="006D5684"/>
    <w:rsid w:val="006D5B60"/>
    <w:rsid w:val="006D5CB3"/>
    <w:rsid w:val="006D67F0"/>
    <w:rsid w:val="006D7141"/>
    <w:rsid w:val="006D7246"/>
    <w:rsid w:val="006D78D8"/>
    <w:rsid w:val="006E072C"/>
    <w:rsid w:val="006E2500"/>
    <w:rsid w:val="006E2F47"/>
    <w:rsid w:val="006E36D2"/>
    <w:rsid w:val="006E40E0"/>
    <w:rsid w:val="006E5308"/>
    <w:rsid w:val="006E5845"/>
    <w:rsid w:val="006E699F"/>
    <w:rsid w:val="006E6EFD"/>
    <w:rsid w:val="006E7367"/>
    <w:rsid w:val="006F0971"/>
    <w:rsid w:val="006F0E5B"/>
    <w:rsid w:val="006F1C78"/>
    <w:rsid w:val="006F27F0"/>
    <w:rsid w:val="006F2C80"/>
    <w:rsid w:val="006F40F3"/>
    <w:rsid w:val="006F4350"/>
    <w:rsid w:val="006F55FC"/>
    <w:rsid w:val="006F56B2"/>
    <w:rsid w:val="006F5BCF"/>
    <w:rsid w:val="006F5D19"/>
    <w:rsid w:val="006F645A"/>
    <w:rsid w:val="007004FD"/>
    <w:rsid w:val="007005FF"/>
    <w:rsid w:val="00700AE5"/>
    <w:rsid w:val="007018D0"/>
    <w:rsid w:val="00704E03"/>
    <w:rsid w:val="00706726"/>
    <w:rsid w:val="00706853"/>
    <w:rsid w:val="007072E8"/>
    <w:rsid w:val="0071042C"/>
    <w:rsid w:val="007116D7"/>
    <w:rsid w:val="0071188E"/>
    <w:rsid w:val="00711930"/>
    <w:rsid w:val="007120D7"/>
    <w:rsid w:val="00712B6A"/>
    <w:rsid w:val="007130BC"/>
    <w:rsid w:val="00713BD1"/>
    <w:rsid w:val="00715EBC"/>
    <w:rsid w:val="00717918"/>
    <w:rsid w:val="00720700"/>
    <w:rsid w:val="007209BB"/>
    <w:rsid w:val="007219F1"/>
    <w:rsid w:val="00723538"/>
    <w:rsid w:val="007241C1"/>
    <w:rsid w:val="0072442B"/>
    <w:rsid w:val="00725E71"/>
    <w:rsid w:val="00726420"/>
    <w:rsid w:val="007265FF"/>
    <w:rsid w:val="0072789D"/>
    <w:rsid w:val="00730D34"/>
    <w:rsid w:val="00731379"/>
    <w:rsid w:val="00732AA5"/>
    <w:rsid w:val="0073363D"/>
    <w:rsid w:val="007337E3"/>
    <w:rsid w:val="00734BDD"/>
    <w:rsid w:val="00735B33"/>
    <w:rsid w:val="0073762C"/>
    <w:rsid w:val="00740B30"/>
    <w:rsid w:val="00740D6B"/>
    <w:rsid w:val="00741C77"/>
    <w:rsid w:val="00742907"/>
    <w:rsid w:val="00742D59"/>
    <w:rsid w:val="00743475"/>
    <w:rsid w:val="00743FAA"/>
    <w:rsid w:val="00744EA9"/>
    <w:rsid w:val="007476B1"/>
    <w:rsid w:val="007501CE"/>
    <w:rsid w:val="00752D79"/>
    <w:rsid w:val="007531F9"/>
    <w:rsid w:val="00753ACD"/>
    <w:rsid w:val="00755065"/>
    <w:rsid w:val="0075521F"/>
    <w:rsid w:val="00755599"/>
    <w:rsid w:val="00756EDC"/>
    <w:rsid w:val="007577DA"/>
    <w:rsid w:val="007611B2"/>
    <w:rsid w:val="00761B06"/>
    <w:rsid w:val="00761B51"/>
    <w:rsid w:val="00764868"/>
    <w:rsid w:val="00764D3A"/>
    <w:rsid w:val="00764EAE"/>
    <w:rsid w:val="00765B0A"/>
    <w:rsid w:val="00765D6C"/>
    <w:rsid w:val="007675B5"/>
    <w:rsid w:val="00770703"/>
    <w:rsid w:val="00771A61"/>
    <w:rsid w:val="00774CF5"/>
    <w:rsid w:val="0077565E"/>
    <w:rsid w:val="00775F52"/>
    <w:rsid w:val="00776529"/>
    <w:rsid w:val="00776F56"/>
    <w:rsid w:val="00780C0E"/>
    <w:rsid w:val="00781370"/>
    <w:rsid w:val="00781969"/>
    <w:rsid w:val="00782881"/>
    <w:rsid w:val="0078344E"/>
    <w:rsid w:val="00783B0B"/>
    <w:rsid w:val="00783B40"/>
    <w:rsid w:val="00783D8A"/>
    <w:rsid w:val="00784722"/>
    <w:rsid w:val="00784C2F"/>
    <w:rsid w:val="00784DA6"/>
    <w:rsid w:val="00785261"/>
    <w:rsid w:val="00785A2A"/>
    <w:rsid w:val="00785A6B"/>
    <w:rsid w:val="00785C4E"/>
    <w:rsid w:val="00786DB3"/>
    <w:rsid w:val="007874CE"/>
    <w:rsid w:val="00787E3C"/>
    <w:rsid w:val="00787EA2"/>
    <w:rsid w:val="007900BA"/>
    <w:rsid w:val="00790399"/>
    <w:rsid w:val="007906BC"/>
    <w:rsid w:val="00791A1D"/>
    <w:rsid w:val="0079278F"/>
    <w:rsid w:val="00792F5D"/>
    <w:rsid w:val="00793698"/>
    <w:rsid w:val="00794345"/>
    <w:rsid w:val="007945DA"/>
    <w:rsid w:val="00795E4C"/>
    <w:rsid w:val="00795E83"/>
    <w:rsid w:val="00796529"/>
    <w:rsid w:val="007971EA"/>
    <w:rsid w:val="00797E78"/>
    <w:rsid w:val="007A0633"/>
    <w:rsid w:val="007A1EBF"/>
    <w:rsid w:val="007A2C8D"/>
    <w:rsid w:val="007A3B4A"/>
    <w:rsid w:val="007A3CD4"/>
    <w:rsid w:val="007A4015"/>
    <w:rsid w:val="007A4284"/>
    <w:rsid w:val="007A5783"/>
    <w:rsid w:val="007A6D30"/>
    <w:rsid w:val="007B0256"/>
    <w:rsid w:val="007B1519"/>
    <w:rsid w:val="007B2048"/>
    <w:rsid w:val="007B3FB5"/>
    <w:rsid w:val="007B4114"/>
    <w:rsid w:val="007B5019"/>
    <w:rsid w:val="007B5635"/>
    <w:rsid w:val="007B705C"/>
    <w:rsid w:val="007B7BC8"/>
    <w:rsid w:val="007C0CC4"/>
    <w:rsid w:val="007C109E"/>
    <w:rsid w:val="007C1887"/>
    <w:rsid w:val="007C243B"/>
    <w:rsid w:val="007C466F"/>
    <w:rsid w:val="007C5B55"/>
    <w:rsid w:val="007C5F76"/>
    <w:rsid w:val="007C6044"/>
    <w:rsid w:val="007C7145"/>
    <w:rsid w:val="007D0ECA"/>
    <w:rsid w:val="007D1C15"/>
    <w:rsid w:val="007D2510"/>
    <w:rsid w:val="007D2A6F"/>
    <w:rsid w:val="007D2CFD"/>
    <w:rsid w:val="007D34CE"/>
    <w:rsid w:val="007D477B"/>
    <w:rsid w:val="007D4EB4"/>
    <w:rsid w:val="007D596C"/>
    <w:rsid w:val="007D59EF"/>
    <w:rsid w:val="007D6067"/>
    <w:rsid w:val="007D6C3E"/>
    <w:rsid w:val="007E053C"/>
    <w:rsid w:val="007E24FA"/>
    <w:rsid w:val="007E2B60"/>
    <w:rsid w:val="007E3126"/>
    <w:rsid w:val="007E33AA"/>
    <w:rsid w:val="007E3BD8"/>
    <w:rsid w:val="007E3E79"/>
    <w:rsid w:val="007E439E"/>
    <w:rsid w:val="007E582D"/>
    <w:rsid w:val="007E5C7B"/>
    <w:rsid w:val="007E6E62"/>
    <w:rsid w:val="007E76A3"/>
    <w:rsid w:val="007E7D33"/>
    <w:rsid w:val="007F033A"/>
    <w:rsid w:val="007F0784"/>
    <w:rsid w:val="007F0B66"/>
    <w:rsid w:val="007F0FBA"/>
    <w:rsid w:val="007F49C1"/>
    <w:rsid w:val="007F5336"/>
    <w:rsid w:val="007F74CF"/>
    <w:rsid w:val="007F7E2D"/>
    <w:rsid w:val="008004C0"/>
    <w:rsid w:val="008007AC"/>
    <w:rsid w:val="00801C19"/>
    <w:rsid w:val="008024DE"/>
    <w:rsid w:val="00804404"/>
    <w:rsid w:val="00804BE3"/>
    <w:rsid w:val="00804F72"/>
    <w:rsid w:val="008055D2"/>
    <w:rsid w:val="008059C3"/>
    <w:rsid w:val="00805A34"/>
    <w:rsid w:val="00805EE1"/>
    <w:rsid w:val="00806DF6"/>
    <w:rsid w:val="008100CC"/>
    <w:rsid w:val="0081062A"/>
    <w:rsid w:val="00810FEC"/>
    <w:rsid w:val="00811812"/>
    <w:rsid w:val="00811C14"/>
    <w:rsid w:val="008129D9"/>
    <w:rsid w:val="00812FD9"/>
    <w:rsid w:val="008136AF"/>
    <w:rsid w:val="00813CFC"/>
    <w:rsid w:val="008145DB"/>
    <w:rsid w:val="00814A59"/>
    <w:rsid w:val="00814FF6"/>
    <w:rsid w:val="00815C81"/>
    <w:rsid w:val="008203D2"/>
    <w:rsid w:val="00820F51"/>
    <w:rsid w:val="008215F6"/>
    <w:rsid w:val="00821E97"/>
    <w:rsid w:val="00822161"/>
    <w:rsid w:val="00822BEE"/>
    <w:rsid w:val="00822EDE"/>
    <w:rsid w:val="00823428"/>
    <w:rsid w:val="008267A9"/>
    <w:rsid w:val="00827FDF"/>
    <w:rsid w:val="00830787"/>
    <w:rsid w:val="00830CF0"/>
    <w:rsid w:val="00834094"/>
    <w:rsid w:val="00834D96"/>
    <w:rsid w:val="00835714"/>
    <w:rsid w:val="00836C80"/>
    <w:rsid w:val="008408FD"/>
    <w:rsid w:val="00840CC6"/>
    <w:rsid w:val="0084229C"/>
    <w:rsid w:val="008428A5"/>
    <w:rsid w:val="008429D3"/>
    <w:rsid w:val="00844995"/>
    <w:rsid w:val="00846585"/>
    <w:rsid w:val="00846C94"/>
    <w:rsid w:val="00846E06"/>
    <w:rsid w:val="00847B37"/>
    <w:rsid w:val="00847E78"/>
    <w:rsid w:val="00850053"/>
    <w:rsid w:val="008505D9"/>
    <w:rsid w:val="0085094E"/>
    <w:rsid w:val="008515DC"/>
    <w:rsid w:val="008516A9"/>
    <w:rsid w:val="008529BD"/>
    <w:rsid w:val="00852C2E"/>
    <w:rsid w:val="00853F6D"/>
    <w:rsid w:val="008542A9"/>
    <w:rsid w:val="00854914"/>
    <w:rsid w:val="008564E1"/>
    <w:rsid w:val="0085656E"/>
    <w:rsid w:val="00856595"/>
    <w:rsid w:val="008567A0"/>
    <w:rsid w:val="008567F5"/>
    <w:rsid w:val="00856AA0"/>
    <w:rsid w:val="00856E83"/>
    <w:rsid w:val="0086064A"/>
    <w:rsid w:val="0086139A"/>
    <w:rsid w:val="008631D7"/>
    <w:rsid w:val="00864634"/>
    <w:rsid w:val="00865295"/>
    <w:rsid w:val="008663BB"/>
    <w:rsid w:val="00867049"/>
    <w:rsid w:val="00867DC1"/>
    <w:rsid w:val="008716A8"/>
    <w:rsid w:val="008741D0"/>
    <w:rsid w:val="00874729"/>
    <w:rsid w:val="00874FC2"/>
    <w:rsid w:val="008758DB"/>
    <w:rsid w:val="00875D49"/>
    <w:rsid w:val="00877EE1"/>
    <w:rsid w:val="00880707"/>
    <w:rsid w:val="00880ADB"/>
    <w:rsid w:val="00882034"/>
    <w:rsid w:val="0088276E"/>
    <w:rsid w:val="008831FE"/>
    <w:rsid w:val="00884E08"/>
    <w:rsid w:val="00887A6F"/>
    <w:rsid w:val="00890954"/>
    <w:rsid w:val="008912FD"/>
    <w:rsid w:val="00891A40"/>
    <w:rsid w:val="008930A4"/>
    <w:rsid w:val="00895866"/>
    <w:rsid w:val="00896AF9"/>
    <w:rsid w:val="00896B0F"/>
    <w:rsid w:val="00896EF9"/>
    <w:rsid w:val="008974A3"/>
    <w:rsid w:val="008A21EF"/>
    <w:rsid w:val="008A26BB"/>
    <w:rsid w:val="008A2741"/>
    <w:rsid w:val="008A2CCA"/>
    <w:rsid w:val="008A331C"/>
    <w:rsid w:val="008A5C5C"/>
    <w:rsid w:val="008A5E1C"/>
    <w:rsid w:val="008A6C95"/>
    <w:rsid w:val="008B1438"/>
    <w:rsid w:val="008B16DD"/>
    <w:rsid w:val="008B1E75"/>
    <w:rsid w:val="008B23C5"/>
    <w:rsid w:val="008B68FB"/>
    <w:rsid w:val="008C00B6"/>
    <w:rsid w:val="008C50BC"/>
    <w:rsid w:val="008C57E1"/>
    <w:rsid w:val="008C5D0C"/>
    <w:rsid w:val="008D02AF"/>
    <w:rsid w:val="008D18BE"/>
    <w:rsid w:val="008D29BB"/>
    <w:rsid w:val="008D478A"/>
    <w:rsid w:val="008D7BCC"/>
    <w:rsid w:val="008E13D8"/>
    <w:rsid w:val="008E24FF"/>
    <w:rsid w:val="008E31A6"/>
    <w:rsid w:val="008E53B7"/>
    <w:rsid w:val="008E5725"/>
    <w:rsid w:val="008F124F"/>
    <w:rsid w:val="008F1288"/>
    <w:rsid w:val="008F255A"/>
    <w:rsid w:val="008F66EE"/>
    <w:rsid w:val="008F6B4E"/>
    <w:rsid w:val="008F6CFC"/>
    <w:rsid w:val="008F74AA"/>
    <w:rsid w:val="00900E70"/>
    <w:rsid w:val="00900FC3"/>
    <w:rsid w:val="00901C91"/>
    <w:rsid w:val="00902F14"/>
    <w:rsid w:val="009032A5"/>
    <w:rsid w:val="0090334E"/>
    <w:rsid w:val="009033CD"/>
    <w:rsid w:val="00903E77"/>
    <w:rsid w:val="00906474"/>
    <w:rsid w:val="009067A4"/>
    <w:rsid w:val="00906DF3"/>
    <w:rsid w:val="00907A98"/>
    <w:rsid w:val="009104FC"/>
    <w:rsid w:val="00910CB3"/>
    <w:rsid w:val="009133C3"/>
    <w:rsid w:val="00913EFE"/>
    <w:rsid w:val="0091450D"/>
    <w:rsid w:val="009153E4"/>
    <w:rsid w:val="00916578"/>
    <w:rsid w:val="00917176"/>
    <w:rsid w:val="0091725E"/>
    <w:rsid w:val="00917B06"/>
    <w:rsid w:val="0092086B"/>
    <w:rsid w:val="00921722"/>
    <w:rsid w:val="009225F0"/>
    <w:rsid w:val="00923ED2"/>
    <w:rsid w:val="00924C44"/>
    <w:rsid w:val="00925032"/>
    <w:rsid w:val="00925E58"/>
    <w:rsid w:val="009271F8"/>
    <w:rsid w:val="00927300"/>
    <w:rsid w:val="00930315"/>
    <w:rsid w:val="00930D27"/>
    <w:rsid w:val="00930E91"/>
    <w:rsid w:val="009313F2"/>
    <w:rsid w:val="00931AA8"/>
    <w:rsid w:val="00932E2E"/>
    <w:rsid w:val="00933432"/>
    <w:rsid w:val="00933A3D"/>
    <w:rsid w:val="00934818"/>
    <w:rsid w:val="00935ED5"/>
    <w:rsid w:val="009360B8"/>
    <w:rsid w:val="009362BB"/>
    <w:rsid w:val="00936315"/>
    <w:rsid w:val="0093671D"/>
    <w:rsid w:val="009367A3"/>
    <w:rsid w:val="00940C48"/>
    <w:rsid w:val="00941F92"/>
    <w:rsid w:val="00943EBC"/>
    <w:rsid w:val="0094428E"/>
    <w:rsid w:val="00944B85"/>
    <w:rsid w:val="00946B4F"/>
    <w:rsid w:val="009479EF"/>
    <w:rsid w:val="009502BC"/>
    <w:rsid w:val="0095057E"/>
    <w:rsid w:val="00950C9B"/>
    <w:rsid w:val="00950CEA"/>
    <w:rsid w:val="00951739"/>
    <w:rsid w:val="00951EBA"/>
    <w:rsid w:val="00951F01"/>
    <w:rsid w:val="009520D9"/>
    <w:rsid w:val="009520DD"/>
    <w:rsid w:val="00954EDA"/>
    <w:rsid w:val="009558D8"/>
    <w:rsid w:val="0095599E"/>
    <w:rsid w:val="00955A57"/>
    <w:rsid w:val="00956DAE"/>
    <w:rsid w:val="009607D2"/>
    <w:rsid w:val="009624C4"/>
    <w:rsid w:val="00963985"/>
    <w:rsid w:val="00965439"/>
    <w:rsid w:val="00965928"/>
    <w:rsid w:val="00966000"/>
    <w:rsid w:val="0097060F"/>
    <w:rsid w:val="00970CFB"/>
    <w:rsid w:val="00972148"/>
    <w:rsid w:val="00972D29"/>
    <w:rsid w:val="009740EA"/>
    <w:rsid w:val="009743AA"/>
    <w:rsid w:val="009757FC"/>
    <w:rsid w:val="00977038"/>
    <w:rsid w:val="00977D79"/>
    <w:rsid w:val="00984070"/>
    <w:rsid w:val="00984285"/>
    <w:rsid w:val="00985344"/>
    <w:rsid w:val="00986064"/>
    <w:rsid w:val="00987709"/>
    <w:rsid w:val="00987C27"/>
    <w:rsid w:val="009902CC"/>
    <w:rsid w:val="00991464"/>
    <w:rsid w:val="009922EE"/>
    <w:rsid w:val="009927BE"/>
    <w:rsid w:val="00994165"/>
    <w:rsid w:val="009946E5"/>
    <w:rsid w:val="00994C50"/>
    <w:rsid w:val="00994D75"/>
    <w:rsid w:val="00995622"/>
    <w:rsid w:val="00995A74"/>
    <w:rsid w:val="00995F9E"/>
    <w:rsid w:val="009A03D6"/>
    <w:rsid w:val="009A0D0E"/>
    <w:rsid w:val="009A0DE1"/>
    <w:rsid w:val="009A1765"/>
    <w:rsid w:val="009A3C38"/>
    <w:rsid w:val="009A43C7"/>
    <w:rsid w:val="009A6133"/>
    <w:rsid w:val="009A62C3"/>
    <w:rsid w:val="009A6A5B"/>
    <w:rsid w:val="009A78AF"/>
    <w:rsid w:val="009B1F93"/>
    <w:rsid w:val="009B232E"/>
    <w:rsid w:val="009B2734"/>
    <w:rsid w:val="009B2D01"/>
    <w:rsid w:val="009B2E2F"/>
    <w:rsid w:val="009B345A"/>
    <w:rsid w:val="009B3E85"/>
    <w:rsid w:val="009B4751"/>
    <w:rsid w:val="009B47EC"/>
    <w:rsid w:val="009B500D"/>
    <w:rsid w:val="009B6823"/>
    <w:rsid w:val="009B6C5B"/>
    <w:rsid w:val="009B7162"/>
    <w:rsid w:val="009B75D6"/>
    <w:rsid w:val="009B7BD0"/>
    <w:rsid w:val="009C0B20"/>
    <w:rsid w:val="009C1BCC"/>
    <w:rsid w:val="009C3272"/>
    <w:rsid w:val="009C3A1D"/>
    <w:rsid w:val="009C4232"/>
    <w:rsid w:val="009C48A9"/>
    <w:rsid w:val="009C4CED"/>
    <w:rsid w:val="009C62D9"/>
    <w:rsid w:val="009C7001"/>
    <w:rsid w:val="009D09CE"/>
    <w:rsid w:val="009D1268"/>
    <w:rsid w:val="009D19FB"/>
    <w:rsid w:val="009D2F05"/>
    <w:rsid w:val="009D3122"/>
    <w:rsid w:val="009D44BD"/>
    <w:rsid w:val="009D49C0"/>
    <w:rsid w:val="009D4B36"/>
    <w:rsid w:val="009D4C82"/>
    <w:rsid w:val="009D51CD"/>
    <w:rsid w:val="009D71AE"/>
    <w:rsid w:val="009D7BCC"/>
    <w:rsid w:val="009E1D9F"/>
    <w:rsid w:val="009E2C1D"/>
    <w:rsid w:val="009E4131"/>
    <w:rsid w:val="009E5684"/>
    <w:rsid w:val="009E66A5"/>
    <w:rsid w:val="009F019C"/>
    <w:rsid w:val="009F0348"/>
    <w:rsid w:val="009F0D82"/>
    <w:rsid w:val="009F0EC9"/>
    <w:rsid w:val="009F1C14"/>
    <w:rsid w:val="009F1DF2"/>
    <w:rsid w:val="009F2E59"/>
    <w:rsid w:val="009F33CE"/>
    <w:rsid w:val="009F3496"/>
    <w:rsid w:val="009F4561"/>
    <w:rsid w:val="009F52F0"/>
    <w:rsid w:val="009F5AE7"/>
    <w:rsid w:val="009F668B"/>
    <w:rsid w:val="00A02182"/>
    <w:rsid w:val="00A04B32"/>
    <w:rsid w:val="00A053CA"/>
    <w:rsid w:val="00A05F23"/>
    <w:rsid w:val="00A10179"/>
    <w:rsid w:val="00A11552"/>
    <w:rsid w:val="00A11C65"/>
    <w:rsid w:val="00A12BFE"/>
    <w:rsid w:val="00A13373"/>
    <w:rsid w:val="00A13A18"/>
    <w:rsid w:val="00A147AC"/>
    <w:rsid w:val="00A15C89"/>
    <w:rsid w:val="00A16196"/>
    <w:rsid w:val="00A1662E"/>
    <w:rsid w:val="00A17A66"/>
    <w:rsid w:val="00A20416"/>
    <w:rsid w:val="00A20E53"/>
    <w:rsid w:val="00A21A78"/>
    <w:rsid w:val="00A22A91"/>
    <w:rsid w:val="00A23F0A"/>
    <w:rsid w:val="00A24B72"/>
    <w:rsid w:val="00A24F69"/>
    <w:rsid w:val="00A25011"/>
    <w:rsid w:val="00A2591C"/>
    <w:rsid w:val="00A25E43"/>
    <w:rsid w:val="00A26716"/>
    <w:rsid w:val="00A26730"/>
    <w:rsid w:val="00A2751D"/>
    <w:rsid w:val="00A27686"/>
    <w:rsid w:val="00A32B66"/>
    <w:rsid w:val="00A33413"/>
    <w:rsid w:val="00A3374F"/>
    <w:rsid w:val="00A4031D"/>
    <w:rsid w:val="00A40C5D"/>
    <w:rsid w:val="00A4180F"/>
    <w:rsid w:val="00A41FD3"/>
    <w:rsid w:val="00A4215D"/>
    <w:rsid w:val="00A43196"/>
    <w:rsid w:val="00A433D4"/>
    <w:rsid w:val="00A4638B"/>
    <w:rsid w:val="00A47347"/>
    <w:rsid w:val="00A47F95"/>
    <w:rsid w:val="00A50BDF"/>
    <w:rsid w:val="00A51F62"/>
    <w:rsid w:val="00A53BBE"/>
    <w:rsid w:val="00A53C3B"/>
    <w:rsid w:val="00A542F9"/>
    <w:rsid w:val="00A54E3A"/>
    <w:rsid w:val="00A5620F"/>
    <w:rsid w:val="00A567DA"/>
    <w:rsid w:val="00A57125"/>
    <w:rsid w:val="00A6016C"/>
    <w:rsid w:val="00A618AE"/>
    <w:rsid w:val="00A61983"/>
    <w:rsid w:val="00A6417F"/>
    <w:rsid w:val="00A66988"/>
    <w:rsid w:val="00A67A97"/>
    <w:rsid w:val="00A702E4"/>
    <w:rsid w:val="00A70949"/>
    <w:rsid w:val="00A71034"/>
    <w:rsid w:val="00A7338D"/>
    <w:rsid w:val="00A73611"/>
    <w:rsid w:val="00A73BE5"/>
    <w:rsid w:val="00A74044"/>
    <w:rsid w:val="00A747A0"/>
    <w:rsid w:val="00A7491B"/>
    <w:rsid w:val="00A74B62"/>
    <w:rsid w:val="00A7540D"/>
    <w:rsid w:val="00A754AB"/>
    <w:rsid w:val="00A75C0D"/>
    <w:rsid w:val="00A76C90"/>
    <w:rsid w:val="00A76F7C"/>
    <w:rsid w:val="00A80DC8"/>
    <w:rsid w:val="00A818E4"/>
    <w:rsid w:val="00A84260"/>
    <w:rsid w:val="00A84AC8"/>
    <w:rsid w:val="00A85220"/>
    <w:rsid w:val="00A85BF6"/>
    <w:rsid w:val="00A860B6"/>
    <w:rsid w:val="00A8673D"/>
    <w:rsid w:val="00A87D89"/>
    <w:rsid w:val="00A9021F"/>
    <w:rsid w:val="00A906BD"/>
    <w:rsid w:val="00A91BC4"/>
    <w:rsid w:val="00A93144"/>
    <w:rsid w:val="00A93FB3"/>
    <w:rsid w:val="00A95AAE"/>
    <w:rsid w:val="00A95B6C"/>
    <w:rsid w:val="00A96166"/>
    <w:rsid w:val="00A96BD8"/>
    <w:rsid w:val="00A97D45"/>
    <w:rsid w:val="00AA0C10"/>
    <w:rsid w:val="00AA28BA"/>
    <w:rsid w:val="00AA2AD9"/>
    <w:rsid w:val="00AA2F99"/>
    <w:rsid w:val="00AA4097"/>
    <w:rsid w:val="00AA4D4D"/>
    <w:rsid w:val="00AA4F44"/>
    <w:rsid w:val="00AA58B2"/>
    <w:rsid w:val="00AA655F"/>
    <w:rsid w:val="00AA6FC2"/>
    <w:rsid w:val="00AA72B9"/>
    <w:rsid w:val="00AA78E7"/>
    <w:rsid w:val="00AB2D85"/>
    <w:rsid w:val="00AB36C6"/>
    <w:rsid w:val="00AB514A"/>
    <w:rsid w:val="00AB5C9C"/>
    <w:rsid w:val="00AB5CF0"/>
    <w:rsid w:val="00AB77BD"/>
    <w:rsid w:val="00AB7A11"/>
    <w:rsid w:val="00AC0FC4"/>
    <w:rsid w:val="00AC149D"/>
    <w:rsid w:val="00AC2837"/>
    <w:rsid w:val="00AC399A"/>
    <w:rsid w:val="00AC6757"/>
    <w:rsid w:val="00AC77F9"/>
    <w:rsid w:val="00AC7B3C"/>
    <w:rsid w:val="00AD08FD"/>
    <w:rsid w:val="00AD0A0F"/>
    <w:rsid w:val="00AD123C"/>
    <w:rsid w:val="00AD3263"/>
    <w:rsid w:val="00AD3C42"/>
    <w:rsid w:val="00AD3F6B"/>
    <w:rsid w:val="00AD5FCA"/>
    <w:rsid w:val="00AD658C"/>
    <w:rsid w:val="00AD6650"/>
    <w:rsid w:val="00AD692C"/>
    <w:rsid w:val="00AD738D"/>
    <w:rsid w:val="00AE0612"/>
    <w:rsid w:val="00AE0ED8"/>
    <w:rsid w:val="00AE1D62"/>
    <w:rsid w:val="00AE1E8F"/>
    <w:rsid w:val="00AE1EC0"/>
    <w:rsid w:val="00AE1EF3"/>
    <w:rsid w:val="00AE3816"/>
    <w:rsid w:val="00AE50B3"/>
    <w:rsid w:val="00AF0A33"/>
    <w:rsid w:val="00AF20DF"/>
    <w:rsid w:val="00AF274A"/>
    <w:rsid w:val="00AF34E0"/>
    <w:rsid w:val="00AF474B"/>
    <w:rsid w:val="00AF49D6"/>
    <w:rsid w:val="00AF553E"/>
    <w:rsid w:val="00AF5D99"/>
    <w:rsid w:val="00AF65A0"/>
    <w:rsid w:val="00AF6BA6"/>
    <w:rsid w:val="00B00AD9"/>
    <w:rsid w:val="00B018FF"/>
    <w:rsid w:val="00B034F0"/>
    <w:rsid w:val="00B0389C"/>
    <w:rsid w:val="00B03A77"/>
    <w:rsid w:val="00B040D6"/>
    <w:rsid w:val="00B05BB9"/>
    <w:rsid w:val="00B06396"/>
    <w:rsid w:val="00B0757E"/>
    <w:rsid w:val="00B076B1"/>
    <w:rsid w:val="00B1063F"/>
    <w:rsid w:val="00B107F4"/>
    <w:rsid w:val="00B10F27"/>
    <w:rsid w:val="00B12271"/>
    <w:rsid w:val="00B1228E"/>
    <w:rsid w:val="00B12535"/>
    <w:rsid w:val="00B1287C"/>
    <w:rsid w:val="00B1295A"/>
    <w:rsid w:val="00B13650"/>
    <w:rsid w:val="00B144C7"/>
    <w:rsid w:val="00B145A4"/>
    <w:rsid w:val="00B14E12"/>
    <w:rsid w:val="00B156B0"/>
    <w:rsid w:val="00B164BE"/>
    <w:rsid w:val="00B17D62"/>
    <w:rsid w:val="00B17EA8"/>
    <w:rsid w:val="00B20654"/>
    <w:rsid w:val="00B20D97"/>
    <w:rsid w:val="00B2228D"/>
    <w:rsid w:val="00B23C26"/>
    <w:rsid w:val="00B23C2F"/>
    <w:rsid w:val="00B24829"/>
    <w:rsid w:val="00B25B38"/>
    <w:rsid w:val="00B27F3F"/>
    <w:rsid w:val="00B3009F"/>
    <w:rsid w:val="00B30B12"/>
    <w:rsid w:val="00B30C77"/>
    <w:rsid w:val="00B31563"/>
    <w:rsid w:val="00B33A1B"/>
    <w:rsid w:val="00B355C6"/>
    <w:rsid w:val="00B358AD"/>
    <w:rsid w:val="00B36DE5"/>
    <w:rsid w:val="00B37069"/>
    <w:rsid w:val="00B370FE"/>
    <w:rsid w:val="00B373EF"/>
    <w:rsid w:val="00B411C3"/>
    <w:rsid w:val="00B418D5"/>
    <w:rsid w:val="00B41BF8"/>
    <w:rsid w:val="00B41EC1"/>
    <w:rsid w:val="00B42966"/>
    <w:rsid w:val="00B43056"/>
    <w:rsid w:val="00B44F11"/>
    <w:rsid w:val="00B46012"/>
    <w:rsid w:val="00B46F3C"/>
    <w:rsid w:val="00B51539"/>
    <w:rsid w:val="00B515EC"/>
    <w:rsid w:val="00B51BC1"/>
    <w:rsid w:val="00B52160"/>
    <w:rsid w:val="00B52202"/>
    <w:rsid w:val="00B53E3A"/>
    <w:rsid w:val="00B5529C"/>
    <w:rsid w:val="00B5626E"/>
    <w:rsid w:val="00B56A4E"/>
    <w:rsid w:val="00B56E4A"/>
    <w:rsid w:val="00B57281"/>
    <w:rsid w:val="00B60009"/>
    <w:rsid w:val="00B608E3"/>
    <w:rsid w:val="00B6115D"/>
    <w:rsid w:val="00B61694"/>
    <w:rsid w:val="00B61E03"/>
    <w:rsid w:val="00B626F0"/>
    <w:rsid w:val="00B62A0D"/>
    <w:rsid w:val="00B62AA1"/>
    <w:rsid w:val="00B63083"/>
    <w:rsid w:val="00B630C5"/>
    <w:rsid w:val="00B632FA"/>
    <w:rsid w:val="00B649FD"/>
    <w:rsid w:val="00B64DB5"/>
    <w:rsid w:val="00B65487"/>
    <w:rsid w:val="00B65848"/>
    <w:rsid w:val="00B67D31"/>
    <w:rsid w:val="00B704CF"/>
    <w:rsid w:val="00B71C5A"/>
    <w:rsid w:val="00B7201F"/>
    <w:rsid w:val="00B74071"/>
    <w:rsid w:val="00B74670"/>
    <w:rsid w:val="00B75C3A"/>
    <w:rsid w:val="00B76E01"/>
    <w:rsid w:val="00B776D3"/>
    <w:rsid w:val="00B82011"/>
    <w:rsid w:val="00B823FF"/>
    <w:rsid w:val="00B84E5E"/>
    <w:rsid w:val="00B85F11"/>
    <w:rsid w:val="00B86C37"/>
    <w:rsid w:val="00B87998"/>
    <w:rsid w:val="00B90240"/>
    <w:rsid w:val="00B91124"/>
    <w:rsid w:val="00B91F2F"/>
    <w:rsid w:val="00B9355F"/>
    <w:rsid w:val="00B942B6"/>
    <w:rsid w:val="00B9664F"/>
    <w:rsid w:val="00B96C1C"/>
    <w:rsid w:val="00B976B1"/>
    <w:rsid w:val="00B97DB9"/>
    <w:rsid w:val="00BA046D"/>
    <w:rsid w:val="00BA06AB"/>
    <w:rsid w:val="00BA0F0C"/>
    <w:rsid w:val="00BA2DB9"/>
    <w:rsid w:val="00BA3ED4"/>
    <w:rsid w:val="00BA3FF9"/>
    <w:rsid w:val="00BA61E5"/>
    <w:rsid w:val="00BA6233"/>
    <w:rsid w:val="00BA6917"/>
    <w:rsid w:val="00BA6A8F"/>
    <w:rsid w:val="00BA7026"/>
    <w:rsid w:val="00BA770B"/>
    <w:rsid w:val="00BA7A80"/>
    <w:rsid w:val="00BB005D"/>
    <w:rsid w:val="00BB089E"/>
    <w:rsid w:val="00BB0906"/>
    <w:rsid w:val="00BB11E5"/>
    <w:rsid w:val="00BB24C3"/>
    <w:rsid w:val="00BB3212"/>
    <w:rsid w:val="00BB3270"/>
    <w:rsid w:val="00BB439E"/>
    <w:rsid w:val="00BB4665"/>
    <w:rsid w:val="00BB4BF0"/>
    <w:rsid w:val="00BB4C88"/>
    <w:rsid w:val="00BB62A1"/>
    <w:rsid w:val="00BC0DAB"/>
    <w:rsid w:val="00BC1247"/>
    <w:rsid w:val="00BC24B8"/>
    <w:rsid w:val="00BC4033"/>
    <w:rsid w:val="00BC4CFC"/>
    <w:rsid w:val="00BC5104"/>
    <w:rsid w:val="00BC5569"/>
    <w:rsid w:val="00BC79CA"/>
    <w:rsid w:val="00BD0CB9"/>
    <w:rsid w:val="00BD5B3B"/>
    <w:rsid w:val="00BD62DD"/>
    <w:rsid w:val="00BD7D87"/>
    <w:rsid w:val="00BE0691"/>
    <w:rsid w:val="00BE0938"/>
    <w:rsid w:val="00BE116A"/>
    <w:rsid w:val="00BE13A0"/>
    <w:rsid w:val="00BE275F"/>
    <w:rsid w:val="00BE32EC"/>
    <w:rsid w:val="00BE3417"/>
    <w:rsid w:val="00BE36EF"/>
    <w:rsid w:val="00BE3BAB"/>
    <w:rsid w:val="00BE432C"/>
    <w:rsid w:val="00BE43C5"/>
    <w:rsid w:val="00BE56BC"/>
    <w:rsid w:val="00BE5E8D"/>
    <w:rsid w:val="00BE632A"/>
    <w:rsid w:val="00BE6C1D"/>
    <w:rsid w:val="00BE7148"/>
    <w:rsid w:val="00BE76F5"/>
    <w:rsid w:val="00BE786C"/>
    <w:rsid w:val="00BF0576"/>
    <w:rsid w:val="00BF0642"/>
    <w:rsid w:val="00BF080D"/>
    <w:rsid w:val="00BF13FA"/>
    <w:rsid w:val="00BF165E"/>
    <w:rsid w:val="00BF1A4A"/>
    <w:rsid w:val="00BF1BAE"/>
    <w:rsid w:val="00BF2111"/>
    <w:rsid w:val="00BF3251"/>
    <w:rsid w:val="00BF3B5F"/>
    <w:rsid w:val="00BF4358"/>
    <w:rsid w:val="00BF4759"/>
    <w:rsid w:val="00BF7C39"/>
    <w:rsid w:val="00C000AC"/>
    <w:rsid w:val="00C001C8"/>
    <w:rsid w:val="00C00C2F"/>
    <w:rsid w:val="00C02067"/>
    <w:rsid w:val="00C027D9"/>
    <w:rsid w:val="00C02AE4"/>
    <w:rsid w:val="00C02DE9"/>
    <w:rsid w:val="00C040C2"/>
    <w:rsid w:val="00C040D8"/>
    <w:rsid w:val="00C04681"/>
    <w:rsid w:val="00C05454"/>
    <w:rsid w:val="00C061E5"/>
    <w:rsid w:val="00C104AC"/>
    <w:rsid w:val="00C10D5A"/>
    <w:rsid w:val="00C10F34"/>
    <w:rsid w:val="00C111BE"/>
    <w:rsid w:val="00C128F5"/>
    <w:rsid w:val="00C154BD"/>
    <w:rsid w:val="00C161A7"/>
    <w:rsid w:val="00C16357"/>
    <w:rsid w:val="00C1642C"/>
    <w:rsid w:val="00C16650"/>
    <w:rsid w:val="00C16689"/>
    <w:rsid w:val="00C17C55"/>
    <w:rsid w:val="00C200DA"/>
    <w:rsid w:val="00C21D92"/>
    <w:rsid w:val="00C2252F"/>
    <w:rsid w:val="00C23AB5"/>
    <w:rsid w:val="00C25408"/>
    <w:rsid w:val="00C25680"/>
    <w:rsid w:val="00C25A60"/>
    <w:rsid w:val="00C27411"/>
    <w:rsid w:val="00C27C25"/>
    <w:rsid w:val="00C30C4A"/>
    <w:rsid w:val="00C31D9B"/>
    <w:rsid w:val="00C32A31"/>
    <w:rsid w:val="00C32AC4"/>
    <w:rsid w:val="00C32D23"/>
    <w:rsid w:val="00C32DDF"/>
    <w:rsid w:val="00C330B4"/>
    <w:rsid w:val="00C33528"/>
    <w:rsid w:val="00C35213"/>
    <w:rsid w:val="00C36C85"/>
    <w:rsid w:val="00C3774F"/>
    <w:rsid w:val="00C37D4C"/>
    <w:rsid w:val="00C40FF7"/>
    <w:rsid w:val="00C4171E"/>
    <w:rsid w:val="00C42444"/>
    <w:rsid w:val="00C42DE7"/>
    <w:rsid w:val="00C44512"/>
    <w:rsid w:val="00C45656"/>
    <w:rsid w:val="00C45B63"/>
    <w:rsid w:val="00C4643F"/>
    <w:rsid w:val="00C47E4F"/>
    <w:rsid w:val="00C50387"/>
    <w:rsid w:val="00C50F7C"/>
    <w:rsid w:val="00C51BA4"/>
    <w:rsid w:val="00C51EC4"/>
    <w:rsid w:val="00C52099"/>
    <w:rsid w:val="00C524B3"/>
    <w:rsid w:val="00C537E6"/>
    <w:rsid w:val="00C55313"/>
    <w:rsid w:val="00C5591E"/>
    <w:rsid w:val="00C5620D"/>
    <w:rsid w:val="00C56744"/>
    <w:rsid w:val="00C568BB"/>
    <w:rsid w:val="00C56B62"/>
    <w:rsid w:val="00C5775C"/>
    <w:rsid w:val="00C5780D"/>
    <w:rsid w:val="00C60444"/>
    <w:rsid w:val="00C61FAF"/>
    <w:rsid w:val="00C62BE8"/>
    <w:rsid w:val="00C62D27"/>
    <w:rsid w:val="00C630D3"/>
    <w:rsid w:val="00C653A4"/>
    <w:rsid w:val="00C66184"/>
    <w:rsid w:val="00C673A4"/>
    <w:rsid w:val="00C72457"/>
    <w:rsid w:val="00C74573"/>
    <w:rsid w:val="00C746CE"/>
    <w:rsid w:val="00C75E22"/>
    <w:rsid w:val="00C76395"/>
    <w:rsid w:val="00C77229"/>
    <w:rsid w:val="00C7777B"/>
    <w:rsid w:val="00C77C04"/>
    <w:rsid w:val="00C77F89"/>
    <w:rsid w:val="00C815BD"/>
    <w:rsid w:val="00C81721"/>
    <w:rsid w:val="00C81B92"/>
    <w:rsid w:val="00C81F56"/>
    <w:rsid w:val="00C823DA"/>
    <w:rsid w:val="00C825C6"/>
    <w:rsid w:val="00C82E81"/>
    <w:rsid w:val="00C82F10"/>
    <w:rsid w:val="00C8312E"/>
    <w:rsid w:val="00C83BD4"/>
    <w:rsid w:val="00C844D1"/>
    <w:rsid w:val="00C84B84"/>
    <w:rsid w:val="00C853F4"/>
    <w:rsid w:val="00C85C7E"/>
    <w:rsid w:val="00C86892"/>
    <w:rsid w:val="00C873EE"/>
    <w:rsid w:val="00C901DB"/>
    <w:rsid w:val="00C90FCB"/>
    <w:rsid w:val="00C911AC"/>
    <w:rsid w:val="00C917F3"/>
    <w:rsid w:val="00C919A0"/>
    <w:rsid w:val="00C91EDE"/>
    <w:rsid w:val="00C92047"/>
    <w:rsid w:val="00C92BF5"/>
    <w:rsid w:val="00C9476D"/>
    <w:rsid w:val="00C9523C"/>
    <w:rsid w:val="00C955AC"/>
    <w:rsid w:val="00C95DDE"/>
    <w:rsid w:val="00C96C2C"/>
    <w:rsid w:val="00CA0731"/>
    <w:rsid w:val="00CA116D"/>
    <w:rsid w:val="00CA19D3"/>
    <w:rsid w:val="00CA32D6"/>
    <w:rsid w:val="00CA434E"/>
    <w:rsid w:val="00CA64D4"/>
    <w:rsid w:val="00CA65D3"/>
    <w:rsid w:val="00CA73A3"/>
    <w:rsid w:val="00CA7434"/>
    <w:rsid w:val="00CB0C73"/>
    <w:rsid w:val="00CB0D1E"/>
    <w:rsid w:val="00CB1937"/>
    <w:rsid w:val="00CB2D42"/>
    <w:rsid w:val="00CB3BFD"/>
    <w:rsid w:val="00CB3EEB"/>
    <w:rsid w:val="00CB43C9"/>
    <w:rsid w:val="00CB4732"/>
    <w:rsid w:val="00CB47B7"/>
    <w:rsid w:val="00CB4A19"/>
    <w:rsid w:val="00CB6126"/>
    <w:rsid w:val="00CB6144"/>
    <w:rsid w:val="00CB692A"/>
    <w:rsid w:val="00CB6DB0"/>
    <w:rsid w:val="00CB7F42"/>
    <w:rsid w:val="00CC0743"/>
    <w:rsid w:val="00CC0B5F"/>
    <w:rsid w:val="00CC0D80"/>
    <w:rsid w:val="00CC1190"/>
    <w:rsid w:val="00CC270E"/>
    <w:rsid w:val="00CC2A07"/>
    <w:rsid w:val="00CC3071"/>
    <w:rsid w:val="00CC3442"/>
    <w:rsid w:val="00CC35F2"/>
    <w:rsid w:val="00CC4411"/>
    <w:rsid w:val="00CC490D"/>
    <w:rsid w:val="00CC53B2"/>
    <w:rsid w:val="00CC558C"/>
    <w:rsid w:val="00CC562B"/>
    <w:rsid w:val="00CC5EE8"/>
    <w:rsid w:val="00CC6715"/>
    <w:rsid w:val="00CC67BC"/>
    <w:rsid w:val="00CD0325"/>
    <w:rsid w:val="00CD1DD1"/>
    <w:rsid w:val="00CD3703"/>
    <w:rsid w:val="00CD49E9"/>
    <w:rsid w:val="00CD5C62"/>
    <w:rsid w:val="00CD60AC"/>
    <w:rsid w:val="00CD725E"/>
    <w:rsid w:val="00CD77DC"/>
    <w:rsid w:val="00CE0A99"/>
    <w:rsid w:val="00CE1598"/>
    <w:rsid w:val="00CE1640"/>
    <w:rsid w:val="00CE186B"/>
    <w:rsid w:val="00CE26AB"/>
    <w:rsid w:val="00CE3191"/>
    <w:rsid w:val="00CE46F0"/>
    <w:rsid w:val="00CE5A47"/>
    <w:rsid w:val="00CE6A9F"/>
    <w:rsid w:val="00CE6DA7"/>
    <w:rsid w:val="00CE7385"/>
    <w:rsid w:val="00CF07E1"/>
    <w:rsid w:val="00CF0FEB"/>
    <w:rsid w:val="00CF363B"/>
    <w:rsid w:val="00CF3A89"/>
    <w:rsid w:val="00CF3ED7"/>
    <w:rsid w:val="00CF5DE9"/>
    <w:rsid w:val="00CF6112"/>
    <w:rsid w:val="00CF7BE6"/>
    <w:rsid w:val="00D00117"/>
    <w:rsid w:val="00D0056E"/>
    <w:rsid w:val="00D00A4C"/>
    <w:rsid w:val="00D00CE5"/>
    <w:rsid w:val="00D014BE"/>
    <w:rsid w:val="00D01F4B"/>
    <w:rsid w:val="00D03AF9"/>
    <w:rsid w:val="00D0499E"/>
    <w:rsid w:val="00D04B65"/>
    <w:rsid w:val="00D04C21"/>
    <w:rsid w:val="00D04CB6"/>
    <w:rsid w:val="00D050CC"/>
    <w:rsid w:val="00D052EB"/>
    <w:rsid w:val="00D0541E"/>
    <w:rsid w:val="00D054C7"/>
    <w:rsid w:val="00D060A5"/>
    <w:rsid w:val="00D06289"/>
    <w:rsid w:val="00D065F5"/>
    <w:rsid w:val="00D07265"/>
    <w:rsid w:val="00D10EBF"/>
    <w:rsid w:val="00D120F9"/>
    <w:rsid w:val="00D1327E"/>
    <w:rsid w:val="00D13BBF"/>
    <w:rsid w:val="00D146B1"/>
    <w:rsid w:val="00D14BEA"/>
    <w:rsid w:val="00D157EB"/>
    <w:rsid w:val="00D1604C"/>
    <w:rsid w:val="00D1609F"/>
    <w:rsid w:val="00D1719B"/>
    <w:rsid w:val="00D20382"/>
    <w:rsid w:val="00D20D65"/>
    <w:rsid w:val="00D20DB1"/>
    <w:rsid w:val="00D2128B"/>
    <w:rsid w:val="00D2228D"/>
    <w:rsid w:val="00D22CB4"/>
    <w:rsid w:val="00D23DA4"/>
    <w:rsid w:val="00D24805"/>
    <w:rsid w:val="00D2583C"/>
    <w:rsid w:val="00D25A51"/>
    <w:rsid w:val="00D25A78"/>
    <w:rsid w:val="00D25AB1"/>
    <w:rsid w:val="00D2762D"/>
    <w:rsid w:val="00D30D38"/>
    <w:rsid w:val="00D31105"/>
    <w:rsid w:val="00D3240E"/>
    <w:rsid w:val="00D32D44"/>
    <w:rsid w:val="00D3456E"/>
    <w:rsid w:val="00D34E1F"/>
    <w:rsid w:val="00D35210"/>
    <w:rsid w:val="00D35551"/>
    <w:rsid w:val="00D3670B"/>
    <w:rsid w:val="00D4167E"/>
    <w:rsid w:val="00D435F0"/>
    <w:rsid w:val="00D43AB4"/>
    <w:rsid w:val="00D43B70"/>
    <w:rsid w:val="00D43B8D"/>
    <w:rsid w:val="00D45067"/>
    <w:rsid w:val="00D451B2"/>
    <w:rsid w:val="00D452C8"/>
    <w:rsid w:val="00D453F5"/>
    <w:rsid w:val="00D45407"/>
    <w:rsid w:val="00D45580"/>
    <w:rsid w:val="00D4570D"/>
    <w:rsid w:val="00D4678E"/>
    <w:rsid w:val="00D4692B"/>
    <w:rsid w:val="00D47868"/>
    <w:rsid w:val="00D503BE"/>
    <w:rsid w:val="00D50BCB"/>
    <w:rsid w:val="00D5192F"/>
    <w:rsid w:val="00D53881"/>
    <w:rsid w:val="00D54EAF"/>
    <w:rsid w:val="00D55343"/>
    <w:rsid w:val="00D55E64"/>
    <w:rsid w:val="00D563FD"/>
    <w:rsid w:val="00D56F95"/>
    <w:rsid w:val="00D56FB2"/>
    <w:rsid w:val="00D57646"/>
    <w:rsid w:val="00D57954"/>
    <w:rsid w:val="00D57DED"/>
    <w:rsid w:val="00D607A0"/>
    <w:rsid w:val="00D61877"/>
    <w:rsid w:val="00D62D05"/>
    <w:rsid w:val="00D63AC8"/>
    <w:rsid w:val="00D63B7B"/>
    <w:rsid w:val="00D644BB"/>
    <w:rsid w:val="00D64FDF"/>
    <w:rsid w:val="00D66E40"/>
    <w:rsid w:val="00D67C1B"/>
    <w:rsid w:val="00D70061"/>
    <w:rsid w:val="00D718E1"/>
    <w:rsid w:val="00D71D73"/>
    <w:rsid w:val="00D7272B"/>
    <w:rsid w:val="00D72AD1"/>
    <w:rsid w:val="00D74F2F"/>
    <w:rsid w:val="00D74FC8"/>
    <w:rsid w:val="00D7536C"/>
    <w:rsid w:val="00D76E0E"/>
    <w:rsid w:val="00D76F05"/>
    <w:rsid w:val="00D76FD6"/>
    <w:rsid w:val="00D80961"/>
    <w:rsid w:val="00D80CCE"/>
    <w:rsid w:val="00D81C84"/>
    <w:rsid w:val="00D82348"/>
    <w:rsid w:val="00D8306C"/>
    <w:rsid w:val="00D83204"/>
    <w:rsid w:val="00D83630"/>
    <w:rsid w:val="00D83F3B"/>
    <w:rsid w:val="00D8652A"/>
    <w:rsid w:val="00D86E40"/>
    <w:rsid w:val="00D90275"/>
    <w:rsid w:val="00D90CAC"/>
    <w:rsid w:val="00D90DE3"/>
    <w:rsid w:val="00D91377"/>
    <w:rsid w:val="00D9243F"/>
    <w:rsid w:val="00D92D6C"/>
    <w:rsid w:val="00D92E88"/>
    <w:rsid w:val="00D93534"/>
    <w:rsid w:val="00D949EF"/>
    <w:rsid w:val="00D95EBB"/>
    <w:rsid w:val="00D963EF"/>
    <w:rsid w:val="00D9681C"/>
    <w:rsid w:val="00DA0455"/>
    <w:rsid w:val="00DA0457"/>
    <w:rsid w:val="00DA2CEB"/>
    <w:rsid w:val="00DA3BCD"/>
    <w:rsid w:val="00DA3FF9"/>
    <w:rsid w:val="00DA54C0"/>
    <w:rsid w:val="00DA5729"/>
    <w:rsid w:val="00DA700C"/>
    <w:rsid w:val="00DA7C16"/>
    <w:rsid w:val="00DB058B"/>
    <w:rsid w:val="00DB1D08"/>
    <w:rsid w:val="00DB24B1"/>
    <w:rsid w:val="00DB3E41"/>
    <w:rsid w:val="00DB5CFC"/>
    <w:rsid w:val="00DB739E"/>
    <w:rsid w:val="00DB7DCC"/>
    <w:rsid w:val="00DC0153"/>
    <w:rsid w:val="00DC049B"/>
    <w:rsid w:val="00DC09D5"/>
    <w:rsid w:val="00DC16EF"/>
    <w:rsid w:val="00DC1E95"/>
    <w:rsid w:val="00DC2097"/>
    <w:rsid w:val="00DC3077"/>
    <w:rsid w:val="00DC3460"/>
    <w:rsid w:val="00DC47B5"/>
    <w:rsid w:val="00DC5DF1"/>
    <w:rsid w:val="00DC61E5"/>
    <w:rsid w:val="00DC651C"/>
    <w:rsid w:val="00DC6B74"/>
    <w:rsid w:val="00DC7BD6"/>
    <w:rsid w:val="00DC7D1F"/>
    <w:rsid w:val="00DD0D61"/>
    <w:rsid w:val="00DD1960"/>
    <w:rsid w:val="00DD27E8"/>
    <w:rsid w:val="00DD2966"/>
    <w:rsid w:val="00DD401C"/>
    <w:rsid w:val="00DD4614"/>
    <w:rsid w:val="00DD4D9A"/>
    <w:rsid w:val="00DD5559"/>
    <w:rsid w:val="00DD608C"/>
    <w:rsid w:val="00DD650A"/>
    <w:rsid w:val="00DE056F"/>
    <w:rsid w:val="00DE0769"/>
    <w:rsid w:val="00DE0A2C"/>
    <w:rsid w:val="00DE1C65"/>
    <w:rsid w:val="00DE1D3E"/>
    <w:rsid w:val="00DE1E08"/>
    <w:rsid w:val="00DE25D7"/>
    <w:rsid w:val="00DE3B25"/>
    <w:rsid w:val="00DE46F9"/>
    <w:rsid w:val="00DE5649"/>
    <w:rsid w:val="00DE58B0"/>
    <w:rsid w:val="00DE5936"/>
    <w:rsid w:val="00DE5A70"/>
    <w:rsid w:val="00DE5CA9"/>
    <w:rsid w:val="00DE6EFD"/>
    <w:rsid w:val="00DF0851"/>
    <w:rsid w:val="00DF08B3"/>
    <w:rsid w:val="00DF0F53"/>
    <w:rsid w:val="00DF1F30"/>
    <w:rsid w:val="00DF1FF8"/>
    <w:rsid w:val="00DF4DDB"/>
    <w:rsid w:val="00DF62CC"/>
    <w:rsid w:val="00DF6BC6"/>
    <w:rsid w:val="00DF72AF"/>
    <w:rsid w:val="00DF7F9F"/>
    <w:rsid w:val="00E02427"/>
    <w:rsid w:val="00E03329"/>
    <w:rsid w:val="00E03AE1"/>
    <w:rsid w:val="00E04AEA"/>
    <w:rsid w:val="00E05175"/>
    <w:rsid w:val="00E06B5F"/>
    <w:rsid w:val="00E0797B"/>
    <w:rsid w:val="00E1044A"/>
    <w:rsid w:val="00E11A58"/>
    <w:rsid w:val="00E13B9A"/>
    <w:rsid w:val="00E1787A"/>
    <w:rsid w:val="00E20A41"/>
    <w:rsid w:val="00E222BA"/>
    <w:rsid w:val="00E234B6"/>
    <w:rsid w:val="00E24BA2"/>
    <w:rsid w:val="00E25017"/>
    <w:rsid w:val="00E25C3C"/>
    <w:rsid w:val="00E26D57"/>
    <w:rsid w:val="00E26FB2"/>
    <w:rsid w:val="00E30045"/>
    <w:rsid w:val="00E30537"/>
    <w:rsid w:val="00E31129"/>
    <w:rsid w:val="00E31B64"/>
    <w:rsid w:val="00E32174"/>
    <w:rsid w:val="00E32682"/>
    <w:rsid w:val="00E3270B"/>
    <w:rsid w:val="00E327DD"/>
    <w:rsid w:val="00E32F0C"/>
    <w:rsid w:val="00E33D7E"/>
    <w:rsid w:val="00E36621"/>
    <w:rsid w:val="00E378F0"/>
    <w:rsid w:val="00E37903"/>
    <w:rsid w:val="00E379EB"/>
    <w:rsid w:val="00E37D05"/>
    <w:rsid w:val="00E409CB"/>
    <w:rsid w:val="00E4161F"/>
    <w:rsid w:val="00E419E0"/>
    <w:rsid w:val="00E41C6F"/>
    <w:rsid w:val="00E42077"/>
    <w:rsid w:val="00E42134"/>
    <w:rsid w:val="00E439BB"/>
    <w:rsid w:val="00E44987"/>
    <w:rsid w:val="00E449FF"/>
    <w:rsid w:val="00E46B64"/>
    <w:rsid w:val="00E47535"/>
    <w:rsid w:val="00E4764F"/>
    <w:rsid w:val="00E477CB"/>
    <w:rsid w:val="00E47EC3"/>
    <w:rsid w:val="00E50DE2"/>
    <w:rsid w:val="00E512C7"/>
    <w:rsid w:val="00E52562"/>
    <w:rsid w:val="00E526EF"/>
    <w:rsid w:val="00E5375F"/>
    <w:rsid w:val="00E54AD4"/>
    <w:rsid w:val="00E5686E"/>
    <w:rsid w:val="00E57243"/>
    <w:rsid w:val="00E61465"/>
    <w:rsid w:val="00E62462"/>
    <w:rsid w:val="00E62B0E"/>
    <w:rsid w:val="00E62CA4"/>
    <w:rsid w:val="00E66D97"/>
    <w:rsid w:val="00E675F3"/>
    <w:rsid w:val="00E67890"/>
    <w:rsid w:val="00E707C2"/>
    <w:rsid w:val="00E71BB5"/>
    <w:rsid w:val="00E72B3D"/>
    <w:rsid w:val="00E734E4"/>
    <w:rsid w:val="00E73DF9"/>
    <w:rsid w:val="00E74819"/>
    <w:rsid w:val="00E74DBD"/>
    <w:rsid w:val="00E74FF5"/>
    <w:rsid w:val="00E75595"/>
    <w:rsid w:val="00E75AC4"/>
    <w:rsid w:val="00E76294"/>
    <w:rsid w:val="00E80A54"/>
    <w:rsid w:val="00E80A5B"/>
    <w:rsid w:val="00E84672"/>
    <w:rsid w:val="00E84A39"/>
    <w:rsid w:val="00E85BD6"/>
    <w:rsid w:val="00E867FA"/>
    <w:rsid w:val="00E86DDB"/>
    <w:rsid w:val="00E903B5"/>
    <w:rsid w:val="00E9334D"/>
    <w:rsid w:val="00E9464C"/>
    <w:rsid w:val="00E95A11"/>
    <w:rsid w:val="00E9709C"/>
    <w:rsid w:val="00E970F9"/>
    <w:rsid w:val="00E978F4"/>
    <w:rsid w:val="00E97F62"/>
    <w:rsid w:val="00EA0263"/>
    <w:rsid w:val="00EA2B14"/>
    <w:rsid w:val="00EA2EBD"/>
    <w:rsid w:val="00EA369D"/>
    <w:rsid w:val="00EA42C7"/>
    <w:rsid w:val="00EA42CB"/>
    <w:rsid w:val="00EA511E"/>
    <w:rsid w:val="00EA52AC"/>
    <w:rsid w:val="00EB0102"/>
    <w:rsid w:val="00EB262E"/>
    <w:rsid w:val="00EB2693"/>
    <w:rsid w:val="00EB386B"/>
    <w:rsid w:val="00EB482E"/>
    <w:rsid w:val="00EB59F6"/>
    <w:rsid w:val="00EB6DDC"/>
    <w:rsid w:val="00EB7DBA"/>
    <w:rsid w:val="00EC0757"/>
    <w:rsid w:val="00EC33F2"/>
    <w:rsid w:val="00EC4A2A"/>
    <w:rsid w:val="00EC52A5"/>
    <w:rsid w:val="00EC6AE6"/>
    <w:rsid w:val="00EC75FC"/>
    <w:rsid w:val="00ED00DC"/>
    <w:rsid w:val="00ED0BEF"/>
    <w:rsid w:val="00ED3BB3"/>
    <w:rsid w:val="00ED41DB"/>
    <w:rsid w:val="00ED47E3"/>
    <w:rsid w:val="00ED4E4A"/>
    <w:rsid w:val="00ED6AD0"/>
    <w:rsid w:val="00ED79BC"/>
    <w:rsid w:val="00ED7EDF"/>
    <w:rsid w:val="00EE0555"/>
    <w:rsid w:val="00EE198E"/>
    <w:rsid w:val="00EE1ABC"/>
    <w:rsid w:val="00EE267A"/>
    <w:rsid w:val="00EE2AE1"/>
    <w:rsid w:val="00EE2BA6"/>
    <w:rsid w:val="00EE30DC"/>
    <w:rsid w:val="00EE36AA"/>
    <w:rsid w:val="00EE54E1"/>
    <w:rsid w:val="00EE6EE9"/>
    <w:rsid w:val="00EE7742"/>
    <w:rsid w:val="00EE79DE"/>
    <w:rsid w:val="00EE7AC2"/>
    <w:rsid w:val="00EF17BE"/>
    <w:rsid w:val="00EF2313"/>
    <w:rsid w:val="00EF3A99"/>
    <w:rsid w:val="00EF42CA"/>
    <w:rsid w:val="00EF490A"/>
    <w:rsid w:val="00EF4B86"/>
    <w:rsid w:val="00EF5382"/>
    <w:rsid w:val="00EF7209"/>
    <w:rsid w:val="00EF7A04"/>
    <w:rsid w:val="00F00AE2"/>
    <w:rsid w:val="00F00E5E"/>
    <w:rsid w:val="00F01547"/>
    <w:rsid w:val="00F02D72"/>
    <w:rsid w:val="00F02E7B"/>
    <w:rsid w:val="00F02E93"/>
    <w:rsid w:val="00F03003"/>
    <w:rsid w:val="00F03CC4"/>
    <w:rsid w:val="00F0598A"/>
    <w:rsid w:val="00F063BC"/>
    <w:rsid w:val="00F069F6"/>
    <w:rsid w:val="00F10E77"/>
    <w:rsid w:val="00F14B9F"/>
    <w:rsid w:val="00F1553C"/>
    <w:rsid w:val="00F15EAF"/>
    <w:rsid w:val="00F2220E"/>
    <w:rsid w:val="00F23FFE"/>
    <w:rsid w:val="00F2435E"/>
    <w:rsid w:val="00F2530B"/>
    <w:rsid w:val="00F25359"/>
    <w:rsid w:val="00F262E1"/>
    <w:rsid w:val="00F2657C"/>
    <w:rsid w:val="00F278E3"/>
    <w:rsid w:val="00F27AE7"/>
    <w:rsid w:val="00F27CC0"/>
    <w:rsid w:val="00F30226"/>
    <w:rsid w:val="00F30FDE"/>
    <w:rsid w:val="00F316C4"/>
    <w:rsid w:val="00F32D05"/>
    <w:rsid w:val="00F35AC6"/>
    <w:rsid w:val="00F36053"/>
    <w:rsid w:val="00F365B5"/>
    <w:rsid w:val="00F4080E"/>
    <w:rsid w:val="00F41049"/>
    <w:rsid w:val="00F413A9"/>
    <w:rsid w:val="00F41A32"/>
    <w:rsid w:val="00F420B9"/>
    <w:rsid w:val="00F42D99"/>
    <w:rsid w:val="00F43FEB"/>
    <w:rsid w:val="00F44606"/>
    <w:rsid w:val="00F446D9"/>
    <w:rsid w:val="00F45187"/>
    <w:rsid w:val="00F45910"/>
    <w:rsid w:val="00F45BF3"/>
    <w:rsid w:val="00F466B0"/>
    <w:rsid w:val="00F47030"/>
    <w:rsid w:val="00F50A0E"/>
    <w:rsid w:val="00F50A96"/>
    <w:rsid w:val="00F51247"/>
    <w:rsid w:val="00F519E3"/>
    <w:rsid w:val="00F52E10"/>
    <w:rsid w:val="00F53357"/>
    <w:rsid w:val="00F5457C"/>
    <w:rsid w:val="00F545EC"/>
    <w:rsid w:val="00F5501B"/>
    <w:rsid w:val="00F554D8"/>
    <w:rsid w:val="00F55A39"/>
    <w:rsid w:val="00F560CE"/>
    <w:rsid w:val="00F565FD"/>
    <w:rsid w:val="00F567EB"/>
    <w:rsid w:val="00F57C77"/>
    <w:rsid w:val="00F60969"/>
    <w:rsid w:val="00F64664"/>
    <w:rsid w:val="00F649AD"/>
    <w:rsid w:val="00F658CC"/>
    <w:rsid w:val="00F66C4B"/>
    <w:rsid w:val="00F670FA"/>
    <w:rsid w:val="00F671FD"/>
    <w:rsid w:val="00F6759C"/>
    <w:rsid w:val="00F70907"/>
    <w:rsid w:val="00F71638"/>
    <w:rsid w:val="00F71867"/>
    <w:rsid w:val="00F71BA9"/>
    <w:rsid w:val="00F71F98"/>
    <w:rsid w:val="00F72461"/>
    <w:rsid w:val="00F72D84"/>
    <w:rsid w:val="00F75007"/>
    <w:rsid w:val="00F757A1"/>
    <w:rsid w:val="00F763B2"/>
    <w:rsid w:val="00F77090"/>
    <w:rsid w:val="00F775B5"/>
    <w:rsid w:val="00F77948"/>
    <w:rsid w:val="00F80390"/>
    <w:rsid w:val="00F810D5"/>
    <w:rsid w:val="00F83E7B"/>
    <w:rsid w:val="00F86B79"/>
    <w:rsid w:val="00F87E1A"/>
    <w:rsid w:val="00F90027"/>
    <w:rsid w:val="00F91237"/>
    <w:rsid w:val="00F927EB"/>
    <w:rsid w:val="00F9286D"/>
    <w:rsid w:val="00F92ABC"/>
    <w:rsid w:val="00F93885"/>
    <w:rsid w:val="00F946D5"/>
    <w:rsid w:val="00F94AB4"/>
    <w:rsid w:val="00F95065"/>
    <w:rsid w:val="00F953A5"/>
    <w:rsid w:val="00F9622A"/>
    <w:rsid w:val="00F96444"/>
    <w:rsid w:val="00F966CE"/>
    <w:rsid w:val="00F9794B"/>
    <w:rsid w:val="00FA09ED"/>
    <w:rsid w:val="00FA1D94"/>
    <w:rsid w:val="00FA30B4"/>
    <w:rsid w:val="00FA3875"/>
    <w:rsid w:val="00FA3BC8"/>
    <w:rsid w:val="00FA4F6C"/>
    <w:rsid w:val="00FA5120"/>
    <w:rsid w:val="00FA5A70"/>
    <w:rsid w:val="00FA6C2F"/>
    <w:rsid w:val="00FA795A"/>
    <w:rsid w:val="00FB08F1"/>
    <w:rsid w:val="00FB116D"/>
    <w:rsid w:val="00FB1235"/>
    <w:rsid w:val="00FB12FC"/>
    <w:rsid w:val="00FB1562"/>
    <w:rsid w:val="00FB1797"/>
    <w:rsid w:val="00FB1AD6"/>
    <w:rsid w:val="00FB1B45"/>
    <w:rsid w:val="00FB2BD2"/>
    <w:rsid w:val="00FB3AAC"/>
    <w:rsid w:val="00FB548A"/>
    <w:rsid w:val="00FB5514"/>
    <w:rsid w:val="00FB719E"/>
    <w:rsid w:val="00FB77DB"/>
    <w:rsid w:val="00FC0542"/>
    <w:rsid w:val="00FC0B13"/>
    <w:rsid w:val="00FC4283"/>
    <w:rsid w:val="00FC4A38"/>
    <w:rsid w:val="00FC4A9B"/>
    <w:rsid w:val="00FC57C6"/>
    <w:rsid w:val="00FC5A38"/>
    <w:rsid w:val="00FD1060"/>
    <w:rsid w:val="00FD1440"/>
    <w:rsid w:val="00FD24ED"/>
    <w:rsid w:val="00FD4D29"/>
    <w:rsid w:val="00FD5820"/>
    <w:rsid w:val="00FD6FD6"/>
    <w:rsid w:val="00FE01A7"/>
    <w:rsid w:val="00FE07D1"/>
    <w:rsid w:val="00FE0B86"/>
    <w:rsid w:val="00FE2DB8"/>
    <w:rsid w:val="00FE2E42"/>
    <w:rsid w:val="00FE32BA"/>
    <w:rsid w:val="00FE42DB"/>
    <w:rsid w:val="00FE5A8C"/>
    <w:rsid w:val="00FE7568"/>
    <w:rsid w:val="00FE7695"/>
    <w:rsid w:val="00FE7ABD"/>
    <w:rsid w:val="00FE7B13"/>
    <w:rsid w:val="00FF0324"/>
    <w:rsid w:val="00FF17A7"/>
    <w:rsid w:val="00FF254E"/>
    <w:rsid w:val="00FF3CC4"/>
    <w:rsid w:val="00FF429B"/>
    <w:rsid w:val="00FF48E9"/>
    <w:rsid w:val="00FF4AC5"/>
    <w:rsid w:val="00FF4B85"/>
    <w:rsid w:val="00FF500E"/>
    <w:rsid w:val="00FF50B9"/>
    <w:rsid w:val="00FF5526"/>
    <w:rsid w:val="00FF5862"/>
    <w:rsid w:val="00FF7C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1BF433F0"/>
  <w15:docId w15:val="{721012FB-4046-4EFF-B5E3-23F1F2AC6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D34"/>
    <w:pPr>
      <w:spacing w:after="160" w:line="256" w:lineRule="auto"/>
    </w:pPr>
    <w:rPr>
      <w:rFonts w:ascii="Arial" w:hAnsi="Arial"/>
    </w:rPr>
  </w:style>
  <w:style w:type="paragraph" w:styleId="Heading1">
    <w:name w:val="heading 1"/>
    <w:basedOn w:val="Headingcover"/>
    <w:next w:val="Normal"/>
    <w:link w:val="Heading1Char"/>
    <w:uiPriority w:val="9"/>
    <w:qFormat/>
    <w:rsid w:val="00FF429B"/>
    <w:pPr>
      <w:spacing w:before="240" w:line="257" w:lineRule="auto"/>
      <w:outlineLvl w:val="0"/>
    </w:pPr>
    <w:rPr>
      <w:color w:val="6A2875"/>
      <w:sz w:val="40"/>
      <w:szCs w:val="40"/>
    </w:rPr>
  </w:style>
  <w:style w:type="paragraph" w:styleId="Heading2">
    <w:name w:val="heading 2"/>
    <w:basedOn w:val="Normal"/>
    <w:next w:val="Normal"/>
    <w:link w:val="Heading2Char"/>
    <w:uiPriority w:val="9"/>
    <w:unhideWhenUsed/>
    <w:qFormat/>
    <w:rsid w:val="00E57243"/>
    <w:pPr>
      <w:spacing w:before="200" w:after="240"/>
      <w:outlineLvl w:val="1"/>
    </w:pPr>
    <w:rPr>
      <w:rFonts w:eastAsiaTheme="majorEastAsia" w:cstheme="majorBidi"/>
      <w:b/>
      <w:bCs/>
      <w:color w:val="6A2875"/>
      <w:sz w:val="28"/>
      <w:szCs w:val="28"/>
    </w:rPr>
  </w:style>
  <w:style w:type="paragraph" w:styleId="Heading3">
    <w:name w:val="heading 3"/>
    <w:basedOn w:val="Normal"/>
    <w:next w:val="Normal"/>
    <w:link w:val="Heading3Char"/>
    <w:uiPriority w:val="9"/>
    <w:unhideWhenUsed/>
    <w:qFormat/>
    <w:rsid w:val="00E57243"/>
    <w:pPr>
      <w:ind w:left="284"/>
      <w:outlineLvl w:val="2"/>
    </w:pPr>
    <w:rPr>
      <w:color w:val="6A2875"/>
      <w:sz w:val="24"/>
      <w:szCs w:val="24"/>
    </w:rPr>
  </w:style>
  <w:style w:type="paragraph" w:styleId="Heading4">
    <w:name w:val="heading 4"/>
    <w:basedOn w:val="Normal"/>
    <w:next w:val="Normal"/>
    <w:link w:val="Heading4Char"/>
    <w:uiPriority w:val="9"/>
    <w:unhideWhenUsed/>
    <w:qFormat/>
    <w:rsid w:val="00E57243"/>
    <w:pPr>
      <w:spacing w:after="120"/>
      <w:ind w:left="1080"/>
      <w:outlineLvl w:val="3"/>
    </w:pPr>
    <w:rPr>
      <w:color w:val="000000" w:themeColor="text1"/>
      <w:sz w:val="24"/>
    </w:rPr>
  </w:style>
  <w:style w:type="paragraph" w:styleId="Heading5">
    <w:name w:val="heading 5"/>
    <w:basedOn w:val="Normal"/>
    <w:next w:val="Normal"/>
    <w:link w:val="Heading5Char"/>
    <w:uiPriority w:val="9"/>
    <w:unhideWhenUsed/>
    <w:qFormat/>
    <w:rsid w:val="0085656E"/>
    <w:pPr>
      <w:spacing w:after="0" w:line="257" w:lineRule="auto"/>
      <w:outlineLvl w:val="4"/>
    </w:pPr>
    <w:rPr>
      <w:b/>
      <w:color w:val="6B2976"/>
      <w:sz w:val="24"/>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429B"/>
    <w:rPr>
      <w:rFonts w:ascii="Arial" w:hAnsi="Arial" w:cs="Arial"/>
      <w:b/>
      <w:color w:val="6A2875"/>
      <w:sz w:val="40"/>
      <w:szCs w:val="40"/>
    </w:rPr>
  </w:style>
  <w:style w:type="character" w:customStyle="1" w:styleId="Heading2Char">
    <w:name w:val="Heading 2 Char"/>
    <w:basedOn w:val="DefaultParagraphFont"/>
    <w:link w:val="Heading2"/>
    <w:uiPriority w:val="9"/>
    <w:rsid w:val="00E57243"/>
    <w:rPr>
      <w:rFonts w:ascii="Arial" w:eastAsiaTheme="majorEastAsia" w:hAnsi="Arial" w:cstheme="majorBidi"/>
      <w:b/>
      <w:bCs/>
      <w:color w:val="6A2875"/>
      <w:sz w:val="28"/>
      <w:szCs w:val="28"/>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E57243"/>
    <w:rPr>
      <w:rFonts w:ascii="Arial" w:hAnsi="Arial"/>
      <w:color w:val="6A2875"/>
      <w:sz w:val="24"/>
      <w:szCs w:val="24"/>
    </w:rPr>
  </w:style>
  <w:style w:type="character" w:customStyle="1" w:styleId="Heading4Char">
    <w:name w:val="Heading 4 Char"/>
    <w:basedOn w:val="DefaultParagraphFont"/>
    <w:link w:val="Heading4"/>
    <w:uiPriority w:val="9"/>
    <w:rsid w:val="00E57243"/>
    <w:rPr>
      <w:rFonts w:ascii="Arial" w:hAnsi="Arial"/>
      <w:color w:val="000000" w:themeColor="text1"/>
      <w:sz w:val="24"/>
    </w:rPr>
  </w:style>
  <w:style w:type="character" w:customStyle="1" w:styleId="Heading5Char">
    <w:name w:val="Heading 5 Char"/>
    <w:basedOn w:val="DefaultParagraphFont"/>
    <w:link w:val="Heading5"/>
    <w:uiPriority w:val="9"/>
    <w:rsid w:val="0085656E"/>
    <w:rPr>
      <w:b/>
      <w:color w:val="6B2976"/>
      <w:sz w:val="24"/>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rsid w:val="000102B7"/>
    <w:rPr>
      <w:b/>
      <w:bCs/>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Headingcover">
    <w:name w:val="Heading cover"/>
    <w:basedOn w:val="Normal"/>
    <w:qFormat/>
    <w:rsid w:val="007219F1"/>
    <w:rPr>
      <w:rFonts w:cs="Arial"/>
      <w:b/>
      <w:color w:val="FFFFFF" w:themeColor="background1"/>
      <w:sz w:val="96"/>
      <w:szCs w:val="96"/>
    </w:rPr>
  </w:style>
  <w:style w:type="paragraph" w:styleId="Header">
    <w:name w:val="header"/>
    <w:basedOn w:val="Normal"/>
    <w:link w:val="HeaderChar"/>
    <w:uiPriority w:val="99"/>
    <w:unhideWhenUsed/>
    <w:rsid w:val="00721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F1"/>
    <w:rPr>
      <w:rFonts w:ascii="Arial" w:eastAsiaTheme="minorEastAsia" w:hAnsi="Arial"/>
      <w:szCs w:val="24"/>
      <w:lang w:val="en-US" w:eastAsia="ja-JP"/>
    </w:rPr>
  </w:style>
  <w:style w:type="paragraph" w:styleId="Footer">
    <w:name w:val="footer"/>
    <w:basedOn w:val="Normal"/>
    <w:link w:val="FooterChar"/>
    <w:uiPriority w:val="99"/>
    <w:unhideWhenUsed/>
    <w:rsid w:val="00721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9F1"/>
    <w:rPr>
      <w:rFonts w:ascii="Arial" w:eastAsiaTheme="minorEastAsia" w:hAnsi="Arial"/>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9F1"/>
    <w:rPr>
      <w:rFonts w:ascii="Tahoma" w:eastAsiaTheme="minorEastAsia" w:hAnsi="Tahoma" w:cs="Tahoma"/>
      <w:sz w:val="16"/>
      <w:szCs w:val="16"/>
      <w:lang w:val="en-US" w:eastAsia="ja-JP"/>
    </w:rPr>
  </w:style>
  <w:style w:type="paragraph" w:customStyle="1" w:styleId="tablelistbullet">
    <w:name w:val="table list bullet"/>
    <w:basedOn w:val="ListParagraph"/>
    <w:qFormat/>
    <w:rsid w:val="004D32B5"/>
    <w:pPr>
      <w:numPr>
        <w:numId w:val="1"/>
      </w:numPr>
      <w:tabs>
        <w:tab w:val="num" w:pos="360"/>
      </w:tabs>
      <w:spacing w:after="120" w:line="240" w:lineRule="auto"/>
      <w:ind w:firstLine="0"/>
    </w:pPr>
    <w:rPr>
      <w:rFonts w:eastAsia="MS Mincho" w:cs="FSMe-Bold"/>
      <w:spacing w:val="-2"/>
      <w:sz w:val="20"/>
      <w:szCs w:val="20"/>
    </w:rPr>
  </w:style>
  <w:style w:type="paragraph" w:customStyle="1" w:styleId="BodyText1">
    <w:name w:val="Body Text1"/>
    <w:basedOn w:val="Normal"/>
    <w:qFormat/>
    <w:rsid w:val="004D32B5"/>
    <w:pPr>
      <w:spacing w:after="120" w:line="240" w:lineRule="auto"/>
    </w:pPr>
    <w:rPr>
      <w:rFonts w:eastAsia="MS Mincho" w:cs="FSMe-Bold"/>
      <w:spacing w:val="-2"/>
      <w:sz w:val="20"/>
      <w:szCs w:val="20"/>
    </w:rPr>
  </w:style>
  <w:style w:type="table" w:styleId="LightShading-Accent4">
    <w:name w:val="Light Shading Accent 4"/>
    <w:basedOn w:val="TableNormal"/>
    <w:uiPriority w:val="60"/>
    <w:rsid w:val="004D32B5"/>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8064A2" w:themeColor="accent4"/>
        <w:bottom w:val="single" w:sz="8" w:space="0" w:color="8064A2"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DFD8E8" w:themeFill="accent4" w:themeFillTint="3F"/>
      </w:tcPr>
    </w:tblStylePr>
    <w:tblStylePr w:type="band1Horz">
      <w:rPr>
        <w:color w:val="auto"/>
      </w:rPr>
      <w:tblPr/>
      <w:tcPr>
        <w:shd w:val="clear" w:color="auto" w:fill="F7EEF7"/>
      </w:tcPr>
    </w:tblStylePr>
    <w:tblStylePr w:type="band2Horz">
      <w:rPr>
        <w:color w:val="auto"/>
      </w:rPr>
    </w:tblStylePr>
  </w:style>
  <w:style w:type="paragraph" w:customStyle="1" w:styleId="Eventbodycopy">
    <w:name w:val="Event body copy"/>
    <w:basedOn w:val="Normal"/>
    <w:qFormat/>
    <w:rsid w:val="00BE632A"/>
    <w:pPr>
      <w:widowControl w:val="0"/>
      <w:suppressAutoHyphens/>
      <w:autoSpaceDE w:val="0"/>
      <w:autoSpaceDN w:val="0"/>
      <w:adjustRightInd w:val="0"/>
      <w:spacing w:line="24" w:lineRule="atLeast"/>
      <w:textAlignment w:val="center"/>
    </w:pPr>
    <w:rPr>
      <w:rFonts w:cs="Arial"/>
      <w:color w:val="000000"/>
    </w:rPr>
  </w:style>
  <w:style w:type="paragraph" w:styleId="ListBullet">
    <w:name w:val="List Bullet"/>
    <w:basedOn w:val="Normal"/>
    <w:autoRedefine/>
    <w:uiPriority w:val="99"/>
    <w:unhideWhenUsed/>
    <w:qFormat/>
    <w:rsid w:val="00BE632A"/>
    <w:rPr>
      <w:rFonts w:cs="Arial"/>
      <w:spacing w:val="-3"/>
      <w:kern w:val="1"/>
      <w:szCs w:val="20"/>
      <w:lang w:val="en-GB"/>
    </w:rPr>
  </w:style>
  <w:style w:type="paragraph" w:styleId="TOC1">
    <w:name w:val="toc 1"/>
    <w:basedOn w:val="Normal"/>
    <w:next w:val="Normal"/>
    <w:autoRedefine/>
    <w:uiPriority w:val="39"/>
    <w:unhideWhenUsed/>
    <w:qFormat/>
    <w:rsid w:val="00C330B4"/>
    <w:pPr>
      <w:spacing w:after="100"/>
    </w:pPr>
  </w:style>
  <w:style w:type="paragraph" w:styleId="TOC2">
    <w:name w:val="toc 2"/>
    <w:basedOn w:val="Normal"/>
    <w:next w:val="Normal"/>
    <w:autoRedefine/>
    <w:uiPriority w:val="39"/>
    <w:unhideWhenUsed/>
    <w:qFormat/>
    <w:rsid w:val="0052370E"/>
    <w:pPr>
      <w:spacing w:after="100"/>
      <w:ind w:left="220"/>
    </w:pPr>
  </w:style>
  <w:style w:type="paragraph" w:styleId="TOC3">
    <w:name w:val="toc 3"/>
    <w:basedOn w:val="Normal"/>
    <w:next w:val="Normal"/>
    <w:autoRedefine/>
    <w:uiPriority w:val="39"/>
    <w:unhideWhenUsed/>
    <w:qFormat/>
    <w:rsid w:val="0052370E"/>
    <w:pPr>
      <w:spacing w:after="100"/>
      <w:ind w:left="440"/>
    </w:pPr>
  </w:style>
  <w:style w:type="character" w:styleId="Hyperlink">
    <w:name w:val="Hyperlink"/>
    <w:basedOn w:val="DefaultParagraphFont"/>
    <w:uiPriority w:val="99"/>
    <w:unhideWhenUsed/>
    <w:rsid w:val="0040062A"/>
    <w:rPr>
      <w:color w:val="0000FF" w:themeColor="hyperlink"/>
      <w:u w:val="single"/>
    </w:rPr>
  </w:style>
  <w:style w:type="paragraph" w:styleId="TOC4">
    <w:name w:val="toc 4"/>
    <w:basedOn w:val="Normal"/>
    <w:next w:val="Normal"/>
    <w:autoRedefine/>
    <w:uiPriority w:val="39"/>
    <w:unhideWhenUsed/>
    <w:rsid w:val="0040062A"/>
    <w:pPr>
      <w:spacing w:after="100"/>
      <w:ind w:left="660"/>
    </w:pPr>
  </w:style>
  <w:style w:type="paragraph" w:styleId="TOC5">
    <w:name w:val="toc 5"/>
    <w:basedOn w:val="Normal"/>
    <w:next w:val="Normal"/>
    <w:autoRedefine/>
    <w:uiPriority w:val="39"/>
    <w:unhideWhenUsed/>
    <w:rsid w:val="0040062A"/>
    <w:pPr>
      <w:spacing w:after="100"/>
      <w:ind w:left="880"/>
    </w:pPr>
  </w:style>
  <w:style w:type="paragraph" w:styleId="FootnoteText">
    <w:name w:val="footnote text"/>
    <w:basedOn w:val="Normal"/>
    <w:link w:val="FootnoteTextChar"/>
    <w:uiPriority w:val="99"/>
    <w:unhideWhenUsed/>
    <w:rsid w:val="00D47868"/>
    <w:pPr>
      <w:spacing w:after="0" w:line="240" w:lineRule="auto"/>
    </w:pPr>
    <w:rPr>
      <w:sz w:val="20"/>
      <w:szCs w:val="20"/>
    </w:rPr>
  </w:style>
  <w:style w:type="character" w:customStyle="1" w:styleId="FootnoteTextChar">
    <w:name w:val="Footnote Text Char"/>
    <w:basedOn w:val="DefaultParagraphFont"/>
    <w:link w:val="FootnoteText"/>
    <w:uiPriority w:val="99"/>
    <w:rsid w:val="00D47868"/>
    <w:rPr>
      <w:sz w:val="20"/>
      <w:szCs w:val="20"/>
    </w:rPr>
  </w:style>
  <w:style w:type="character" w:styleId="FootnoteReference">
    <w:name w:val="footnote reference"/>
    <w:basedOn w:val="DefaultParagraphFont"/>
    <w:uiPriority w:val="99"/>
    <w:unhideWhenUsed/>
    <w:rsid w:val="00D47868"/>
    <w:rPr>
      <w:vertAlign w:val="superscript"/>
    </w:rPr>
  </w:style>
  <w:style w:type="table" w:styleId="TableGrid">
    <w:name w:val="Table Grid"/>
    <w:basedOn w:val="TableNormal"/>
    <w:uiPriority w:val="39"/>
    <w:rsid w:val="00700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C4033"/>
    <w:rPr>
      <w:color w:val="800080" w:themeColor="followedHyperlink"/>
      <w:u w:val="single"/>
    </w:rPr>
  </w:style>
  <w:style w:type="table" w:customStyle="1" w:styleId="TableGrid1">
    <w:name w:val="Table Grid1"/>
    <w:basedOn w:val="TableNormal"/>
    <w:next w:val="TableGrid"/>
    <w:uiPriority w:val="39"/>
    <w:rsid w:val="00E86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NumberPointsStyle">
    <w:name w:val="1. Number Points Style"/>
    <w:basedOn w:val="Normal"/>
    <w:link w:val="1NumberPointsStyleChar"/>
    <w:qFormat/>
    <w:rsid w:val="0079278F"/>
    <w:pPr>
      <w:spacing w:after="200" w:line="240" w:lineRule="auto"/>
    </w:pPr>
    <w:rPr>
      <w:rFonts w:ascii="Calibri" w:eastAsia="Times New Roman" w:hAnsi="Calibri" w:cs="Times New Roman"/>
      <w:sz w:val="24"/>
      <w:szCs w:val="20"/>
      <w:lang w:eastAsia="en-AU"/>
    </w:rPr>
  </w:style>
  <w:style w:type="character" w:customStyle="1" w:styleId="1NumberPointsStyleChar">
    <w:name w:val="1. Number Points Style Char"/>
    <w:basedOn w:val="DefaultParagraphFont"/>
    <w:link w:val="1NumberPointsStyle"/>
    <w:rsid w:val="0079278F"/>
    <w:rPr>
      <w:rFonts w:ascii="Calibri" w:eastAsia="Times New Roman" w:hAnsi="Calibri" w:cs="Times New Roman"/>
      <w:sz w:val="24"/>
      <w:szCs w:val="20"/>
      <w:lang w:eastAsia="en-AU"/>
    </w:rPr>
  </w:style>
  <w:style w:type="table" w:customStyle="1" w:styleId="TableGrid2">
    <w:name w:val="Table Grid2"/>
    <w:basedOn w:val="TableNormal"/>
    <w:next w:val="TableGrid"/>
    <w:uiPriority w:val="39"/>
    <w:rsid w:val="00CF3A89"/>
    <w:pPr>
      <w:spacing w:after="0" w:line="240" w:lineRule="auto"/>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C3E69"/>
  </w:style>
  <w:style w:type="table" w:customStyle="1" w:styleId="LightShading-Accent41">
    <w:name w:val="Light Shading - Accent 41"/>
    <w:basedOn w:val="TableNormal"/>
    <w:next w:val="LightShading-Accent4"/>
    <w:uiPriority w:val="60"/>
    <w:rsid w:val="001C3E69"/>
    <w:pPr>
      <w:keepLines/>
      <w:spacing w:after="80" w:line="240" w:lineRule="auto"/>
      <w:ind w:left="113" w:right="113"/>
    </w:pPr>
    <w:rPr>
      <w:rFonts w:ascii="Arial" w:eastAsia="Times New Roman" w:hAnsi="Arial"/>
      <w:lang w:val="en-US" w:eastAsia="ja-JP"/>
    </w:rPr>
    <w:tblPr>
      <w:tblStyleRowBandSize w:val="1"/>
      <w:tblStyleColBandSize w:val="1"/>
      <w:tblBorders>
        <w:top w:val="single" w:sz="8" w:space="0" w:color="D3C5D7"/>
        <w:bottom w:val="single" w:sz="8" w:space="0" w:color="D3C5D7"/>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sz w:val="22"/>
      </w:rPr>
      <w:tblPr/>
      <w:tcPr>
        <w:shd w:val="clear" w:color="auto" w:fill="660066"/>
      </w:tcPr>
    </w:tblStylePr>
    <w:tblStylePr w:type="lastRow">
      <w:pPr>
        <w:spacing w:before="0" w:after="0" w:line="240" w:lineRule="auto"/>
      </w:pPr>
      <w:rPr>
        <w:b/>
        <w:bCs/>
      </w:rPr>
      <w:tblPr/>
      <w:tcPr>
        <w:tcBorders>
          <w:top w:val="single" w:sz="8" w:space="0" w:color="D3C5D7"/>
          <w:left w:val="nil"/>
          <w:bottom w:val="single" w:sz="8" w:space="0" w:color="D3C5D7"/>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4F0F5"/>
      </w:tcPr>
    </w:tblStylePr>
    <w:tblStylePr w:type="band1Horz">
      <w:rPr>
        <w:color w:val="auto"/>
      </w:rPr>
      <w:tblPr/>
      <w:tcPr>
        <w:shd w:val="clear" w:color="auto" w:fill="F7EEF7"/>
      </w:tcPr>
    </w:tblStylePr>
    <w:tblStylePr w:type="band2Horz">
      <w:rPr>
        <w:color w:val="auto"/>
      </w:rPr>
    </w:tblStylePr>
  </w:style>
  <w:style w:type="table" w:customStyle="1" w:styleId="TableGrid3">
    <w:name w:val="Table Grid3"/>
    <w:basedOn w:val="TableNormal"/>
    <w:next w:val="TableGrid"/>
    <w:uiPriority w:val="39"/>
    <w:rsid w:val="001C3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C3E69"/>
    <w:rPr>
      <w:sz w:val="16"/>
      <w:szCs w:val="16"/>
    </w:rPr>
  </w:style>
  <w:style w:type="paragraph" w:customStyle="1" w:styleId="CommentText1">
    <w:name w:val="Comment Text1"/>
    <w:basedOn w:val="Normal"/>
    <w:next w:val="CommentText"/>
    <w:link w:val="CommentTextChar"/>
    <w:uiPriority w:val="99"/>
    <w:semiHidden/>
    <w:unhideWhenUsed/>
    <w:rsid w:val="001C3E69"/>
    <w:pPr>
      <w:spacing w:line="240" w:lineRule="auto"/>
    </w:pPr>
    <w:rPr>
      <w:sz w:val="20"/>
      <w:szCs w:val="20"/>
    </w:rPr>
  </w:style>
  <w:style w:type="character" w:customStyle="1" w:styleId="CommentTextChar">
    <w:name w:val="Comment Text Char"/>
    <w:basedOn w:val="DefaultParagraphFont"/>
    <w:link w:val="CommentText1"/>
    <w:uiPriority w:val="99"/>
    <w:semiHidden/>
    <w:rsid w:val="001C3E69"/>
    <w:rPr>
      <w:sz w:val="20"/>
      <w:szCs w:val="20"/>
    </w:rPr>
  </w:style>
  <w:style w:type="paragraph" w:styleId="NormalWeb">
    <w:name w:val="Normal (Web)"/>
    <w:basedOn w:val="Normal"/>
    <w:uiPriority w:val="99"/>
    <w:unhideWhenUsed/>
    <w:rsid w:val="001C3E6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ubject1">
    <w:name w:val="Comment Subject1"/>
    <w:basedOn w:val="CommentText"/>
    <w:next w:val="CommentText"/>
    <w:uiPriority w:val="99"/>
    <w:semiHidden/>
    <w:unhideWhenUsed/>
    <w:rsid w:val="001C3E69"/>
    <w:pPr>
      <w:spacing w:after="200"/>
    </w:pPr>
    <w:rPr>
      <w:rFonts w:eastAsia="Times New Roman"/>
      <w:b/>
      <w:bCs/>
      <w:lang w:val="en-US" w:eastAsia="ja-JP"/>
    </w:rPr>
  </w:style>
  <w:style w:type="character" w:customStyle="1" w:styleId="CommentSubjectChar">
    <w:name w:val="Comment Subject Char"/>
    <w:basedOn w:val="CommentTextChar"/>
    <w:link w:val="CommentSubject"/>
    <w:uiPriority w:val="99"/>
    <w:semiHidden/>
    <w:rsid w:val="001C3E69"/>
    <w:rPr>
      <w:rFonts w:ascii="Arial" w:eastAsia="Times New Roman" w:hAnsi="Arial"/>
      <w:b/>
      <w:bCs/>
      <w:sz w:val="20"/>
      <w:szCs w:val="20"/>
      <w:lang w:val="en-US" w:eastAsia="ja-JP"/>
    </w:rPr>
  </w:style>
  <w:style w:type="paragraph" w:customStyle="1" w:styleId="Revision1">
    <w:name w:val="Revision1"/>
    <w:next w:val="Revision"/>
    <w:hidden/>
    <w:uiPriority w:val="99"/>
    <w:semiHidden/>
    <w:rsid w:val="001C3E69"/>
    <w:pPr>
      <w:spacing w:after="0" w:line="240" w:lineRule="auto"/>
    </w:pPr>
    <w:rPr>
      <w:rFonts w:ascii="Arial" w:eastAsia="Times New Roman" w:hAnsi="Arial"/>
      <w:szCs w:val="24"/>
      <w:lang w:val="en-US" w:eastAsia="ja-JP"/>
    </w:rPr>
  </w:style>
  <w:style w:type="character" w:styleId="PlaceholderText">
    <w:name w:val="Placeholder Text"/>
    <w:basedOn w:val="DefaultParagraphFont"/>
    <w:uiPriority w:val="99"/>
    <w:semiHidden/>
    <w:rsid w:val="001C3E69"/>
    <w:rPr>
      <w:color w:val="808080"/>
    </w:rPr>
  </w:style>
  <w:style w:type="paragraph" w:styleId="CommentText">
    <w:name w:val="annotation text"/>
    <w:basedOn w:val="Normal"/>
    <w:link w:val="CommentTextChar1"/>
    <w:uiPriority w:val="99"/>
    <w:semiHidden/>
    <w:unhideWhenUsed/>
    <w:rsid w:val="001C3E69"/>
    <w:pPr>
      <w:spacing w:line="240" w:lineRule="auto"/>
    </w:pPr>
    <w:rPr>
      <w:sz w:val="20"/>
      <w:szCs w:val="20"/>
    </w:rPr>
  </w:style>
  <w:style w:type="character" w:customStyle="1" w:styleId="CommentTextChar1">
    <w:name w:val="Comment Text Char1"/>
    <w:basedOn w:val="DefaultParagraphFont"/>
    <w:link w:val="CommentText"/>
    <w:uiPriority w:val="99"/>
    <w:semiHidden/>
    <w:rsid w:val="001C3E69"/>
    <w:rPr>
      <w:sz w:val="20"/>
      <w:szCs w:val="20"/>
    </w:rPr>
  </w:style>
  <w:style w:type="paragraph" w:styleId="CommentSubject">
    <w:name w:val="annotation subject"/>
    <w:basedOn w:val="CommentText"/>
    <w:next w:val="CommentText"/>
    <w:link w:val="CommentSubjectChar"/>
    <w:uiPriority w:val="99"/>
    <w:semiHidden/>
    <w:unhideWhenUsed/>
    <w:rsid w:val="001C3E69"/>
    <w:rPr>
      <w:rFonts w:eastAsia="Times New Roman"/>
      <w:b/>
      <w:bCs/>
      <w:lang w:val="en-US" w:eastAsia="ja-JP"/>
    </w:rPr>
  </w:style>
  <w:style w:type="character" w:customStyle="1" w:styleId="CommentSubjectChar1">
    <w:name w:val="Comment Subject Char1"/>
    <w:basedOn w:val="CommentTextChar1"/>
    <w:uiPriority w:val="99"/>
    <w:semiHidden/>
    <w:rsid w:val="001C3E69"/>
    <w:rPr>
      <w:b/>
      <w:bCs/>
      <w:sz w:val="20"/>
      <w:szCs w:val="20"/>
    </w:rPr>
  </w:style>
  <w:style w:type="paragraph" w:styleId="Revision">
    <w:name w:val="Revision"/>
    <w:hidden/>
    <w:uiPriority w:val="99"/>
    <w:semiHidden/>
    <w:rsid w:val="001C3E69"/>
    <w:pPr>
      <w:spacing w:after="0" w:line="240" w:lineRule="auto"/>
    </w:pPr>
  </w:style>
  <w:style w:type="table" w:customStyle="1" w:styleId="TableGrid4">
    <w:name w:val="Table Grid4"/>
    <w:basedOn w:val="TableNormal"/>
    <w:next w:val="TableGrid"/>
    <w:uiPriority w:val="39"/>
    <w:rsid w:val="00882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AE3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486D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C04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4A4F9E"/>
  </w:style>
  <w:style w:type="table" w:customStyle="1" w:styleId="LightShading-Accent42">
    <w:name w:val="Light Shading - Accent 42"/>
    <w:basedOn w:val="TableNormal"/>
    <w:next w:val="LightShading-Accent4"/>
    <w:uiPriority w:val="60"/>
    <w:rsid w:val="004A4F9E"/>
    <w:pPr>
      <w:keepLines/>
      <w:spacing w:after="80" w:line="240" w:lineRule="auto"/>
      <w:ind w:left="113" w:right="113"/>
    </w:pPr>
    <w:rPr>
      <w:rFonts w:ascii="Arial" w:eastAsia="Times New Roman" w:hAnsi="Arial"/>
      <w:lang w:val="en-US" w:eastAsia="ja-JP"/>
    </w:rPr>
    <w:tblPr>
      <w:tblStyleRowBandSize w:val="1"/>
      <w:tblStyleColBandSize w:val="1"/>
      <w:tblBorders>
        <w:top w:val="single" w:sz="8" w:space="0" w:color="D3C5D7"/>
        <w:bottom w:val="single" w:sz="8" w:space="0" w:color="D3C5D7"/>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sz w:val="22"/>
      </w:rPr>
      <w:tblPr/>
      <w:tcPr>
        <w:shd w:val="clear" w:color="auto" w:fill="660066"/>
      </w:tcPr>
    </w:tblStylePr>
    <w:tblStylePr w:type="lastRow">
      <w:pPr>
        <w:spacing w:before="0" w:after="0" w:line="240" w:lineRule="auto"/>
      </w:pPr>
      <w:rPr>
        <w:b/>
        <w:bCs/>
      </w:rPr>
      <w:tblPr/>
      <w:tcPr>
        <w:tcBorders>
          <w:top w:val="single" w:sz="8" w:space="0" w:color="D3C5D7"/>
          <w:left w:val="nil"/>
          <w:bottom w:val="single" w:sz="8" w:space="0" w:color="D3C5D7"/>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4F0F5"/>
      </w:tcPr>
    </w:tblStylePr>
    <w:tblStylePr w:type="band1Horz">
      <w:rPr>
        <w:color w:val="auto"/>
      </w:rPr>
      <w:tblPr/>
      <w:tcPr>
        <w:shd w:val="clear" w:color="auto" w:fill="F7EEF7"/>
      </w:tcPr>
    </w:tblStylePr>
    <w:tblStylePr w:type="band2Horz">
      <w:rPr>
        <w:color w:val="auto"/>
      </w:rPr>
    </w:tblStylePr>
  </w:style>
  <w:style w:type="table" w:customStyle="1" w:styleId="TableGrid8">
    <w:name w:val="Table Grid8"/>
    <w:basedOn w:val="TableNormal"/>
    <w:next w:val="TableGrid"/>
    <w:uiPriority w:val="39"/>
    <w:rsid w:val="004A4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6">
    <w:name w:val="toc 6"/>
    <w:basedOn w:val="Normal"/>
    <w:next w:val="Normal"/>
    <w:autoRedefine/>
    <w:uiPriority w:val="39"/>
    <w:unhideWhenUsed/>
    <w:rsid w:val="009B75D6"/>
    <w:pPr>
      <w:spacing w:after="100" w:line="259" w:lineRule="auto"/>
      <w:ind w:left="1100"/>
    </w:pPr>
    <w:rPr>
      <w:rFonts w:eastAsiaTheme="minorEastAsia"/>
      <w:lang w:eastAsia="en-AU"/>
    </w:rPr>
  </w:style>
  <w:style w:type="paragraph" w:styleId="TOC7">
    <w:name w:val="toc 7"/>
    <w:basedOn w:val="Normal"/>
    <w:next w:val="Normal"/>
    <w:autoRedefine/>
    <w:uiPriority w:val="39"/>
    <w:unhideWhenUsed/>
    <w:rsid w:val="009B75D6"/>
    <w:pPr>
      <w:spacing w:after="100" w:line="259" w:lineRule="auto"/>
      <w:ind w:left="1320"/>
    </w:pPr>
    <w:rPr>
      <w:rFonts w:eastAsiaTheme="minorEastAsia"/>
      <w:lang w:eastAsia="en-AU"/>
    </w:rPr>
  </w:style>
  <w:style w:type="paragraph" w:styleId="TOC8">
    <w:name w:val="toc 8"/>
    <w:basedOn w:val="Normal"/>
    <w:next w:val="Normal"/>
    <w:autoRedefine/>
    <w:uiPriority w:val="39"/>
    <w:unhideWhenUsed/>
    <w:rsid w:val="009B75D6"/>
    <w:pPr>
      <w:spacing w:after="100" w:line="259" w:lineRule="auto"/>
      <w:ind w:left="1540"/>
    </w:pPr>
    <w:rPr>
      <w:rFonts w:eastAsiaTheme="minorEastAsia"/>
      <w:lang w:eastAsia="en-AU"/>
    </w:rPr>
  </w:style>
  <w:style w:type="paragraph" w:styleId="TOC9">
    <w:name w:val="toc 9"/>
    <w:basedOn w:val="Normal"/>
    <w:next w:val="Normal"/>
    <w:autoRedefine/>
    <w:uiPriority w:val="39"/>
    <w:unhideWhenUsed/>
    <w:rsid w:val="009B75D6"/>
    <w:pPr>
      <w:spacing w:after="100" w:line="259" w:lineRule="auto"/>
      <w:ind w:left="1760"/>
    </w:pPr>
    <w:rPr>
      <w:rFonts w:eastAsiaTheme="minorEastAsia"/>
      <w:lang w:eastAsia="en-AU"/>
    </w:rPr>
  </w:style>
  <w:style w:type="paragraph" w:customStyle="1" w:styleId="Default">
    <w:name w:val="Default"/>
    <w:rsid w:val="00A95B6C"/>
    <w:pPr>
      <w:autoSpaceDE w:val="0"/>
      <w:autoSpaceDN w:val="0"/>
      <w:adjustRightInd w:val="0"/>
      <w:spacing w:after="0" w:line="240" w:lineRule="auto"/>
    </w:pPr>
    <w:rPr>
      <w:rFonts w:ascii="Arial" w:hAnsi="Arial" w:cs="Arial"/>
      <w:color w:val="000000"/>
      <w:sz w:val="24"/>
      <w:szCs w:val="24"/>
    </w:rPr>
  </w:style>
  <w:style w:type="table" w:customStyle="1" w:styleId="TableGrid9">
    <w:name w:val="Table Grid9"/>
    <w:basedOn w:val="TableNormal"/>
    <w:next w:val="TableGrid"/>
    <w:uiPriority w:val="39"/>
    <w:rsid w:val="00662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662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Spacing"/>
    <w:link w:val="Style1Char"/>
    <w:qFormat/>
    <w:rsid w:val="00477D4F"/>
    <w:rPr>
      <w:b/>
      <w:color w:val="7030A0"/>
    </w:rPr>
  </w:style>
  <w:style w:type="character" w:customStyle="1" w:styleId="Style1Char">
    <w:name w:val="Style1 Char"/>
    <w:basedOn w:val="NoSpacingChar"/>
    <w:link w:val="Style1"/>
    <w:rsid w:val="00477D4F"/>
    <w:rPr>
      <w:rFonts w:ascii="Arial" w:hAnsi="Arial"/>
      <w:b/>
      <w:color w:val="7030A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3895">
      <w:bodyDiv w:val="1"/>
      <w:marLeft w:val="0"/>
      <w:marRight w:val="0"/>
      <w:marTop w:val="0"/>
      <w:marBottom w:val="0"/>
      <w:divBdr>
        <w:top w:val="none" w:sz="0" w:space="0" w:color="auto"/>
        <w:left w:val="none" w:sz="0" w:space="0" w:color="auto"/>
        <w:bottom w:val="none" w:sz="0" w:space="0" w:color="auto"/>
        <w:right w:val="none" w:sz="0" w:space="0" w:color="auto"/>
      </w:divBdr>
    </w:div>
    <w:div w:id="15083717">
      <w:bodyDiv w:val="1"/>
      <w:marLeft w:val="0"/>
      <w:marRight w:val="0"/>
      <w:marTop w:val="0"/>
      <w:marBottom w:val="0"/>
      <w:divBdr>
        <w:top w:val="none" w:sz="0" w:space="0" w:color="auto"/>
        <w:left w:val="none" w:sz="0" w:space="0" w:color="auto"/>
        <w:bottom w:val="none" w:sz="0" w:space="0" w:color="auto"/>
        <w:right w:val="none" w:sz="0" w:space="0" w:color="auto"/>
      </w:divBdr>
    </w:div>
    <w:div w:id="24530322">
      <w:bodyDiv w:val="1"/>
      <w:marLeft w:val="0"/>
      <w:marRight w:val="0"/>
      <w:marTop w:val="0"/>
      <w:marBottom w:val="0"/>
      <w:divBdr>
        <w:top w:val="none" w:sz="0" w:space="0" w:color="auto"/>
        <w:left w:val="none" w:sz="0" w:space="0" w:color="auto"/>
        <w:bottom w:val="none" w:sz="0" w:space="0" w:color="auto"/>
        <w:right w:val="none" w:sz="0" w:space="0" w:color="auto"/>
      </w:divBdr>
    </w:div>
    <w:div w:id="32192600">
      <w:bodyDiv w:val="1"/>
      <w:marLeft w:val="0"/>
      <w:marRight w:val="0"/>
      <w:marTop w:val="0"/>
      <w:marBottom w:val="0"/>
      <w:divBdr>
        <w:top w:val="none" w:sz="0" w:space="0" w:color="auto"/>
        <w:left w:val="none" w:sz="0" w:space="0" w:color="auto"/>
        <w:bottom w:val="none" w:sz="0" w:space="0" w:color="auto"/>
        <w:right w:val="none" w:sz="0" w:space="0" w:color="auto"/>
      </w:divBdr>
    </w:div>
    <w:div w:id="41834150">
      <w:bodyDiv w:val="1"/>
      <w:marLeft w:val="0"/>
      <w:marRight w:val="0"/>
      <w:marTop w:val="0"/>
      <w:marBottom w:val="0"/>
      <w:divBdr>
        <w:top w:val="none" w:sz="0" w:space="0" w:color="auto"/>
        <w:left w:val="none" w:sz="0" w:space="0" w:color="auto"/>
        <w:bottom w:val="none" w:sz="0" w:space="0" w:color="auto"/>
        <w:right w:val="none" w:sz="0" w:space="0" w:color="auto"/>
      </w:divBdr>
    </w:div>
    <w:div w:id="105467360">
      <w:bodyDiv w:val="1"/>
      <w:marLeft w:val="0"/>
      <w:marRight w:val="0"/>
      <w:marTop w:val="0"/>
      <w:marBottom w:val="0"/>
      <w:divBdr>
        <w:top w:val="none" w:sz="0" w:space="0" w:color="auto"/>
        <w:left w:val="none" w:sz="0" w:space="0" w:color="auto"/>
        <w:bottom w:val="none" w:sz="0" w:space="0" w:color="auto"/>
        <w:right w:val="none" w:sz="0" w:space="0" w:color="auto"/>
      </w:divBdr>
    </w:div>
    <w:div w:id="110906432">
      <w:bodyDiv w:val="1"/>
      <w:marLeft w:val="0"/>
      <w:marRight w:val="0"/>
      <w:marTop w:val="0"/>
      <w:marBottom w:val="0"/>
      <w:divBdr>
        <w:top w:val="none" w:sz="0" w:space="0" w:color="auto"/>
        <w:left w:val="none" w:sz="0" w:space="0" w:color="auto"/>
        <w:bottom w:val="none" w:sz="0" w:space="0" w:color="auto"/>
        <w:right w:val="none" w:sz="0" w:space="0" w:color="auto"/>
      </w:divBdr>
    </w:div>
    <w:div w:id="111948269">
      <w:bodyDiv w:val="1"/>
      <w:marLeft w:val="0"/>
      <w:marRight w:val="0"/>
      <w:marTop w:val="0"/>
      <w:marBottom w:val="0"/>
      <w:divBdr>
        <w:top w:val="none" w:sz="0" w:space="0" w:color="auto"/>
        <w:left w:val="none" w:sz="0" w:space="0" w:color="auto"/>
        <w:bottom w:val="none" w:sz="0" w:space="0" w:color="auto"/>
        <w:right w:val="none" w:sz="0" w:space="0" w:color="auto"/>
      </w:divBdr>
    </w:div>
    <w:div w:id="114563566">
      <w:bodyDiv w:val="1"/>
      <w:marLeft w:val="0"/>
      <w:marRight w:val="0"/>
      <w:marTop w:val="0"/>
      <w:marBottom w:val="0"/>
      <w:divBdr>
        <w:top w:val="none" w:sz="0" w:space="0" w:color="auto"/>
        <w:left w:val="none" w:sz="0" w:space="0" w:color="auto"/>
        <w:bottom w:val="none" w:sz="0" w:space="0" w:color="auto"/>
        <w:right w:val="none" w:sz="0" w:space="0" w:color="auto"/>
      </w:divBdr>
    </w:div>
    <w:div w:id="123085703">
      <w:bodyDiv w:val="1"/>
      <w:marLeft w:val="0"/>
      <w:marRight w:val="0"/>
      <w:marTop w:val="0"/>
      <w:marBottom w:val="0"/>
      <w:divBdr>
        <w:top w:val="none" w:sz="0" w:space="0" w:color="auto"/>
        <w:left w:val="none" w:sz="0" w:space="0" w:color="auto"/>
        <w:bottom w:val="none" w:sz="0" w:space="0" w:color="auto"/>
        <w:right w:val="none" w:sz="0" w:space="0" w:color="auto"/>
      </w:divBdr>
    </w:div>
    <w:div w:id="129133784">
      <w:bodyDiv w:val="1"/>
      <w:marLeft w:val="0"/>
      <w:marRight w:val="0"/>
      <w:marTop w:val="0"/>
      <w:marBottom w:val="0"/>
      <w:divBdr>
        <w:top w:val="none" w:sz="0" w:space="0" w:color="auto"/>
        <w:left w:val="none" w:sz="0" w:space="0" w:color="auto"/>
        <w:bottom w:val="none" w:sz="0" w:space="0" w:color="auto"/>
        <w:right w:val="none" w:sz="0" w:space="0" w:color="auto"/>
      </w:divBdr>
    </w:div>
    <w:div w:id="148985508">
      <w:bodyDiv w:val="1"/>
      <w:marLeft w:val="0"/>
      <w:marRight w:val="0"/>
      <w:marTop w:val="0"/>
      <w:marBottom w:val="0"/>
      <w:divBdr>
        <w:top w:val="none" w:sz="0" w:space="0" w:color="auto"/>
        <w:left w:val="none" w:sz="0" w:space="0" w:color="auto"/>
        <w:bottom w:val="none" w:sz="0" w:space="0" w:color="auto"/>
        <w:right w:val="none" w:sz="0" w:space="0" w:color="auto"/>
      </w:divBdr>
    </w:div>
    <w:div w:id="168058612">
      <w:bodyDiv w:val="1"/>
      <w:marLeft w:val="0"/>
      <w:marRight w:val="0"/>
      <w:marTop w:val="0"/>
      <w:marBottom w:val="0"/>
      <w:divBdr>
        <w:top w:val="none" w:sz="0" w:space="0" w:color="auto"/>
        <w:left w:val="none" w:sz="0" w:space="0" w:color="auto"/>
        <w:bottom w:val="none" w:sz="0" w:space="0" w:color="auto"/>
        <w:right w:val="none" w:sz="0" w:space="0" w:color="auto"/>
      </w:divBdr>
    </w:div>
    <w:div w:id="174149624">
      <w:bodyDiv w:val="1"/>
      <w:marLeft w:val="0"/>
      <w:marRight w:val="0"/>
      <w:marTop w:val="0"/>
      <w:marBottom w:val="0"/>
      <w:divBdr>
        <w:top w:val="none" w:sz="0" w:space="0" w:color="auto"/>
        <w:left w:val="none" w:sz="0" w:space="0" w:color="auto"/>
        <w:bottom w:val="none" w:sz="0" w:space="0" w:color="auto"/>
        <w:right w:val="none" w:sz="0" w:space="0" w:color="auto"/>
      </w:divBdr>
    </w:div>
    <w:div w:id="180903700">
      <w:bodyDiv w:val="1"/>
      <w:marLeft w:val="0"/>
      <w:marRight w:val="0"/>
      <w:marTop w:val="0"/>
      <w:marBottom w:val="0"/>
      <w:divBdr>
        <w:top w:val="none" w:sz="0" w:space="0" w:color="auto"/>
        <w:left w:val="none" w:sz="0" w:space="0" w:color="auto"/>
        <w:bottom w:val="none" w:sz="0" w:space="0" w:color="auto"/>
        <w:right w:val="none" w:sz="0" w:space="0" w:color="auto"/>
      </w:divBdr>
    </w:div>
    <w:div w:id="184904802">
      <w:bodyDiv w:val="1"/>
      <w:marLeft w:val="0"/>
      <w:marRight w:val="0"/>
      <w:marTop w:val="0"/>
      <w:marBottom w:val="0"/>
      <w:divBdr>
        <w:top w:val="none" w:sz="0" w:space="0" w:color="auto"/>
        <w:left w:val="none" w:sz="0" w:space="0" w:color="auto"/>
        <w:bottom w:val="none" w:sz="0" w:space="0" w:color="auto"/>
        <w:right w:val="none" w:sz="0" w:space="0" w:color="auto"/>
      </w:divBdr>
    </w:div>
    <w:div w:id="223222670">
      <w:bodyDiv w:val="1"/>
      <w:marLeft w:val="0"/>
      <w:marRight w:val="0"/>
      <w:marTop w:val="0"/>
      <w:marBottom w:val="0"/>
      <w:divBdr>
        <w:top w:val="none" w:sz="0" w:space="0" w:color="auto"/>
        <w:left w:val="none" w:sz="0" w:space="0" w:color="auto"/>
        <w:bottom w:val="none" w:sz="0" w:space="0" w:color="auto"/>
        <w:right w:val="none" w:sz="0" w:space="0" w:color="auto"/>
      </w:divBdr>
    </w:div>
    <w:div w:id="255401442">
      <w:bodyDiv w:val="1"/>
      <w:marLeft w:val="0"/>
      <w:marRight w:val="0"/>
      <w:marTop w:val="0"/>
      <w:marBottom w:val="0"/>
      <w:divBdr>
        <w:top w:val="none" w:sz="0" w:space="0" w:color="auto"/>
        <w:left w:val="none" w:sz="0" w:space="0" w:color="auto"/>
        <w:bottom w:val="none" w:sz="0" w:space="0" w:color="auto"/>
        <w:right w:val="none" w:sz="0" w:space="0" w:color="auto"/>
      </w:divBdr>
    </w:div>
    <w:div w:id="262761532">
      <w:bodyDiv w:val="1"/>
      <w:marLeft w:val="0"/>
      <w:marRight w:val="0"/>
      <w:marTop w:val="0"/>
      <w:marBottom w:val="0"/>
      <w:divBdr>
        <w:top w:val="none" w:sz="0" w:space="0" w:color="auto"/>
        <w:left w:val="none" w:sz="0" w:space="0" w:color="auto"/>
        <w:bottom w:val="none" w:sz="0" w:space="0" w:color="auto"/>
        <w:right w:val="none" w:sz="0" w:space="0" w:color="auto"/>
      </w:divBdr>
    </w:div>
    <w:div w:id="262807000">
      <w:bodyDiv w:val="1"/>
      <w:marLeft w:val="0"/>
      <w:marRight w:val="0"/>
      <w:marTop w:val="0"/>
      <w:marBottom w:val="0"/>
      <w:divBdr>
        <w:top w:val="none" w:sz="0" w:space="0" w:color="auto"/>
        <w:left w:val="none" w:sz="0" w:space="0" w:color="auto"/>
        <w:bottom w:val="none" w:sz="0" w:space="0" w:color="auto"/>
        <w:right w:val="none" w:sz="0" w:space="0" w:color="auto"/>
      </w:divBdr>
    </w:div>
    <w:div w:id="264506575">
      <w:bodyDiv w:val="1"/>
      <w:marLeft w:val="0"/>
      <w:marRight w:val="0"/>
      <w:marTop w:val="0"/>
      <w:marBottom w:val="0"/>
      <w:divBdr>
        <w:top w:val="none" w:sz="0" w:space="0" w:color="auto"/>
        <w:left w:val="none" w:sz="0" w:space="0" w:color="auto"/>
        <w:bottom w:val="none" w:sz="0" w:space="0" w:color="auto"/>
        <w:right w:val="none" w:sz="0" w:space="0" w:color="auto"/>
      </w:divBdr>
    </w:div>
    <w:div w:id="268390709">
      <w:bodyDiv w:val="1"/>
      <w:marLeft w:val="0"/>
      <w:marRight w:val="0"/>
      <w:marTop w:val="0"/>
      <w:marBottom w:val="0"/>
      <w:divBdr>
        <w:top w:val="none" w:sz="0" w:space="0" w:color="auto"/>
        <w:left w:val="none" w:sz="0" w:space="0" w:color="auto"/>
        <w:bottom w:val="none" w:sz="0" w:space="0" w:color="auto"/>
        <w:right w:val="none" w:sz="0" w:space="0" w:color="auto"/>
      </w:divBdr>
    </w:div>
    <w:div w:id="281690727">
      <w:bodyDiv w:val="1"/>
      <w:marLeft w:val="0"/>
      <w:marRight w:val="0"/>
      <w:marTop w:val="0"/>
      <w:marBottom w:val="0"/>
      <w:divBdr>
        <w:top w:val="none" w:sz="0" w:space="0" w:color="auto"/>
        <w:left w:val="none" w:sz="0" w:space="0" w:color="auto"/>
        <w:bottom w:val="none" w:sz="0" w:space="0" w:color="auto"/>
        <w:right w:val="none" w:sz="0" w:space="0" w:color="auto"/>
      </w:divBdr>
    </w:div>
    <w:div w:id="294868787">
      <w:bodyDiv w:val="1"/>
      <w:marLeft w:val="0"/>
      <w:marRight w:val="0"/>
      <w:marTop w:val="0"/>
      <w:marBottom w:val="0"/>
      <w:divBdr>
        <w:top w:val="none" w:sz="0" w:space="0" w:color="auto"/>
        <w:left w:val="none" w:sz="0" w:space="0" w:color="auto"/>
        <w:bottom w:val="none" w:sz="0" w:space="0" w:color="auto"/>
        <w:right w:val="none" w:sz="0" w:space="0" w:color="auto"/>
      </w:divBdr>
    </w:div>
    <w:div w:id="307326836">
      <w:bodyDiv w:val="1"/>
      <w:marLeft w:val="0"/>
      <w:marRight w:val="0"/>
      <w:marTop w:val="0"/>
      <w:marBottom w:val="0"/>
      <w:divBdr>
        <w:top w:val="none" w:sz="0" w:space="0" w:color="auto"/>
        <w:left w:val="none" w:sz="0" w:space="0" w:color="auto"/>
        <w:bottom w:val="none" w:sz="0" w:space="0" w:color="auto"/>
        <w:right w:val="none" w:sz="0" w:space="0" w:color="auto"/>
      </w:divBdr>
    </w:div>
    <w:div w:id="328406304">
      <w:bodyDiv w:val="1"/>
      <w:marLeft w:val="0"/>
      <w:marRight w:val="0"/>
      <w:marTop w:val="0"/>
      <w:marBottom w:val="0"/>
      <w:divBdr>
        <w:top w:val="none" w:sz="0" w:space="0" w:color="auto"/>
        <w:left w:val="none" w:sz="0" w:space="0" w:color="auto"/>
        <w:bottom w:val="none" w:sz="0" w:space="0" w:color="auto"/>
        <w:right w:val="none" w:sz="0" w:space="0" w:color="auto"/>
      </w:divBdr>
    </w:div>
    <w:div w:id="345058349">
      <w:bodyDiv w:val="1"/>
      <w:marLeft w:val="0"/>
      <w:marRight w:val="0"/>
      <w:marTop w:val="0"/>
      <w:marBottom w:val="0"/>
      <w:divBdr>
        <w:top w:val="none" w:sz="0" w:space="0" w:color="auto"/>
        <w:left w:val="none" w:sz="0" w:space="0" w:color="auto"/>
        <w:bottom w:val="none" w:sz="0" w:space="0" w:color="auto"/>
        <w:right w:val="none" w:sz="0" w:space="0" w:color="auto"/>
      </w:divBdr>
    </w:div>
    <w:div w:id="388116420">
      <w:bodyDiv w:val="1"/>
      <w:marLeft w:val="0"/>
      <w:marRight w:val="0"/>
      <w:marTop w:val="0"/>
      <w:marBottom w:val="0"/>
      <w:divBdr>
        <w:top w:val="none" w:sz="0" w:space="0" w:color="auto"/>
        <w:left w:val="none" w:sz="0" w:space="0" w:color="auto"/>
        <w:bottom w:val="none" w:sz="0" w:space="0" w:color="auto"/>
        <w:right w:val="none" w:sz="0" w:space="0" w:color="auto"/>
      </w:divBdr>
    </w:div>
    <w:div w:id="394164047">
      <w:bodyDiv w:val="1"/>
      <w:marLeft w:val="0"/>
      <w:marRight w:val="0"/>
      <w:marTop w:val="0"/>
      <w:marBottom w:val="0"/>
      <w:divBdr>
        <w:top w:val="none" w:sz="0" w:space="0" w:color="auto"/>
        <w:left w:val="none" w:sz="0" w:space="0" w:color="auto"/>
        <w:bottom w:val="none" w:sz="0" w:space="0" w:color="auto"/>
        <w:right w:val="none" w:sz="0" w:space="0" w:color="auto"/>
      </w:divBdr>
    </w:div>
    <w:div w:id="417674751">
      <w:bodyDiv w:val="1"/>
      <w:marLeft w:val="0"/>
      <w:marRight w:val="0"/>
      <w:marTop w:val="0"/>
      <w:marBottom w:val="0"/>
      <w:divBdr>
        <w:top w:val="none" w:sz="0" w:space="0" w:color="auto"/>
        <w:left w:val="none" w:sz="0" w:space="0" w:color="auto"/>
        <w:bottom w:val="none" w:sz="0" w:space="0" w:color="auto"/>
        <w:right w:val="none" w:sz="0" w:space="0" w:color="auto"/>
      </w:divBdr>
    </w:div>
    <w:div w:id="434520770">
      <w:bodyDiv w:val="1"/>
      <w:marLeft w:val="0"/>
      <w:marRight w:val="0"/>
      <w:marTop w:val="0"/>
      <w:marBottom w:val="0"/>
      <w:divBdr>
        <w:top w:val="none" w:sz="0" w:space="0" w:color="auto"/>
        <w:left w:val="none" w:sz="0" w:space="0" w:color="auto"/>
        <w:bottom w:val="none" w:sz="0" w:space="0" w:color="auto"/>
        <w:right w:val="none" w:sz="0" w:space="0" w:color="auto"/>
      </w:divBdr>
    </w:div>
    <w:div w:id="449589786">
      <w:bodyDiv w:val="1"/>
      <w:marLeft w:val="0"/>
      <w:marRight w:val="0"/>
      <w:marTop w:val="0"/>
      <w:marBottom w:val="0"/>
      <w:divBdr>
        <w:top w:val="none" w:sz="0" w:space="0" w:color="auto"/>
        <w:left w:val="none" w:sz="0" w:space="0" w:color="auto"/>
        <w:bottom w:val="none" w:sz="0" w:space="0" w:color="auto"/>
        <w:right w:val="none" w:sz="0" w:space="0" w:color="auto"/>
      </w:divBdr>
    </w:div>
    <w:div w:id="459688336">
      <w:bodyDiv w:val="1"/>
      <w:marLeft w:val="0"/>
      <w:marRight w:val="0"/>
      <w:marTop w:val="0"/>
      <w:marBottom w:val="0"/>
      <w:divBdr>
        <w:top w:val="none" w:sz="0" w:space="0" w:color="auto"/>
        <w:left w:val="none" w:sz="0" w:space="0" w:color="auto"/>
        <w:bottom w:val="none" w:sz="0" w:space="0" w:color="auto"/>
        <w:right w:val="none" w:sz="0" w:space="0" w:color="auto"/>
      </w:divBdr>
    </w:div>
    <w:div w:id="474226429">
      <w:bodyDiv w:val="1"/>
      <w:marLeft w:val="0"/>
      <w:marRight w:val="0"/>
      <w:marTop w:val="0"/>
      <w:marBottom w:val="0"/>
      <w:divBdr>
        <w:top w:val="none" w:sz="0" w:space="0" w:color="auto"/>
        <w:left w:val="none" w:sz="0" w:space="0" w:color="auto"/>
        <w:bottom w:val="none" w:sz="0" w:space="0" w:color="auto"/>
        <w:right w:val="none" w:sz="0" w:space="0" w:color="auto"/>
      </w:divBdr>
    </w:div>
    <w:div w:id="511453560">
      <w:bodyDiv w:val="1"/>
      <w:marLeft w:val="0"/>
      <w:marRight w:val="0"/>
      <w:marTop w:val="0"/>
      <w:marBottom w:val="0"/>
      <w:divBdr>
        <w:top w:val="none" w:sz="0" w:space="0" w:color="auto"/>
        <w:left w:val="none" w:sz="0" w:space="0" w:color="auto"/>
        <w:bottom w:val="none" w:sz="0" w:space="0" w:color="auto"/>
        <w:right w:val="none" w:sz="0" w:space="0" w:color="auto"/>
      </w:divBdr>
    </w:div>
    <w:div w:id="533812195">
      <w:bodyDiv w:val="1"/>
      <w:marLeft w:val="0"/>
      <w:marRight w:val="0"/>
      <w:marTop w:val="0"/>
      <w:marBottom w:val="0"/>
      <w:divBdr>
        <w:top w:val="none" w:sz="0" w:space="0" w:color="auto"/>
        <w:left w:val="none" w:sz="0" w:space="0" w:color="auto"/>
        <w:bottom w:val="none" w:sz="0" w:space="0" w:color="auto"/>
        <w:right w:val="none" w:sz="0" w:space="0" w:color="auto"/>
      </w:divBdr>
    </w:div>
    <w:div w:id="550308371">
      <w:bodyDiv w:val="1"/>
      <w:marLeft w:val="0"/>
      <w:marRight w:val="0"/>
      <w:marTop w:val="0"/>
      <w:marBottom w:val="0"/>
      <w:divBdr>
        <w:top w:val="none" w:sz="0" w:space="0" w:color="auto"/>
        <w:left w:val="none" w:sz="0" w:space="0" w:color="auto"/>
        <w:bottom w:val="none" w:sz="0" w:space="0" w:color="auto"/>
        <w:right w:val="none" w:sz="0" w:space="0" w:color="auto"/>
      </w:divBdr>
    </w:div>
    <w:div w:id="565650421">
      <w:bodyDiv w:val="1"/>
      <w:marLeft w:val="0"/>
      <w:marRight w:val="0"/>
      <w:marTop w:val="0"/>
      <w:marBottom w:val="0"/>
      <w:divBdr>
        <w:top w:val="none" w:sz="0" w:space="0" w:color="auto"/>
        <w:left w:val="none" w:sz="0" w:space="0" w:color="auto"/>
        <w:bottom w:val="none" w:sz="0" w:space="0" w:color="auto"/>
        <w:right w:val="none" w:sz="0" w:space="0" w:color="auto"/>
      </w:divBdr>
    </w:div>
    <w:div w:id="593435560">
      <w:bodyDiv w:val="1"/>
      <w:marLeft w:val="0"/>
      <w:marRight w:val="0"/>
      <w:marTop w:val="0"/>
      <w:marBottom w:val="0"/>
      <w:divBdr>
        <w:top w:val="none" w:sz="0" w:space="0" w:color="auto"/>
        <w:left w:val="none" w:sz="0" w:space="0" w:color="auto"/>
        <w:bottom w:val="none" w:sz="0" w:space="0" w:color="auto"/>
        <w:right w:val="none" w:sz="0" w:space="0" w:color="auto"/>
      </w:divBdr>
    </w:div>
    <w:div w:id="652682976">
      <w:bodyDiv w:val="1"/>
      <w:marLeft w:val="0"/>
      <w:marRight w:val="0"/>
      <w:marTop w:val="0"/>
      <w:marBottom w:val="0"/>
      <w:divBdr>
        <w:top w:val="none" w:sz="0" w:space="0" w:color="auto"/>
        <w:left w:val="none" w:sz="0" w:space="0" w:color="auto"/>
        <w:bottom w:val="none" w:sz="0" w:space="0" w:color="auto"/>
        <w:right w:val="none" w:sz="0" w:space="0" w:color="auto"/>
      </w:divBdr>
    </w:div>
    <w:div w:id="653220049">
      <w:bodyDiv w:val="1"/>
      <w:marLeft w:val="0"/>
      <w:marRight w:val="0"/>
      <w:marTop w:val="0"/>
      <w:marBottom w:val="0"/>
      <w:divBdr>
        <w:top w:val="none" w:sz="0" w:space="0" w:color="auto"/>
        <w:left w:val="none" w:sz="0" w:space="0" w:color="auto"/>
        <w:bottom w:val="none" w:sz="0" w:space="0" w:color="auto"/>
        <w:right w:val="none" w:sz="0" w:space="0" w:color="auto"/>
      </w:divBdr>
    </w:div>
    <w:div w:id="670176944">
      <w:bodyDiv w:val="1"/>
      <w:marLeft w:val="0"/>
      <w:marRight w:val="0"/>
      <w:marTop w:val="0"/>
      <w:marBottom w:val="0"/>
      <w:divBdr>
        <w:top w:val="none" w:sz="0" w:space="0" w:color="auto"/>
        <w:left w:val="none" w:sz="0" w:space="0" w:color="auto"/>
        <w:bottom w:val="none" w:sz="0" w:space="0" w:color="auto"/>
        <w:right w:val="none" w:sz="0" w:space="0" w:color="auto"/>
      </w:divBdr>
    </w:div>
    <w:div w:id="683558618">
      <w:bodyDiv w:val="1"/>
      <w:marLeft w:val="0"/>
      <w:marRight w:val="0"/>
      <w:marTop w:val="0"/>
      <w:marBottom w:val="0"/>
      <w:divBdr>
        <w:top w:val="none" w:sz="0" w:space="0" w:color="auto"/>
        <w:left w:val="none" w:sz="0" w:space="0" w:color="auto"/>
        <w:bottom w:val="none" w:sz="0" w:space="0" w:color="auto"/>
        <w:right w:val="none" w:sz="0" w:space="0" w:color="auto"/>
      </w:divBdr>
    </w:div>
    <w:div w:id="699863218">
      <w:bodyDiv w:val="1"/>
      <w:marLeft w:val="0"/>
      <w:marRight w:val="0"/>
      <w:marTop w:val="0"/>
      <w:marBottom w:val="0"/>
      <w:divBdr>
        <w:top w:val="none" w:sz="0" w:space="0" w:color="auto"/>
        <w:left w:val="none" w:sz="0" w:space="0" w:color="auto"/>
        <w:bottom w:val="none" w:sz="0" w:space="0" w:color="auto"/>
        <w:right w:val="none" w:sz="0" w:space="0" w:color="auto"/>
      </w:divBdr>
    </w:div>
    <w:div w:id="703559746">
      <w:bodyDiv w:val="1"/>
      <w:marLeft w:val="0"/>
      <w:marRight w:val="0"/>
      <w:marTop w:val="0"/>
      <w:marBottom w:val="0"/>
      <w:divBdr>
        <w:top w:val="none" w:sz="0" w:space="0" w:color="auto"/>
        <w:left w:val="none" w:sz="0" w:space="0" w:color="auto"/>
        <w:bottom w:val="none" w:sz="0" w:space="0" w:color="auto"/>
        <w:right w:val="none" w:sz="0" w:space="0" w:color="auto"/>
      </w:divBdr>
    </w:div>
    <w:div w:id="727917393">
      <w:bodyDiv w:val="1"/>
      <w:marLeft w:val="0"/>
      <w:marRight w:val="0"/>
      <w:marTop w:val="0"/>
      <w:marBottom w:val="0"/>
      <w:divBdr>
        <w:top w:val="none" w:sz="0" w:space="0" w:color="auto"/>
        <w:left w:val="none" w:sz="0" w:space="0" w:color="auto"/>
        <w:bottom w:val="none" w:sz="0" w:space="0" w:color="auto"/>
        <w:right w:val="none" w:sz="0" w:space="0" w:color="auto"/>
      </w:divBdr>
    </w:div>
    <w:div w:id="731582246">
      <w:bodyDiv w:val="1"/>
      <w:marLeft w:val="0"/>
      <w:marRight w:val="0"/>
      <w:marTop w:val="0"/>
      <w:marBottom w:val="0"/>
      <w:divBdr>
        <w:top w:val="none" w:sz="0" w:space="0" w:color="auto"/>
        <w:left w:val="none" w:sz="0" w:space="0" w:color="auto"/>
        <w:bottom w:val="none" w:sz="0" w:space="0" w:color="auto"/>
        <w:right w:val="none" w:sz="0" w:space="0" w:color="auto"/>
      </w:divBdr>
    </w:div>
    <w:div w:id="752238914">
      <w:bodyDiv w:val="1"/>
      <w:marLeft w:val="0"/>
      <w:marRight w:val="0"/>
      <w:marTop w:val="0"/>
      <w:marBottom w:val="0"/>
      <w:divBdr>
        <w:top w:val="none" w:sz="0" w:space="0" w:color="auto"/>
        <w:left w:val="none" w:sz="0" w:space="0" w:color="auto"/>
        <w:bottom w:val="none" w:sz="0" w:space="0" w:color="auto"/>
        <w:right w:val="none" w:sz="0" w:space="0" w:color="auto"/>
      </w:divBdr>
    </w:div>
    <w:div w:id="774598722">
      <w:bodyDiv w:val="1"/>
      <w:marLeft w:val="0"/>
      <w:marRight w:val="0"/>
      <w:marTop w:val="0"/>
      <w:marBottom w:val="0"/>
      <w:divBdr>
        <w:top w:val="none" w:sz="0" w:space="0" w:color="auto"/>
        <w:left w:val="none" w:sz="0" w:space="0" w:color="auto"/>
        <w:bottom w:val="none" w:sz="0" w:space="0" w:color="auto"/>
        <w:right w:val="none" w:sz="0" w:space="0" w:color="auto"/>
      </w:divBdr>
    </w:div>
    <w:div w:id="792940137">
      <w:bodyDiv w:val="1"/>
      <w:marLeft w:val="0"/>
      <w:marRight w:val="0"/>
      <w:marTop w:val="0"/>
      <w:marBottom w:val="0"/>
      <w:divBdr>
        <w:top w:val="none" w:sz="0" w:space="0" w:color="auto"/>
        <w:left w:val="none" w:sz="0" w:space="0" w:color="auto"/>
        <w:bottom w:val="none" w:sz="0" w:space="0" w:color="auto"/>
        <w:right w:val="none" w:sz="0" w:space="0" w:color="auto"/>
      </w:divBdr>
    </w:div>
    <w:div w:id="794717378">
      <w:bodyDiv w:val="1"/>
      <w:marLeft w:val="0"/>
      <w:marRight w:val="0"/>
      <w:marTop w:val="0"/>
      <w:marBottom w:val="0"/>
      <w:divBdr>
        <w:top w:val="none" w:sz="0" w:space="0" w:color="auto"/>
        <w:left w:val="none" w:sz="0" w:space="0" w:color="auto"/>
        <w:bottom w:val="none" w:sz="0" w:space="0" w:color="auto"/>
        <w:right w:val="none" w:sz="0" w:space="0" w:color="auto"/>
      </w:divBdr>
    </w:div>
    <w:div w:id="795299342">
      <w:bodyDiv w:val="1"/>
      <w:marLeft w:val="0"/>
      <w:marRight w:val="0"/>
      <w:marTop w:val="0"/>
      <w:marBottom w:val="0"/>
      <w:divBdr>
        <w:top w:val="none" w:sz="0" w:space="0" w:color="auto"/>
        <w:left w:val="none" w:sz="0" w:space="0" w:color="auto"/>
        <w:bottom w:val="none" w:sz="0" w:space="0" w:color="auto"/>
        <w:right w:val="none" w:sz="0" w:space="0" w:color="auto"/>
      </w:divBdr>
    </w:div>
    <w:div w:id="799306267">
      <w:bodyDiv w:val="1"/>
      <w:marLeft w:val="0"/>
      <w:marRight w:val="0"/>
      <w:marTop w:val="0"/>
      <w:marBottom w:val="0"/>
      <w:divBdr>
        <w:top w:val="none" w:sz="0" w:space="0" w:color="auto"/>
        <w:left w:val="none" w:sz="0" w:space="0" w:color="auto"/>
        <w:bottom w:val="none" w:sz="0" w:space="0" w:color="auto"/>
        <w:right w:val="none" w:sz="0" w:space="0" w:color="auto"/>
      </w:divBdr>
    </w:div>
    <w:div w:id="799684175">
      <w:bodyDiv w:val="1"/>
      <w:marLeft w:val="0"/>
      <w:marRight w:val="0"/>
      <w:marTop w:val="0"/>
      <w:marBottom w:val="0"/>
      <w:divBdr>
        <w:top w:val="none" w:sz="0" w:space="0" w:color="auto"/>
        <w:left w:val="none" w:sz="0" w:space="0" w:color="auto"/>
        <w:bottom w:val="none" w:sz="0" w:space="0" w:color="auto"/>
        <w:right w:val="none" w:sz="0" w:space="0" w:color="auto"/>
      </w:divBdr>
    </w:div>
    <w:div w:id="801773513">
      <w:bodyDiv w:val="1"/>
      <w:marLeft w:val="0"/>
      <w:marRight w:val="0"/>
      <w:marTop w:val="0"/>
      <w:marBottom w:val="0"/>
      <w:divBdr>
        <w:top w:val="none" w:sz="0" w:space="0" w:color="auto"/>
        <w:left w:val="none" w:sz="0" w:space="0" w:color="auto"/>
        <w:bottom w:val="none" w:sz="0" w:space="0" w:color="auto"/>
        <w:right w:val="none" w:sz="0" w:space="0" w:color="auto"/>
      </w:divBdr>
    </w:div>
    <w:div w:id="804666829">
      <w:bodyDiv w:val="1"/>
      <w:marLeft w:val="0"/>
      <w:marRight w:val="0"/>
      <w:marTop w:val="0"/>
      <w:marBottom w:val="0"/>
      <w:divBdr>
        <w:top w:val="none" w:sz="0" w:space="0" w:color="auto"/>
        <w:left w:val="none" w:sz="0" w:space="0" w:color="auto"/>
        <w:bottom w:val="none" w:sz="0" w:space="0" w:color="auto"/>
        <w:right w:val="none" w:sz="0" w:space="0" w:color="auto"/>
      </w:divBdr>
    </w:div>
    <w:div w:id="816141740">
      <w:bodyDiv w:val="1"/>
      <w:marLeft w:val="0"/>
      <w:marRight w:val="0"/>
      <w:marTop w:val="0"/>
      <w:marBottom w:val="0"/>
      <w:divBdr>
        <w:top w:val="none" w:sz="0" w:space="0" w:color="auto"/>
        <w:left w:val="none" w:sz="0" w:space="0" w:color="auto"/>
        <w:bottom w:val="none" w:sz="0" w:space="0" w:color="auto"/>
        <w:right w:val="none" w:sz="0" w:space="0" w:color="auto"/>
      </w:divBdr>
    </w:div>
    <w:div w:id="818426329">
      <w:bodyDiv w:val="1"/>
      <w:marLeft w:val="0"/>
      <w:marRight w:val="0"/>
      <w:marTop w:val="0"/>
      <w:marBottom w:val="0"/>
      <w:divBdr>
        <w:top w:val="none" w:sz="0" w:space="0" w:color="auto"/>
        <w:left w:val="none" w:sz="0" w:space="0" w:color="auto"/>
        <w:bottom w:val="none" w:sz="0" w:space="0" w:color="auto"/>
        <w:right w:val="none" w:sz="0" w:space="0" w:color="auto"/>
      </w:divBdr>
    </w:div>
    <w:div w:id="821895422">
      <w:bodyDiv w:val="1"/>
      <w:marLeft w:val="0"/>
      <w:marRight w:val="0"/>
      <w:marTop w:val="0"/>
      <w:marBottom w:val="0"/>
      <w:divBdr>
        <w:top w:val="none" w:sz="0" w:space="0" w:color="auto"/>
        <w:left w:val="none" w:sz="0" w:space="0" w:color="auto"/>
        <w:bottom w:val="none" w:sz="0" w:space="0" w:color="auto"/>
        <w:right w:val="none" w:sz="0" w:space="0" w:color="auto"/>
      </w:divBdr>
    </w:div>
    <w:div w:id="839544183">
      <w:bodyDiv w:val="1"/>
      <w:marLeft w:val="0"/>
      <w:marRight w:val="0"/>
      <w:marTop w:val="0"/>
      <w:marBottom w:val="0"/>
      <w:divBdr>
        <w:top w:val="none" w:sz="0" w:space="0" w:color="auto"/>
        <w:left w:val="none" w:sz="0" w:space="0" w:color="auto"/>
        <w:bottom w:val="none" w:sz="0" w:space="0" w:color="auto"/>
        <w:right w:val="none" w:sz="0" w:space="0" w:color="auto"/>
      </w:divBdr>
    </w:div>
    <w:div w:id="843711535">
      <w:bodyDiv w:val="1"/>
      <w:marLeft w:val="0"/>
      <w:marRight w:val="0"/>
      <w:marTop w:val="0"/>
      <w:marBottom w:val="0"/>
      <w:divBdr>
        <w:top w:val="none" w:sz="0" w:space="0" w:color="auto"/>
        <w:left w:val="none" w:sz="0" w:space="0" w:color="auto"/>
        <w:bottom w:val="none" w:sz="0" w:space="0" w:color="auto"/>
        <w:right w:val="none" w:sz="0" w:space="0" w:color="auto"/>
      </w:divBdr>
    </w:div>
    <w:div w:id="843740588">
      <w:bodyDiv w:val="1"/>
      <w:marLeft w:val="0"/>
      <w:marRight w:val="0"/>
      <w:marTop w:val="0"/>
      <w:marBottom w:val="0"/>
      <w:divBdr>
        <w:top w:val="none" w:sz="0" w:space="0" w:color="auto"/>
        <w:left w:val="none" w:sz="0" w:space="0" w:color="auto"/>
        <w:bottom w:val="none" w:sz="0" w:space="0" w:color="auto"/>
        <w:right w:val="none" w:sz="0" w:space="0" w:color="auto"/>
      </w:divBdr>
    </w:div>
    <w:div w:id="863977978">
      <w:bodyDiv w:val="1"/>
      <w:marLeft w:val="0"/>
      <w:marRight w:val="0"/>
      <w:marTop w:val="0"/>
      <w:marBottom w:val="0"/>
      <w:divBdr>
        <w:top w:val="none" w:sz="0" w:space="0" w:color="auto"/>
        <w:left w:val="none" w:sz="0" w:space="0" w:color="auto"/>
        <w:bottom w:val="none" w:sz="0" w:space="0" w:color="auto"/>
        <w:right w:val="none" w:sz="0" w:space="0" w:color="auto"/>
      </w:divBdr>
    </w:div>
    <w:div w:id="873690902">
      <w:bodyDiv w:val="1"/>
      <w:marLeft w:val="0"/>
      <w:marRight w:val="0"/>
      <w:marTop w:val="0"/>
      <w:marBottom w:val="0"/>
      <w:divBdr>
        <w:top w:val="none" w:sz="0" w:space="0" w:color="auto"/>
        <w:left w:val="none" w:sz="0" w:space="0" w:color="auto"/>
        <w:bottom w:val="none" w:sz="0" w:space="0" w:color="auto"/>
        <w:right w:val="none" w:sz="0" w:space="0" w:color="auto"/>
      </w:divBdr>
    </w:div>
    <w:div w:id="881207915">
      <w:bodyDiv w:val="1"/>
      <w:marLeft w:val="0"/>
      <w:marRight w:val="0"/>
      <w:marTop w:val="0"/>
      <w:marBottom w:val="0"/>
      <w:divBdr>
        <w:top w:val="none" w:sz="0" w:space="0" w:color="auto"/>
        <w:left w:val="none" w:sz="0" w:space="0" w:color="auto"/>
        <w:bottom w:val="none" w:sz="0" w:space="0" w:color="auto"/>
        <w:right w:val="none" w:sz="0" w:space="0" w:color="auto"/>
      </w:divBdr>
    </w:div>
    <w:div w:id="883367302">
      <w:bodyDiv w:val="1"/>
      <w:marLeft w:val="0"/>
      <w:marRight w:val="0"/>
      <w:marTop w:val="0"/>
      <w:marBottom w:val="0"/>
      <w:divBdr>
        <w:top w:val="none" w:sz="0" w:space="0" w:color="auto"/>
        <w:left w:val="none" w:sz="0" w:space="0" w:color="auto"/>
        <w:bottom w:val="none" w:sz="0" w:space="0" w:color="auto"/>
        <w:right w:val="none" w:sz="0" w:space="0" w:color="auto"/>
      </w:divBdr>
    </w:div>
    <w:div w:id="923076505">
      <w:bodyDiv w:val="1"/>
      <w:marLeft w:val="0"/>
      <w:marRight w:val="0"/>
      <w:marTop w:val="0"/>
      <w:marBottom w:val="0"/>
      <w:divBdr>
        <w:top w:val="none" w:sz="0" w:space="0" w:color="auto"/>
        <w:left w:val="none" w:sz="0" w:space="0" w:color="auto"/>
        <w:bottom w:val="none" w:sz="0" w:space="0" w:color="auto"/>
        <w:right w:val="none" w:sz="0" w:space="0" w:color="auto"/>
      </w:divBdr>
    </w:div>
    <w:div w:id="929777806">
      <w:bodyDiv w:val="1"/>
      <w:marLeft w:val="0"/>
      <w:marRight w:val="0"/>
      <w:marTop w:val="0"/>
      <w:marBottom w:val="0"/>
      <w:divBdr>
        <w:top w:val="none" w:sz="0" w:space="0" w:color="auto"/>
        <w:left w:val="none" w:sz="0" w:space="0" w:color="auto"/>
        <w:bottom w:val="none" w:sz="0" w:space="0" w:color="auto"/>
        <w:right w:val="none" w:sz="0" w:space="0" w:color="auto"/>
      </w:divBdr>
    </w:div>
    <w:div w:id="956107767">
      <w:bodyDiv w:val="1"/>
      <w:marLeft w:val="0"/>
      <w:marRight w:val="0"/>
      <w:marTop w:val="0"/>
      <w:marBottom w:val="0"/>
      <w:divBdr>
        <w:top w:val="none" w:sz="0" w:space="0" w:color="auto"/>
        <w:left w:val="none" w:sz="0" w:space="0" w:color="auto"/>
        <w:bottom w:val="none" w:sz="0" w:space="0" w:color="auto"/>
        <w:right w:val="none" w:sz="0" w:space="0" w:color="auto"/>
      </w:divBdr>
    </w:div>
    <w:div w:id="998651761">
      <w:bodyDiv w:val="1"/>
      <w:marLeft w:val="0"/>
      <w:marRight w:val="0"/>
      <w:marTop w:val="0"/>
      <w:marBottom w:val="0"/>
      <w:divBdr>
        <w:top w:val="none" w:sz="0" w:space="0" w:color="auto"/>
        <w:left w:val="none" w:sz="0" w:space="0" w:color="auto"/>
        <w:bottom w:val="none" w:sz="0" w:space="0" w:color="auto"/>
        <w:right w:val="none" w:sz="0" w:space="0" w:color="auto"/>
      </w:divBdr>
    </w:div>
    <w:div w:id="1000085446">
      <w:bodyDiv w:val="1"/>
      <w:marLeft w:val="0"/>
      <w:marRight w:val="0"/>
      <w:marTop w:val="0"/>
      <w:marBottom w:val="0"/>
      <w:divBdr>
        <w:top w:val="none" w:sz="0" w:space="0" w:color="auto"/>
        <w:left w:val="none" w:sz="0" w:space="0" w:color="auto"/>
        <w:bottom w:val="none" w:sz="0" w:space="0" w:color="auto"/>
        <w:right w:val="none" w:sz="0" w:space="0" w:color="auto"/>
      </w:divBdr>
    </w:div>
    <w:div w:id="1011569467">
      <w:bodyDiv w:val="1"/>
      <w:marLeft w:val="0"/>
      <w:marRight w:val="0"/>
      <w:marTop w:val="0"/>
      <w:marBottom w:val="0"/>
      <w:divBdr>
        <w:top w:val="none" w:sz="0" w:space="0" w:color="auto"/>
        <w:left w:val="none" w:sz="0" w:space="0" w:color="auto"/>
        <w:bottom w:val="none" w:sz="0" w:space="0" w:color="auto"/>
        <w:right w:val="none" w:sz="0" w:space="0" w:color="auto"/>
      </w:divBdr>
    </w:div>
    <w:div w:id="1022321918">
      <w:bodyDiv w:val="1"/>
      <w:marLeft w:val="0"/>
      <w:marRight w:val="0"/>
      <w:marTop w:val="0"/>
      <w:marBottom w:val="0"/>
      <w:divBdr>
        <w:top w:val="none" w:sz="0" w:space="0" w:color="auto"/>
        <w:left w:val="none" w:sz="0" w:space="0" w:color="auto"/>
        <w:bottom w:val="none" w:sz="0" w:space="0" w:color="auto"/>
        <w:right w:val="none" w:sz="0" w:space="0" w:color="auto"/>
      </w:divBdr>
    </w:div>
    <w:div w:id="1034505523">
      <w:bodyDiv w:val="1"/>
      <w:marLeft w:val="0"/>
      <w:marRight w:val="0"/>
      <w:marTop w:val="0"/>
      <w:marBottom w:val="0"/>
      <w:divBdr>
        <w:top w:val="none" w:sz="0" w:space="0" w:color="auto"/>
        <w:left w:val="none" w:sz="0" w:space="0" w:color="auto"/>
        <w:bottom w:val="none" w:sz="0" w:space="0" w:color="auto"/>
        <w:right w:val="none" w:sz="0" w:space="0" w:color="auto"/>
      </w:divBdr>
    </w:div>
    <w:div w:id="1045717833">
      <w:bodyDiv w:val="1"/>
      <w:marLeft w:val="0"/>
      <w:marRight w:val="0"/>
      <w:marTop w:val="0"/>
      <w:marBottom w:val="0"/>
      <w:divBdr>
        <w:top w:val="none" w:sz="0" w:space="0" w:color="auto"/>
        <w:left w:val="none" w:sz="0" w:space="0" w:color="auto"/>
        <w:bottom w:val="none" w:sz="0" w:space="0" w:color="auto"/>
        <w:right w:val="none" w:sz="0" w:space="0" w:color="auto"/>
      </w:divBdr>
    </w:div>
    <w:div w:id="1080520511">
      <w:bodyDiv w:val="1"/>
      <w:marLeft w:val="0"/>
      <w:marRight w:val="0"/>
      <w:marTop w:val="0"/>
      <w:marBottom w:val="0"/>
      <w:divBdr>
        <w:top w:val="none" w:sz="0" w:space="0" w:color="auto"/>
        <w:left w:val="none" w:sz="0" w:space="0" w:color="auto"/>
        <w:bottom w:val="none" w:sz="0" w:space="0" w:color="auto"/>
        <w:right w:val="none" w:sz="0" w:space="0" w:color="auto"/>
      </w:divBdr>
    </w:div>
    <w:div w:id="1082994094">
      <w:bodyDiv w:val="1"/>
      <w:marLeft w:val="0"/>
      <w:marRight w:val="0"/>
      <w:marTop w:val="0"/>
      <w:marBottom w:val="0"/>
      <w:divBdr>
        <w:top w:val="none" w:sz="0" w:space="0" w:color="auto"/>
        <w:left w:val="none" w:sz="0" w:space="0" w:color="auto"/>
        <w:bottom w:val="none" w:sz="0" w:space="0" w:color="auto"/>
        <w:right w:val="none" w:sz="0" w:space="0" w:color="auto"/>
      </w:divBdr>
    </w:div>
    <w:div w:id="1108700403">
      <w:bodyDiv w:val="1"/>
      <w:marLeft w:val="0"/>
      <w:marRight w:val="0"/>
      <w:marTop w:val="0"/>
      <w:marBottom w:val="0"/>
      <w:divBdr>
        <w:top w:val="none" w:sz="0" w:space="0" w:color="auto"/>
        <w:left w:val="none" w:sz="0" w:space="0" w:color="auto"/>
        <w:bottom w:val="none" w:sz="0" w:space="0" w:color="auto"/>
        <w:right w:val="none" w:sz="0" w:space="0" w:color="auto"/>
      </w:divBdr>
    </w:div>
    <w:div w:id="1120345138">
      <w:bodyDiv w:val="1"/>
      <w:marLeft w:val="0"/>
      <w:marRight w:val="0"/>
      <w:marTop w:val="0"/>
      <w:marBottom w:val="0"/>
      <w:divBdr>
        <w:top w:val="none" w:sz="0" w:space="0" w:color="auto"/>
        <w:left w:val="none" w:sz="0" w:space="0" w:color="auto"/>
        <w:bottom w:val="none" w:sz="0" w:space="0" w:color="auto"/>
        <w:right w:val="none" w:sz="0" w:space="0" w:color="auto"/>
      </w:divBdr>
    </w:div>
    <w:div w:id="1132016167">
      <w:bodyDiv w:val="1"/>
      <w:marLeft w:val="0"/>
      <w:marRight w:val="0"/>
      <w:marTop w:val="0"/>
      <w:marBottom w:val="0"/>
      <w:divBdr>
        <w:top w:val="none" w:sz="0" w:space="0" w:color="auto"/>
        <w:left w:val="none" w:sz="0" w:space="0" w:color="auto"/>
        <w:bottom w:val="none" w:sz="0" w:space="0" w:color="auto"/>
        <w:right w:val="none" w:sz="0" w:space="0" w:color="auto"/>
      </w:divBdr>
    </w:div>
    <w:div w:id="1225605789">
      <w:bodyDiv w:val="1"/>
      <w:marLeft w:val="0"/>
      <w:marRight w:val="0"/>
      <w:marTop w:val="0"/>
      <w:marBottom w:val="0"/>
      <w:divBdr>
        <w:top w:val="none" w:sz="0" w:space="0" w:color="auto"/>
        <w:left w:val="none" w:sz="0" w:space="0" w:color="auto"/>
        <w:bottom w:val="none" w:sz="0" w:space="0" w:color="auto"/>
        <w:right w:val="none" w:sz="0" w:space="0" w:color="auto"/>
      </w:divBdr>
    </w:div>
    <w:div w:id="1262108480">
      <w:bodyDiv w:val="1"/>
      <w:marLeft w:val="0"/>
      <w:marRight w:val="0"/>
      <w:marTop w:val="0"/>
      <w:marBottom w:val="0"/>
      <w:divBdr>
        <w:top w:val="none" w:sz="0" w:space="0" w:color="auto"/>
        <w:left w:val="none" w:sz="0" w:space="0" w:color="auto"/>
        <w:bottom w:val="none" w:sz="0" w:space="0" w:color="auto"/>
        <w:right w:val="none" w:sz="0" w:space="0" w:color="auto"/>
      </w:divBdr>
    </w:div>
    <w:div w:id="1264462903">
      <w:bodyDiv w:val="1"/>
      <w:marLeft w:val="0"/>
      <w:marRight w:val="0"/>
      <w:marTop w:val="0"/>
      <w:marBottom w:val="0"/>
      <w:divBdr>
        <w:top w:val="none" w:sz="0" w:space="0" w:color="auto"/>
        <w:left w:val="none" w:sz="0" w:space="0" w:color="auto"/>
        <w:bottom w:val="none" w:sz="0" w:space="0" w:color="auto"/>
        <w:right w:val="none" w:sz="0" w:space="0" w:color="auto"/>
      </w:divBdr>
    </w:div>
    <w:div w:id="1266229393">
      <w:bodyDiv w:val="1"/>
      <w:marLeft w:val="0"/>
      <w:marRight w:val="0"/>
      <w:marTop w:val="0"/>
      <w:marBottom w:val="0"/>
      <w:divBdr>
        <w:top w:val="none" w:sz="0" w:space="0" w:color="auto"/>
        <w:left w:val="none" w:sz="0" w:space="0" w:color="auto"/>
        <w:bottom w:val="none" w:sz="0" w:space="0" w:color="auto"/>
        <w:right w:val="none" w:sz="0" w:space="0" w:color="auto"/>
      </w:divBdr>
    </w:div>
    <w:div w:id="1281375903">
      <w:bodyDiv w:val="1"/>
      <w:marLeft w:val="0"/>
      <w:marRight w:val="0"/>
      <w:marTop w:val="0"/>
      <w:marBottom w:val="0"/>
      <w:divBdr>
        <w:top w:val="none" w:sz="0" w:space="0" w:color="auto"/>
        <w:left w:val="none" w:sz="0" w:space="0" w:color="auto"/>
        <w:bottom w:val="none" w:sz="0" w:space="0" w:color="auto"/>
        <w:right w:val="none" w:sz="0" w:space="0" w:color="auto"/>
      </w:divBdr>
    </w:div>
    <w:div w:id="1288780829">
      <w:bodyDiv w:val="1"/>
      <w:marLeft w:val="0"/>
      <w:marRight w:val="0"/>
      <w:marTop w:val="0"/>
      <w:marBottom w:val="0"/>
      <w:divBdr>
        <w:top w:val="none" w:sz="0" w:space="0" w:color="auto"/>
        <w:left w:val="none" w:sz="0" w:space="0" w:color="auto"/>
        <w:bottom w:val="none" w:sz="0" w:space="0" w:color="auto"/>
        <w:right w:val="none" w:sz="0" w:space="0" w:color="auto"/>
      </w:divBdr>
    </w:div>
    <w:div w:id="1327630456">
      <w:bodyDiv w:val="1"/>
      <w:marLeft w:val="0"/>
      <w:marRight w:val="0"/>
      <w:marTop w:val="0"/>
      <w:marBottom w:val="0"/>
      <w:divBdr>
        <w:top w:val="none" w:sz="0" w:space="0" w:color="auto"/>
        <w:left w:val="none" w:sz="0" w:space="0" w:color="auto"/>
        <w:bottom w:val="none" w:sz="0" w:space="0" w:color="auto"/>
        <w:right w:val="none" w:sz="0" w:space="0" w:color="auto"/>
      </w:divBdr>
    </w:div>
    <w:div w:id="1337343866">
      <w:bodyDiv w:val="1"/>
      <w:marLeft w:val="0"/>
      <w:marRight w:val="0"/>
      <w:marTop w:val="0"/>
      <w:marBottom w:val="0"/>
      <w:divBdr>
        <w:top w:val="none" w:sz="0" w:space="0" w:color="auto"/>
        <w:left w:val="none" w:sz="0" w:space="0" w:color="auto"/>
        <w:bottom w:val="none" w:sz="0" w:space="0" w:color="auto"/>
        <w:right w:val="none" w:sz="0" w:space="0" w:color="auto"/>
      </w:divBdr>
    </w:div>
    <w:div w:id="1346321547">
      <w:bodyDiv w:val="1"/>
      <w:marLeft w:val="0"/>
      <w:marRight w:val="0"/>
      <w:marTop w:val="0"/>
      <w:marBottom w:val="0"/>
      <w:divBdr>
        <w:top w:val="none" w:sz="0" w:space="0" w:color="auto"/>
        <w:left w:val="none" w:sz="0" w:space="0" w:color="auto"/>
        <w:bottom w:val="none" w:sz="0" w:space="0" w:color="auto"/>
        <w:right w:val="none" w:sz="0" w:space="0" w:color="auto"/>
      </w:divBdr>
    </w:div>
    <w:div w:id="1415667085">
      <w:bodyDiv w:val="1"/>
      <w:marLeft w:val="0"/>
      <w:marRight w:val="0"/>
      <w:marTop w:val="0"/>
      <w:marBottom w:val="0"/>
      <w:divBdr>
        <w:top w:val="none" w:sz="0" w:space="0" w:color="auto"/>
        <w:left w:val="none" w:sz="0" w:space="0" w:color="auto"/>
        <w:bottom w:val="none" w:sz="0" w:space="0" w:color="auto"/>
        <w:right w:val="none" w:sz="0" w:space="0" w:color="auto"/>
      </w:divBdr>
    </w:div>
    <w:div w:id="1430126724">
      <w:bodyDiv w:val="1"/>
      <w:marLeft w:val="0"/>
      <w:marRight w:val="0"/>
      <w:marTop w:val="0"/>
      <w:marBottom w:val="0"/>
      <w:divBdr>
        <w:top w:val="none" w:sz="0" w:space="0" w:color="auto"/>
        <w:left w:val="none" w:sz="0" w:space="0" w:color="auto"/>
        <w:bottom w:val="none" w:sz="0" w:space="0" w:color="auto"/>
        <w:right w:val="none" w:sz="0" w:space="0" w:color="auto"/>
      </w:divBdr>
    </w:div>
    <w:div w:id="1447458213">
      <w:bodyDiv w:val="1"/>
      <w:marLeft w:val="0"/>
      <w:marRight w:val="0"/>
      <w:marTop w:val="0"/>
      <w:marBottom w:val="0"/>
      <w:divBdr>
        <w:top w:val="none" w:sz="0" w:space="0" w:color="auto"/>
        <w:left w:val="none" w:sz="0" w:space="0" w:color="auto"/>
        <w:bottom w:val="none" w:sz="0" w:space="0" w:color="auto"/>
        <w:right w:val="none" w:sz="0" w:space="0" w:color="auto"/>
      </w:divBdr>
    </w:div>
    <w:div w:id="1457603045">
      <w:bodyDiv w:val="1"/>
      <w:marLeft w:val="0"/>
      <w:marRight w:val="0"/>
      <w:marTop w:val="0"/>
      <w:marBottom w:val="0"/>
      <w:divBdr>
        <w:top w:val="none" w:sz="0" w:space="0" w:color="auto"/>
        <w:left w:val="none" w:sz="0" w:space="0" w:color="auto"/>
        <w:bottom w:val="none" w:sz="0" w:space="0" w:color="auto"/>
        <w:right w:val="none" w:sz="0" w:space="0" w:color="auto"/>
      </w:divBdr>
    </w:div>
    <w:div w:id="1472207700">
      <w:bodyDiv w:val="1"/>
      <w:marLeft w:val="0"/>
      <w:marRight w:val="0"/>
      <w:marTop w:val="0"/>
      <w:marBottom w:val="0"/>
      <w:divBdr>
        <w:top w:val="none" w:sz="0" w:space="0" w:color="auto"/>
        <w:left w:val="none" w:sz="0" w:space="0" w:color="auto"/>
        <w:bottom w:val="none" w:sz="0" w:space="0" w:color="auto"/>
        <w:right w:val="none" w:sz="0" w:space="0" w:color="auto"/>
      </w:divBdr>
    </w:div>
    <w:div w:id="1495954053">
      <w:bodyDiv w:val="1"/>
      <w:marLeft w:val="0"/>
      <w:marRight w:val="0"/>
      <w:marTop w:val="0"/>
      <w:marBottom w:val="0"/>
      <w:divBdr>
        <w:top w:val="none" w:sz="0" w:space="0" w:color="auto"/>
        <w:left w:val="none" w:sz="0" w:space="0" w:color="auto"/>
        <w:bottom w:val="none" w:sz="0" w:space="0" w:color="auto"/>
        <w:right w:val="none" w:sz="0" w:space="0" w:color="auto"/>
      </w:divBdr>
    </w:div>
    <w:div w:id="1498110639">
      <w:bodyDiv w:val="1"/>
      <w:marLeft w:val="0"/>
      <w:marRight w:val="0"/>
      <w:marTop w:val="0"/>
      <w:marBottom w:val="0"/>
      <w:divBdr>
        <w:top w:val="none" w:sz="0" w:space="0" w:color="auto"/>
        <w:left w:val="none" w:sz="0" w:space="0" w:color="auto"/>
        <w:bottom w:val="none" w:sz="0" w:space="0" w:color="auto"/>
        <w:right w:val="none" w:sz="0" w:space="0" w:color="auto"/>
      </w:divBdr>
    </w:div>
    <w:div w:id="1527870114">
      <w:bodyDiv w:val="1"/>
      <w:marLeft w:val="0"/>
      <w:marRight w:val="0"/>
      <w:marTop w:val="0"/>
      <w:marBottom w:val="0"/>
      <w:divBdr>
        <w:top w:val="none" w:sz="0" w:space="0" w:color="auto"/>
        <w:left w:val="none" w:sz="0" w:space="0" w:color="auto"/>
        <w:bottom w:val="none" w:sz="0" w:space="0" w:color="auto"/>
        <w:right w:val="none" w:sz="0" w:space="0" w:color="auto"/>
      </w:divBdr>
    </w:div>
    <w:div w:id="1536578449">
      <w:bodyDiv w:val="1"/>
      <w:marLeft w:val="0"/>
      <w:marRight w:val="0"/>
      <w:marTop w:val="0"/>
      <w:marBottom w:val="0"/>
      <w:divBdr>
        <w:top w:val="none" w:sz="0" w:space="0" w:color="auto"/>
        <w:left w:val="none" w:sz="0" w:space="0" w:color="auto"/>
        <w:bottom w:val="none" w:sz="0" w:space="0" w:color="auto"/>
        <w:right w:val="none" w:sz="0" w:space="0" w:color="auto"/>
      </w:divBdr>
    </w:div>
    <w:div w:id="1546063580">
      <w:bodyDiv w:val="1"/>
      <w:marLeft w:val="0"/>
      <w:marRight w:val="0"/>
      <w:marTop w:val="0"/>
      <w:marBottom w:val="0"/>
      <w:divBdr>
        <w:top w:val="none" w:sz="0" w:space="0" w:color="auto"/>
        <w:left w:val="none" w:sz="0" w:space="0" w:color="auto"/>
        <w:bottom w:val="none" w:sz="0" w:space="0" w:color="auto"/>
        <w:right w:val="none" w:sz="0" w:space="0" w:color="auto"/>
      </w:divBdr>
    </w:div>
    <w:div w:id="1565945187">
      <w:bodyDiv w:val="1"/>
      <w:marLeft w:val="0"/>
      <w:marRight w:val="0"/>
      <w:marTop w:val="0"/>
      <w:marBottom w:val="0"/>
      <w:divBdr>
        <w:top w:val="none" w:sz="0" w:space="0" w:color="auto"/>
        <w:left w:val="none" w:sz="0" w:space="0" w:color="auto"/>
        <w:bottom w:val="none" w:sz="0" w:space="0" w:color="auto"/>
        <w:right w:val="none" w:sz="0" w:space="0" w:color="auto"/>
      </w:divBdr>
    </w:div>
    <w:div w:id="1574586881">
      <w:bodyDiv w:val="1"/>
      <w:marLeft w:val="0"/>
      <w:marRight w:val="0"/>
      <w:marTop w:val="0"/>
      <w:marBottom w:val="0"/>
      <w:divBdr>
        <w:top w:val="none" w:sz="0" w:space="0" w:color="auto"/>
        <w:left w:val="none" w:sz="0" w:space="0" w:color="auto"/>
        <w:bottom w:val="none" w:sz="0" w:space="0" w:color="auto"/>
        <w:right w:val="none" w:sz="0" w:space="0" w:color="auto"/>
      </w:divBdr>
    </w:div>
    <w:div w:id="1583906307">
      <w:bodyDiv w:val="1"/>
      <w:marLeft w:val="0"/>
      <w:marRight w:val="0"/>
      <w:marTop w:val="0"/>
      <w:marBottom w:val="0"/>
      <w:divBdr>
        <w:top w:val="none" w:sz="0" w:space="0" w:color="auto"/>
        <w:left w:val="none" w:sz="0" w:space="0" w:color="auto"/>
        <w:bottom w:val="none" w:sz="0" w:space="0" w:color="auto"/>
        <w:right w:val="none" w:sz="0" w:space="0" w:color="auto"/>
      </w:divBdr>
    </w:div>
    <w:div w:id="1591505648">
      <w:bodyDiv w:val="1"/>
      <w:marLeft w:val="0"/>
      <w:marRight w:val="0"/>
      <w:marTop w:val="0"/>
      <w:marBottom w:val="0"/>
      <w:divBdr>
        <w:top w:val="none" w:sz="0" w:space="0" w:color="auto"/>
        <w:left w:val="none" w:sz="0" w:space="0" w:color="auto"/>
        <w:bottom w:val="none" w:sz="0" w:space="0" w:color="auto"/>
        <w:right w:val="none" w:sz="0" w:space="0" w:color="auto"/>
      </w:divBdr>
    </w:div>
    <w:div w:id="1600723584">
      <w:bodyDiv w:val="1"/>
      <w:marLeft w:val="0"/>
      <w:marRight w:val="0"/>
      <w:marTop w:val="0"/>
      <w:marBottom w:val="0"/>
      <w:divBdr>
        <w:top w:val="none" w:sz="0" w:space="0" w:color="auto"/>
        <w:left w:val="none" w:sz="0" w:space="0" w:color="auto"/>
        <w:bottom w:val="none" w:sz="0" w:space="0" w:color="auto"/>
        <w:right w:val="none" w:sz="0" w:space="0" w:color="auto"/>
      </w:divBdr>
    </w:div>
    <w:div w:id="1615210341">
      <w:bodyDiv w:val="1"/>
      <w:marLeft w:val="0"/>
      <w:marRight w:val="0"/>
      <w:marTop w:val="0"/>
      <w:marBottom w:val="0"/>
      <w:divBdr>
        <w:top w:val="none" w:sz="0" w:space="0" w:color="auto"/>
        <w:left w:val="none" w:sz="0" w:space="0" w:color="auto"/>
        <w:bottom w:val="none" w:sz="0" w:space="0" w:color="auto"/>
        <w:right w:val="none" w:sz="0" w:space="0" w:color="auto"/>
      </w:divBdr>
    </w:div>
    <w:div w:id="1659920500">
      <w:bodyDiv w:val="1"/>
      <w:marLeft w:val="0"/>
      <w:marRight w:val="0"/>
      <w:marTop w:val="0"/>
      <w:marBottom w:val="0"/>
      <w:divBdr>
        <w:top w:val="none" w:sz="0" w:space="0" w:color="auto"/>
        <w:left w:val="none" w:sz="0" w:space="0" w:color="auto"/>
        <w:bottom w:val="none" w:sz="0" w:space="0" w:color="auto"/>
        <w:right w:val="none" w:sz="0" w:space="0" w:color="auto"/>
      </w:divBdr>
    </w:div>
    <w:div w:id="1686011613">
      <w:bodyDiv w:val="1"/>
      <w:marLeft w:val="0"/>
      <w:marRight w:val="0"/>
      <w:marTop w:val="0"/>
      <w:marBottom w:val="0"/>
      <w:divBdr>
        <w:top w:val="none" w:sz="0" w:space="0" w:color="auto"/>
        <w:left w:val="none" w:sz="0" w:space="0" w:color="auto"/>
        <w:bottom w:val="none" w:sz="0" w:space="0" w:color="auto"/>
        <w:right w:val="none" w:sz="0" w:space="0" w:color="auto"/>
      </w:divBdr>
    </w:div>
    <w:div w:id="1738362727">
      <w:bodyDiv w:val="1"/>
      <w:marLeft w:val="0"/>
      <w:marRight w:val="0"/>
      <w:marTop w:val="0"/>
      <w:marBottom w:val="0"/>
      <w:divBdr>
        <w:top w:val="none" w:sz="0" w:space="0" w:color="auto"/>
        <w:left w:val="none" w:sz="0" w:space="0" w:color="auto"/>
        <w:bottom w:val="none" w:sz="0" w:space="0" w:color="auto"/>
        <w:right w:val="none" w:sz="0" w:space="0" w:color="auto"/>
      </w:divBdr>
    </w:div>
    <w:div w:id="1738478791">
      <w:bodyDiv w:val="1"/>
      <w:marLeft w:val="0"/>
      <w:marRight w:val="0"/>
      <w:marTop w:val="0"/>
      <w:marBottom w:val="0"/>
      <w:divBdr>
        <w:top w:val="none" w:sz="0" w:space="0" w:color="auto"/>
        <w:left w:val="none" w:sz="0" w:space="0" w:color="auto"/>
        <w:bottom w:val="none" w:sz="0" w:space="0" w:color="auto"/>
        <w:right w:val="none" w:sz="0" w:space="0" w:color="auto"/>
      </w:divBdr>
    </w:div>
    <w:div w:id="1740012101">
      <w:bodyDiv w:val="1"/>
      <w:marLeft w:val="0"/>
      <w:marRight w:val="0"/>
      <w:marTop w:val="0"/>
      <w:marBottom w:val="0"/>
      <w:divBdr>
        <w:top w:val="none" w:sz="0" w:space="0" w:color="auto"/>
        <w:left w:val="none" w:sz="0" w:space="0" w:color="auto"/>
        <w:bottom w:val="none" w:sz="0" w:space="0" w:color="auto"/>
        <w:right w:val="none" w:sz="0" w:space="0" w:color="auto"/>
      </w:divBdr>
    </w:div>
    <w:div w:id="1740204479">
      <w:bodyDiv w:val="1"/>
      <w:marLeft w:val="0"/>
      <w:marRight w:val="0"/>
      <w:marTop w:val="0"/>
      <w:marBottom w:val="0"/>
      <w:divBdr>
        <w:top w:val="none" w:sz="0" w:space="0" w:color="auto"/>
        <w:left w:val="none" w:sz="0" w:space="0" w:color="auto"/>
        <w:bottom w:val="none" w:sz="0" w:space="0" w:color="auto"/>
        <w:right w:val="none" w:sz="0" w:space="0" w:color="auto"/>
      </w:divBdr>
    </w:div>
    <w:div w:id="1746608394">
      <w:bodyDiv w:val="1"/>
      <w:marLeft w:val="0"/>
      <w:marRight w:val="0"/>
      <w:marTop w:val="0"/>
      <w:marBottom w:val="0"/>
      <w:divBdr>
        <w:top w:val="none" w:sz="0" w:space="0" w:color="auto"/>
        <w:left w:val="none" w:sz="0" w:space="0" w:color="auto"/>
        <w:bottom w:val="none" w:sz="0" w:space="0" w:color="auto"/>
        <w:right w:val="none" w:sz="0" w:space="0" w:color="auto"/>
      </w:divBdr>
    </w:div>
    <w:div w:id="1790011289">
      <w:bodyDiv w:val="1"/>
      <w:marLeft w:val="0"/>
      <w:marRight w:val="0"/>
      <w:marTop w:val="0"/>
      <w:marBottom w:val="0"/>
      <w:divBdr>
        <w:top w:val="none" w:sz="0" w:space="0" w:color="auto"/>
        <w:left w:val="none" w:sz="0" w:space="0" w:color="auto"/>
        <w:bottom w:val="none" w:sz="0" w:space="0" w:color="auto"/>
        <w:right w:val="none" w:sz="0" w:space="0" w:color="auto"/>
      </w:divBdr>
    </w:div>
    <w:div w:id="1791319940">
      <w:bodyDiv w:val="1"/>
      <w:marLeft w:val="0"/>
      <w:marRight w:val="0"/>
      <w:marTop w:val="0"/>
      <w:marBottom w:val="0"/>
      <w:divBdr>
        <w:top w:val="none" w:sz="0" w:space="0" w:color="auto"/>
        <w:left w:val="none" w:sz="0" w:space="0" w:color="auto"/>
        <w:bottom w:val="none" w:sz="0" w:space="0" w:color="auto"/>
        <w:right w:val="none" w:sz="0" w:space="0" w:color="auto"/>
      </w:divBdr>
    </w:div>
    <w:div w:id="1799832931">
      <w:bodyDiv w:val="1"/>
      <w:marLeft w:val="0"/>
      <w:marRight w:val="0"/>
      <w:marTop w:val="0"/>
      <w:marBottom w:val="0"/>
      <w:divBdr>
        <w:top w:val="none" w:sz="0" w:space="0" w:color="auto"/>
        <w:left w:val="none" w:sz="0" w:space="0" w:color="auto"/>
        <w:bottom w:val="none" w:sz="0" w:space="0" w:color="auto"/>
        <w:right w:val="none" w:sz="0" w:space="0" w:color="auto"/>
      </w:divBdr>
    </w:div>
    <w:div w:id="1844976141">
      <w:bodyDiv w:val="1"/>
      <w:marLeft w:val="0"/>
      <w:marRight w:val="0"/>
      <w:marTop w:val="0"/>
      <w:marBottom w:val="0"/>
      <w:divBdr>
        <w:top w:val="none" w:sz="0" w:space="0" w:color="auto"/>
        <w:left w:val="none" w:sz="0" w:space="0" w:color="auto"/>
        <w:bottom w:val="none" w:sz="0" w:space="0" w:color="auto"/>
        <w:right w:val="none" w:sz="0" w:space="0" w:color="auto"/>
      </w:divBdr>
    </w:div>
    <w:div w:id="1877622668">
      <w:bodyDiv w:val="1"/>
      <w:marLeft w:val="0"/>
      <w:marRight w:val="0"/>
      <w:marTop w:val="0"/>
      <w:marBottom w:val="0"/>
      <w:divBdr>
        <w:top w:val="none" w:sz="0" w:space="0" w:color="auto"/>
        <w:left w:val="none" w:sz="0" w:space="0" w:color="auto"/>
        <w:bottom w:val="none" w:sz="0" w:space="0" w:color="auto"/>
        <w:right w:val="none" w:sz="0" w:space="0" w:color="auto"/>
      </w:divBdr>
    </w:div>
    <w:div w:id="1890802600">
      <w:bodyDiv w:val="1"/>
      <w:marLeft w:val="0"/>
      <w:marRight w:val="0"/>
      <w:marTop w:val="0"/>
      <w:marBottom w:val="0"/>
      <w:divBdr>
        <w:top w:val="none" w:sz="0" w:space="0" w:color="auto"/>
        <w:left w:val="none" w:sz="0" w:space="0" w:color="auto"/>
        <w:bottom w:val="none" w:sz="0" w:space="0" w:color="auto"/>
        <w:right w:val="none" w:sz="0" w:space="0" w:color="auto"/>
      </w:divBdr>
    </w:div>
    <w:div w:id="1894610986">
      <w:bodyDiv w:val="1"/>
      <w:marLeft w:val="0"/>
      <w:marRight w:val="0"/>
      <w:marTop w:val="0"/>
      <w:marBottom w:val="0"/>
      <w:divBdr>
        <w:top w:val="none" w:sz="0" w:space="0" w:color="auto"/>
        <w:left w:val="none" w:sz="0" w:space="0" w:color="auto"/>
        <w:bottom w:val="none" w:sz="0" w:space="0" w:color="auto"/>
        <w:right w:val="none" w:sz="0" w:space="0" w:color="auto"/>
      </w:divBdr>
    </w:div>
    <w:div w:id="1894999479">
      <w:bodyDiv w:val="1"/>
      <w:marLeft w:val="0"/>
      <w:marRight w:val="0"/>
      <w:marTop w:val="0"/>
      <w:marBottom w:val="0"/>
      <w:divBdr>
        <w:top w:val="none" w:sz="0" w:space="0" w:color="auto"/>
        <w:left w:val="none" w:sz="0" w:space="0" w:color="auto"/>
        <w:bottom w:val="none" w:sz="0" w:space="0" w:color="auto"/>
        <w:right w:val="none" w:sz="0" w:space="0" w:color="auto"/>
      </w:divBdr>
    </w:div>
    <w:div w:id="1895463551">
      <w:bodyDiv w:val="1"/>
      <w:marLeft w:val="0"/>
      <w:marRight w:val="0"/>
      <w:marTop w:val="0"/>
      <w:marBottom w:val="0"/>
      <w:divBdr>
        <w:top w:val="none" w:sz="0" w:space="0" w:color="auto"/>
        <w:left w:val="none" w:sz="0" w:space="0" w:color="auto"/>
        <w:bottom w:val="none" w:sz="0" w:space="0" w:color="auto"/>
        <w:right w:val="none" w:sz="0" w:space="0" w:color="auto"/>
      </w:divBdr>
    </w:div>
    <w:div w:id="1929532363">
      <w:bodyDiv w:val="1"/>
      <w:marLeft w:val="0"/>
      <w:marRight w:val="0"/>
      <w:marTop w:val="0"/>
      <w:marBottom w:val="0"/>
      <w:divBdr>
        <w:top w:val="none" w:sz="0" w:space="0" w:color="auto"/>
        <w:left w:val="none" w:sz="0" w:space="0" w:color="auto"/>
        <w:bottom w:val="none" w:sz="0" w:space="0" w:color="auto"/>
        <w:right w:val="none" w:sz="0" w:space="0" w:color="auto"/>
      </w:divBdr>
    </w:div>
    <w:div w:id="1938559574">
      <w:bodyDiv w:val="1"/>
      <w:marLeft w:val="0"/>
      <w:marRight w:val="0"/>
      <w:marTop w:val="0"/>
      <w:marBottom w:val="0"/>
      <w:divBdr>
        <w:top w:val="none" w:sz="0" w:space="0" w:color="auto"/>
        <w:left w:val="none" w:sz="0" w:space="0" w:color="auto"/>
        <w:bottom w:val="none" w:sz="0" w:space="0" w:color="auto"/>
        <w:right w:val="none" w:sz="0" w:space="0" w:color="auto"/>
      </w:divBdr>
    </w:div>
    <w:div w:id="1946111261">
      <w:bodyDiv w:val="1"/>
      <w:marLeft w:val="0"/>
      <w:marRight w:val="0"/>
      <w:marTop w:val="0"/>
      <w:marBottom w:val="0"/>
      <w:divBdr>
        <w:top w:val="none" w:sz="0" w:space="0" w:color="auto"/>
        <w:left w:val="none" w:sz="0" w:space="0" w:color="auto"/>
        <w:bottom w:val="none" w:sz="0" w:space="0" w:color="auto"/>
        <w:right w:val="none" w:sz="0" w:space="0" w:color="auto"/>
      </w:divBdr>
    </w:div>
    <w:div w:id="1993832099">
      <w:bodyDiv w:val="1"/>
      <w:marLeft w:val="0"/>
      <w:marRight w:val="0"/>
      <w:marTop w:val="0"/>
      <w:marBottom w:val="0"/>
      <w:divBdr>
        <w:top w:val="none" w:sz="0" w:space="0" w:color="auto"/>
        <w:left w:val="none" w:sz="0" w:space="0" w:color="auto"/>
        <w:bottom w:val="none" w:sz="0" w:space="0" w:color="auto"/>
        <w:right w:val="none" w:sz="0" w:space="0" w:color="auto"/>
      </w:divBdr>
    </w:div>
    <w:div w:id="2044164369">
      <w:bodyDiv w:val="1"/>
      <w:marLeft w:val="0"/>
      <w:marRight w:val="0"/>
      <w:marTop w:val="0"/>
      <w:marBottom w:val="0"/>
      <w:divBdr>
        <w:top w:val="none" w:sz="0" w:space="0" w:color="auto"/>
        <w:left w:val="none" w:sz="0" w:space="0" w:color="auto"/>
        <w:bottom w:val="none" w:sz="0" w:space="0" w:color="auto"/>
        <w:right w:val="none" w:sz="0" w:space="0" w:color="auto"/>
      </w:divBdr>
    </w:div>
    <w:div w:id="2047439701">
      <w:bodyDiv w:val="1"/>
      <w:marLeft w:val="0"/>
      <w:marRight w:val="0"/>
      <w:marTop w:val="0"/>
      <w:marBottom w:val="0"/>
      <w:divBdr>
        <w:top w:val="none" w:sz="0" w:space="0" w:color="auto"/>
        <w:left w:val="none" w:sz="0" w:space="0" w:color="auto"/>
        <w:bottom w:val="none" w:sz="0" w:space="0" w:color="auto"/>
        <w:right w:val="none" w:sz="0" w:space="0" w:color="auto"/>
      </w:divBdr>
    </w:div>
    <w:div w:id="2072538924">
      <w:bodyDiv w:val="1"/>
      <w:marLeft w:val="0"/>
      <w:marRight w:val="0"/>
      <w:marTop w:val="0"/>
      <w:marBottom w:val="0"/>
      <w:divBdr>
        <w:top w:val="none" w:sz="0" w:space="0" w:color="auto"/>
        <w:left w:val="none" w:sz="0" w:space="0" w:color="auto"/>
        <w:bottom w:val="none" w:sz="0" w:space="0" w:color="auto"/>
        <w:right w:val="none" w:sz="0" w:space="0" w:color="auto"/>
      </w:divBdr>
    </w:div>
    <w:div w:id="2073381607">
      <w:bodyDiv w:val="1"/>
      <w:marLeft w:val="0"/>
      <w:marRight w:val="0"/>
      <w:marTop w:val="0"/>
      <w:marBottom w:val="0"/>
      <w:divBdr>
        <w:top w:val="none" w:sz="0" w:space="0" w:color="auto"/>
        <w:left w:val="none" w:sz="0" w:space="0" w:color="auto"/>
        <w:bottom w:val="none" w:sz="0" w:space="0" w:color="auto"/>
        <w:right w:val="none" w:sz="0" w:space="0" w:color="auto"/>
      </w:divBdr>
      <w:divsChild>
        <w:div w:id="1678773606">
          <w:marLeft w:val="0"/>
          <w:marRight w:val="0"/>
          <w:marTop w:val="0"/>
          <w:marBottom w:val="0"/>
          <w:divBdr>
            <w:top w:val="none" w:sz="0" w:space="0" w:color="auto"/>
            <w:left w:val="none" w:sz="0" w:space="0" w:color="auto"/>
            <w:bottom w:val="none" w:sz="0" w:space="0" w:color="auto"/>
            <w:right w:val="none" w:sz="0" w:space="0" w:color="auto"/>
          </w:divBdr>
          <w:divsChild>
            <w:div w:id="1971592360">
              <w:marLeft w:val="0"/>
              <w:marRight w:val="0"/>
              <w:marTop w:val="0"/>
              <w:marBottom w:val="0"/>
              <w:divBdr>
                <w:top w:val="none" w:sz="0" w:space="0" w:color="auto"/>
                <w:left w:val="none" w:sz="0" w:space="0" w:color="auto"/>
                <w:bottom w:val="none" w:sz="0" w:space="0" w:color="auto"/>
                <w:right w:val="none" w:sz="0" w:space="0" w:color="auto"/>
              </w:divBdr>
              <w:divsChild>
                <w:div w:id="837425050">
                  <w:marLeft w:val="0"/>
                  <w:marRight w:val="0"/>
                  <w:marTop w:val="0"/>
                  <w:marBottom w:val="0"/>
                  <w:divBdr>
                    <w:top w:val="none" w:sz="0" w:space="0" w:color="auto"/>
                    <w:left w:val="none" w:sz="0" w:space="0" w:color="auto"/>
                    <w:bottom w:val="none" w:sz="0" w:space="0" w:color="auto"/>
                    <w:right w:val="none" w:sz="0" w:space="0" w:color="auto"/>
                  </w:divBdr>
                  <w:divsChild>
                    <w:div w:id="1365911446">
                      <w:marLeft w:val="0"/>
                      <w:marRight w:val="0"/>
                      <w:marTop w:val="45"/>
                      <w:marBottom w:val="0"/>
                      <w:divBdr>
                        <w:top w:val="none" w:sz="0" w:space="0" w:color="auto"/>
                        <w:left w:val="none" w:sz="0" w:space="0" w:color="auto"/>
                        <w:bottom w:val="none" w:sz="0" w:space="0" w:color="auto"/>
                        <w:right w:val="none" w:sz="0" w:space="0" w:color="auto"/>
                      </w:divBdr>
                      <w:divsChild>
                        <w:div w:id="1150249360">
                          <w:marLeft w:val="0"/>
                          <w:marRight w:val="0"/>
                          <w:marTop w:val="0"/>
                          <w:marBottom w:val="0"/>
                          <w:divBdr>
                            <w:top w:val="none" w:sz="0" w:space="0" w:color="auto"/>
                            <w:left w:val="none" w:sz="0" w:space="0" w:color="auto"/>
                            <w:bottom w:val="none" w:sz="0" w:space="0" w:color="auto"/>
                            <w:right w:val="none" w:sz="0" w:space="0" w:color="auto"/>
                          </w:divBdr>
                          <w:divsChild>
                            <w:div w:id="116683209">
                              <w:marLeft w:val="2070"/>
                              <w:marRight w:val="3960"/>
                              <w:marTop w:val="0"/>
                              <w:marBottom w:val="0"/>
                              <w:divBdr>
                                <w:top w:val="none" w:sz="0" w:space="0" w:color="auto"/>
                                <w:left w:val="none" w:sz="0" w:space="0" w:color="auto"/>
                                <w:bottom w:val="none" w:sz="0" w:space="0" w:color="auto"/>
                                <w:right w:val="none" w:sz="0" w:space="0" w:color="auto"/>
                              </w:divBdr>
                              <w:divsChild>
                                <w:div w:id="1403021616">
                                  <w:marLeft w:val="0"/>
                                  <w:marRight w:val="0"/>
                                  <w:marTop w:val="0"/>
                                  <w:marBottom w:val="0"/>
                                  <w:divBdr>
                                    <w:top w:val="none" w:sz="0" w:space="0" w:color="auto"/>
                                    <w:left w:val="none" w:sz="0" w:space="0" w:color="auto"/>
                                    <w:bottom w:val="none" w:sz="0" w:space="0" w:color="auto"/>
                                    <w:right w:val="none" w:sz="0" w:space="0" w:color="auto"/>
                                  </w:divBdr>
                                  <w:divsChild>
                                    <w:div w:id="422528434">
                                      <w:marLeft w:val="0"/>
                                      <w:marRight w:val="0"/>
                                      <w:marTop w:val="0"/>
                                      <w:marBottom w:val="0"/>
                                      <w:divBdr>
                                        <w:top w:val="none" w:sz="0" w:space="0" w:color="auto"/>
                                        <w:left w:val="none" w:sz="0" w:space="0" w:color="auto"/>
                                        <w:bottom w:val="none" w:sz="0" w:space="0" w:color="auto"/>
                                        <w:right w:val="none" w:sz="0" w:space="0" w:color="auto"/>
                                      </w:divBdr>
                                      <w:divsChild>
                                        <w:div w:id="1518807220">
                                          <w:marLeft w:val="0"/>
                                          <w:marRight w:val="0"/>
                                          <w:marTop w:val="0"/>
                                          <w:marBottom w:val="0"/>
                                          <w:divBdr>
                                            <w:top w:val="none" w:sz="0" w:space="0" w:color="auto"/>
                                            <w:left w:val="none" w:sz="0" w:space="0" w:color="auto"/>
                                            <w:bottom w:val="none" w:sz="0" w:space="0" w:color="auto"/>
                                            <w:right w:val="none" w:sz="0" w:space="0" w:color="auto"/>
                                          </w:divBdr>
                                          <w:divsChild>
                                            <w:div w:id="1570000664">
                                              <w:marLeft w:val="0"/>
                                              <w:marRight w:val="0"/>
                                              <w:marTop w:val="90"/>
                                              <w:marBottom w:val="0"/>
                                              <w:divBdr>
                                                <w:top w:val="none" w:sz="0" w:space="0" w:color="auto"/>
                                                <w:left w:val="none" w:sz="0" w:space="0" w:color="auto"/>
                                                <w:bottom w:val="none" w:sz="0" w:space="0" w:color="auto"/>
                                                <w:right w:val="none" w:sz="0" w:space="0" w:color="auto"/>
                                              </w:divBdr>
                                              <w:divsChild>
                                                <w:div w:id="1072509854">
                                                  <w:marLeft w:val="0"/>
                                                  <w:marRight w:val="0"/>
                                                  <w:marTop w:val="0"/>
                                                  <w:marBottom w:val="0"/>
                                                  <w:divBdr>
                                                    <w:top w:val="none" w:sz="0" w:space="0" w:color="auto"/>
                                                    <w:left w:val="none" w:sz="0" w:space="0" w:color="auto"/>
                                                    <w:bottom w:val="none" w:sz="0" w:space="0" w:color="auto"/>
                                                    <w:right w:val="none" w:sz="0" w:space="0" w:color="auto"/>
                                                  </w:divBdr>
                                                  <w:divsChild>
                                                    <w:div w:id="1340691650">
                                                      <w:marLeft w:val="0"/>
                                                      <w:marRight w:val="0"/>
                                                      <w:marTop w:val="0"/>
                                                      <w:marBottom w:val="0"/>
                                                      <w:divBdr>
                                                        <w:top w:val="none" w:sz="0" w:space="0" w:color="auto"/>
                                                        <w:left w:val="none" w:sz="0" w:space="0" w:color="auto"/>
                                                        <w:bottom w:val="none" w:sz="0" w:space="0" w:color="auto"/>
                                                        <w:right w:val="none" w:sz="0" w:space="0" w:color="auto"/>
                                                      </w:divBdr>
                                                      <w:divsChild>
                                                        <w:div w:id="1569997297">
                                                          <w:marLeft w:val="0"/>
                                                          <w:marRight w:val="0"/>
                                                          <w:marTop w:val="0"/>
                                                          <w:marBottom w:val="0"/>
                                                          <w:divBdr>
                                                            <w:top w:val="none" w:sz="0" w:space="0" w:color="auto"/>
                                                            <w:left w:val="none" w:sz="0" w:space="0" w:color="auto"/>
                                                            <w:bottom w:val="none" w:sz="0" w:space="0" w:color="auto"/>
                                                            <w:right w:val="none" w:sz="0" w:space="0" w:color="auto"/>
                                                          </w:divBdr>
                                                          <w:divsChild>
                                                            <w:div w:id="846018856">
                                                              <w:marLeft w:val="0"/>
                                                              <w:marRight w:val="0"/>
                                                              <w:marTop w:val="0"/>
                                                              <w:marBottom w:val="390"/>
                                                              <w:divBdr>
                                                                <w:top w:val="none" w:sz="0" w:space="0" w:color="auto"/>
                                                                <w:left w:val="none" w:sz="0" w:space="0" w:color="auto"/>
                                                                <w:bottom w:val="none" w:sz="0" w:space="0" w:color="auto"/>
                                                                <w:right w:val="none" w:sz="0" w:space="0" w:color="auto"/>
                                                              </w:divBdr>
                                                              <w:divsChild>
                                                                <w:div w:id="1513488849">
                                                                  <w:marLeft w:val="0"/>
                                                                  <w:marRight w:val="0"/>
                                                                  <w:marTop w:val="0"/>
                                                                  <w:marBottom w:val="0"/>
                                                                  <w:divBdr>
                                                                    <w:top w:val="none" w:sz="0" w:space="0" w:color="auto"/>
                                                                    <w:left w:val="none" w:sz="0" w:space="0" w:color="auto"/>
                                                                    <w:bottom w:val="none" w:sz="0" w:space="0" w:color="auto"/>
                                                                    <w:right w:val="none" w:sz="0" w:space="0" w:color="auto"/>
                                                                  </w:divBdr>
                                                                  <w:divsChild>
                                                                    <w:div w:id="789393547">
                                                                      <w:marLeft w:val="0"/>
                                                                      <w:marRight w:val="0"/>
                                                                      <w:marTop w:val="0"/>
                                                                      <w:marBottom w:val="0"/>
                                                                      <w:divBdr>
                                                                        <w:top w:val="none" w:sz="0" w:space="0" w:color="auto"/>
                                                                        <w:left w:val="none" w:sz="0" w:space="0" w:color="auto"/>
                                                                        <w:bottom w:val="none" w:sz="0" w:space="0" w:color="auto"/>
                                                                        <w:right w:val="none" w:sz="0" w:space="0" w:color="auto"/>
                                                                      </w:divBdr>
                                                                      <w:divsChild>
                                                                        <w:div w:id="1231769473">
                                                                          <w:marLeft w:val="0"/>
                                                                          <w:marRight w:val="0"/>
                                                                          <w:marTop w:val="0"/>
                                                                          <w:marBottom w:val="0"/>
                                                                          <w:divBdr>
                                                                            <w:top w:val="none" w:sz="0" w:space="0" w:color="auto"/>
                                                                            <w:left w:val="none" w:sz="0" w:space="0" w:color="auto"/>
                                                                            <w:bottom w:val="none" w:sz="0" w:space="0" w:color="auto"/>
                                                                            <w:right w:val="none" w:sz="0" w:space="0" w:color="auto"/>
                                                                          </w:divBdr>
                                                                          <w:divsChild>
                                                                            <w:div w:id="1685131644">
                                                                              <w:marLeft w:val="0"/>
                                                                              <w:marRight w:val="0"/>
                                                                              <w:marTop w:val="0"/>
                                                                              <w:marBottom w:val="0"/>
                                                                              <w:divBdr>
                                                                                <w:top w:val="none" w:sz="0" w:space="0" w:color="auto"/>
                                                                                <w:left w:val="none" w:sz="0" w:space="0" w:color="auto"/>
                                                                                <w:bottom w:val="none" w:sz="0" w:space="0" w:color="auto"/>
                                                                                <w:right w:val="none" w:sz="0" w:space="0" w:color="auto"/>
                                                                              </w:divBdr>
                                                                              <w:divsChild>
                                                                                <w:div w:id="26974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638251">
      <w:bodyDiv w:val="1"/>
      <w:marLeft w:val="0"/>
      <w:marRight w:val="0"/>
      <w:marTop w:val="0"/>
      <w:marBottom w:val="0"/>
      <w:divBdr>
        <w:top w:val="none" w:sz="0" w:space="0" w:color="auto"/>
        <w:left w:val="none" w:sz="0" w:space="0" w:color="auto"/>
        <w:bottom w:val="none" w:sz="0" w:space="0" w:color="auto"/>
        <w:right w:val="none" w:sz="0" w:space="0" w:color="auto"/>
      </w:divBdr>
    </w:div>
    <w:div w:id="2096316826">
      <w:bodyDiv w:val="1"/>
      <w:marLeft w:val="0"/>
      <w:marRight w:val="0"/>
      <w:marTop w:val="0"/>
      <w:marBottom w:val="0"/>
      <w:divBdr>
        <w:top w:val="none" w:sz="0" w:space="0" w:color="auto"/>
        <w:left w:val="none" w:sz="0" w:space="0" w:color="auto"/>
        <w:bottom w:val="none" w:sz="0" w:space="0" w:color="auto"/>
        <w:right w:val="none" w:sz="0" w:space="0" w:color="auto"/>
      </w:divBdr>
    </w:div>
    <w:div w:id="2097556217">
      <w:bodyDiv w:val="1"/>
      <w:marLeft w:val="0"/>
      <w:marRight w:val="0"/>
      <w:marTop w:val="0"/>
      <w:marBottom w:val="0"/>
      <w:divBdr>
        <w:top w:val="none" w:sz="0" w:space="0" w:color="auto"/>
        <w:left w:val="none" w:sz="0" w:space="0" w:color="auto"/>
        <w:bottom w:val="none" w:sz="0" w:space="0" w:color="auto"/>
        <w:right w:val="none" w:sz="0" w:space="0" w:color="auto"/>
      </w:divBdr>
    </w:div>
    <w:div w:id="2099403053">
      <w:bodyDiv w:val="1"/>
      <w:marLeft w:val="0"/>
      <w:marRight w:val="0"/>
      <w:marTop w:val="0"/>
      <w:marBottom w:val="0"/>
      <w:divBdr>
        <w:top w:val="none" w:sz="0" w:space="0" w:color="auto"/>
        <w:left w:val="none" w:sz="0" w:space="0" w:color="auto"/>
        <w:bottom w:val="none" w:sz="0" w:space="0" w:color="auto"/>
        <w:right w:val="none" w:sz="0" w:space="0" w:color="auto"/>
      </w:divBdr>
    </w:div>
    <w:div w:id="2121409170">
      <w:bodyDiv w:val="1"/>
      <w:marLeft w:val="0"/>
      <w:marRight w:val="0"/>
      <w:marTop w:val="0"/>
      <w:marBottom w:val="0"/>
      <w:divBdr>
        <w:top w:val="none" w:sz="0" w:space="0" w:color="auto"/>
        <w:left w:val="none" w:sz="0" w:space="0" w:color="auto"/>
        <w:bottom w:val="none" w:sz="0" w:space="0" w:color="auto"/>
        <w:right w:val="none" w:sz="0" w:space="0" w:color="auto"/>
      </w:divBdr>
    </w:div>
    <w:div w:id="212476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dis.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DIALocation_1 xmlns="http://schemas.microsoft.com/sharepoint/v3/fields">
      <Terms xmlns="http://schemas.microsoft.com/office/infopath/2007/PartnerControls">
        <TermInfo xmlns="http://schemas.microsoft.com/office/infopath/2007/PartnerControls">
          <TermName xmlns="http://schemas.microsoft.com/office/infopath/2007/PartnerControls">Australia-wide</TermName>
          <TermId xmlns="http://schemas.microsoft.com/office/infopath/2007/PartnerControls">128ca0ae-5e24-49e1-a2ce-f7dc74366abc</TermId>
        </TermInfo>
      </Terms>
    </NDIALocation_1>
    <DocumentStatus_1 xmlns="http://schemas.microsoft.com/sharepoint/v3/fields">
      <Terms xmlns="http://schemas.microsoft.com/office/infopath/2007/PartnerControls">
        <TermInfo xmlns="http://schemas.microsoft.com/office/infopath/2007/PartnerControls">
          <TermName xmlns="http://schemas.microsoft.com/office/infopath/2007/PartnerControls">Approved</TermName>
          <TermId xmlns="http://schemas.microsoft.com/office/infopath/2007/PartnerControls">38d2d1ad-195e-4428-a55d-25a6b10fdc1d</TermId>
        </TermInfo>
      </Terms>
    </DocumentStatus_1>
    <ApprovedDate xmlns="58569e35-c074-42ac-b0e0-5012f8e6d690" xsi:nil="true"/>
    <NDIAAudience_1 xmlns="http://schemas.microsoft.com/sharepoint/v3/fields">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60152733-a6e9-4070-8d91-7ad5c325687c</TermId>
        </TermInfo>
      </Terms>
    </NDIAAudience_1>
    <ReviewDate xmlns="58569e35-c074-42ac-b0e0-5012f8e6d690" xsi:nil="true"/>
    <TaxKeywordTaxHTField xmlns="4eda4ad6-7ef7-4305-ba1e-934f809bdd01">
      <Terms xmlns="http://schemas.microsoft.com/office/infopath/2007/PartnerControls"/>
    </TaxKeywordTaxHTField>
    <EffectiveDate xmlns="58569e35-c074-42ac-b0e0-5012f8e6d690" xsi:nil="true"/>
    <ResponsibleTeam xmlns="58569e35-c074-42ac-b0e0-5012f8e6d690" xsi:nil="true"/>
    <TaxCatchAll xmlns="4eda4ad6-7ef7-4305-ba1e-934f809bdd01">
      <Value>20</Value>
      <Value>12</Value>
      <Value>2</Value>
      <Value>1</Value>
    </TaxCatchAll>
    <DocumentID xmlns="58569e35-c074-42ac-b0e0-5012f8e6d690" xsi:nil="true"/>
    <DocumentType_1 xmlns="http://schemas.microsoft.com/sharepoint/v3/fields">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134e8c49-a2b9-47ae-b156-db0bee5ca248</TermId>
        </TermInfo>
      </Terms>
    </DocumentType_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NDIA Document" ma:contentTypeID="0x010100F428C054AD4B442F90DFE3102753E0A8000EE8AF530FDBFA44B60302A64555A1D2" ma:contentTypeVersion="2" ma:contentTypeDescription="Create a new document." ma:contentTypeScope="" ma:versionID="618294362be060d79cc33ad72e732332">
  <xsd:schema xmlns:xsd="http://www.w3.org/2001/XMLSchema" xmlns:xs="http://www.w3.org/2001/XMLSchema" xmlns:p="http://schemas.microsoft.com/office/2006/metadata/properties" xmlns:ns2="58569e35-c074-42ac-b0e0-5012f8e6d690" xmlns:ns3="4eda4ad6-7ef7-4305-ba1e-934f809bdd01" xmlns:ns4="http://schemas.microsoft.com/sharepoint/v3/fields" targetNamespace="http://schemas.microsoft.com/office/2006/metadata/properties" ma:root="true" ma:fieldsID="fa30cef6cb5adb8ad3c06a220bc6138f" ns2:_="" ns3:_="" ns4:_="">
    <xsd:import namespace="58569e35-c074-42ac-b0e0-5012f8e6d690"/>
    <xsd:import namespace="4eda4ad6-7ef7-4305-ba1e-934f809bdd01"/>
    <xsd:import namespace="http://schemas.microsoft.com/sharepoint/v3/fields"/>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69e35-c074-42ac-b0e0-5012f8e6d690"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32D30-8ECC-4774-B97D-08B21D6372F2}">
  <ds:schemaRefs>
    <ds:schemaRef ds:uri="4eda4ad6-7ef7-4305-ba1e-934f809bdd01"/>
    <ds:schemaRef ds:uri="http://purl.org/dc/terms/"/>
    <ds:schemaRef ds:uri="http://schemas.microsoft.com/office/2006/documentManagement/types"/>
    <ds:schemaRef ds:uri="http://schemas.openxmlformats.org/package/2006/metadata/core-properties"/>
    <ds:schemaRef ds:uri="http://purl.org/dc/dcmitype/"/>
    <ds:schemaRef ds:uri="58569e35-c074-42ac-b0e0-5012f8e6d690"/>
    <ds:schemaRef ds:uri="http://schemas.microsoft.com/office/infopath/2007/PartnerControls"/>
    <ds:schemaRef ds:uri="http://purl.org/dc/elements/1.1/"/>
    <ds:schemaRef ds:uri="http://schemas.microsoft.com/office/2006/metadata/properties"/>
    <ds:schemaRef ds:uri="http://schemas.microsoft.com/sharepoint/v3/fields"/>
    <ds:schemaRef ds:uri="http://www.w3.org/XML/1998/namespace"/>
  </ds:schemaRefs>
</ds:datastoreItem>
</file>

<file path=customXml/itemProps2.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3.xml><?xml version="1.0" encoding="utf-8"?>
<ds:datastoreItem xmlns:ds="http://schemas.openxmlformats.org/officeDocument/2006/customXml" ds:itemID="{F151686B-10E3-4C50-98A1-AB5A8BD29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569e35-c074-42ac-b0e0-5012f8e6d690"/>
    <ds:schemaRef ds:uri="4eda4ad6-7ef7-4305-ba1e-934f809bdd0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D7BBF6-A9F0-4C07-9FD6-EDC413A99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15</Pages>
  <Words>5224</Words>
  <Characters>29783</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34938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ATKINS, Zachary</dc:creator>
  <cp:keywords/>
  <dc:description/>
  <cp:lastModifiedBy>GALBRAITH, Sally</cp:lastModifiedBy>
  <cp:revision>21</cp:revision>
  <cp:lastPrinted>2019-07-17T04:04:00Z</cp:lastPrinted>
  <dcterms:created xsi:type="dcterms:W3CDTF">2019-07-15T04:35:00Z</dcterms:created>
  <dcterms:modified xsi:type="dcterms:W3CDTF">2019-07-17T22:55:00Z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0x010100F428C054AD4B442F90DFE3102753E0A8000EE8AF530FDBFA44B60302A64555A1D2</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ies>
</file>