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785B" w14:textId="77777777" w:rsidR="00EB7B9D" w:rsidRDefault="00EB7B9D" w:rsidP="00EB7B9D">
      <w:pPr>
        <w:pStyle w:val="Versionanddate"/>
        <w:spacing w:after="720"/>
      </w:pPr>
      <w:bookmarkStart w:id="0" w:name="_Toc79684601"/>
      <w:bookmarkStart w:id="1" w:name="_Toc79581634"/>
      <w:bookmarkStart w:id="2" w:name="_Toc79750269"/>
      <w:bookmarkStart w:id="3" w:name="_Toc79760924"/>
      <w:bookmarkStart w:id="4" w:name="_Toc80283595"/>
      <w:bookmarkStart w:id="5" w:name="_Toc80624485"/>
      <w:bookmarkStart w:id="6" w:name="_Toc80789373"/>
      <w:bookmarkStart w:id="7" w:name="_Toc80790322"/>
      <w:bookmarkStart w:id="8" w:name="_Toc83191580"/>
      <w:bookmarkStart w:id="9" w:name="_Toc83193282"/>
      <w:bookmarkStart w:id="10" w:name="_Toc86936611"/>
      <w:bookmarkStart w:id="11" w:name="_Toc88124525"/>
      <w:bookmarkStart w:id="12" w:name="_Toc87887945"/>
      <w:bookmarkStart w:id="13" w:name="_Toc88482672"/>
      <w:bookmarkStart w:id="14" w:name="_Toc88491470"/>
      <w:bookmarkStart w:id="15" w:name="_Toc88657409"/>
      <w:bookmarkStart w:id="16" w:name="_Toc88657864"/>
      <w:bookmarkStart w:id="17" w:name="_Toc88658452"/>
      <w:bookmarkStart w:id="18" w:name="_Toc88836117"/>
      <w:bookmarkStart w:id="19" w:name="_Toc89093392"/>
      <w:bookmarkStart w:id="20" w:name="_Toc89108346"/>
      <w:bookmarkStart w:id="21" w:name="_Toc89180606"/>
      <w:bookmarkStart w:id="22" w:name="_Toc89688940"/>
      <w:bookmarkStart w:id="23" w:name="_Toc89692950"/>
      <w:bookmarkStart w:id="24" w:name="_Toc94801141"/>
      <w:bookmarkStart w:id="25" w:name="_Toc94801194"/>
      <w:bookmarkStart w:id="26" w:name="_Toc103007058"/>
      <w:bookmarkStart w:id="27" w:name="_Toc103858331"/>
      <w:bookmarkStart w:id="28" w:name="_Toc104375892"/>
    </w:p>
    <w:p w14:paraId="128C1697" w14:textId="66AD0FFD" w:rsidR="00FA334F" w:rsidRPr="00DF2F62" w:rsidRDefault="00C65328" w:rsidP="00AE61B4">
      <w:pPr>
        <w:pStyle w:val="Heading1"/>
      </w:pPr>
      <w:bookmarkStart w:id="29" w:name="_Toc104883553"/>
      <w:bookmarkStart w:id="30" w:name="_Toc114661545"/>
      <w:r w:rsidRPr="00DF2F62">
        <w:t xml:space="preserve">NDIS </w:t>
      </w:r>
      <w:r w:rsidR="00395FE0" w:rsidRPr="00DF2F62">
        <w:t>s</w:t>
      </w:r>
      <w:r w:rsidR="000F4E9D">
        <w:t xml:space="preserve">pecialist </w:t>
      </w:r>
      <w:r w:rsidR="00395FE0" w:rsidRPr="00DF2F62">
        <w:t>d</w:t>
      </w:r>
      <w:r w:rsidR="00733FC6" w:rsidRPr="00DF2F62">
        <w:t xml:space="preserve">isability </w:t>
      </w:r>
      <w:r w:rsidR="00395FE0" w:rsidRPr="00DF2F62">
        <w:t>a</w:t>
      </w:r>
      <w:r w:rsidR="00C97703">
        <w:t>ccommodation</w:t>
      </w:r>
      <w:r w:rsidR="00C97703">
        <w:br/>
      </w:r>
      <w:r w:rsidR="00395FE0" w:rsidRPr="00DF2F62">
        <w:t>202</w:t>
      </w:r>
      <w:r w:rsidR="004C03CC">
        <w:t>1</w:t>
      </w:r>
      <w:r w:rsidR="00395FE0" w:rsidRPr="00DF2F62">
        <w:t>-2</w:t>
      </w:r>
      <w:r w:rsidR="004C03CC">
        <w:t>2</w:t>
      </w:r>
      <w:r w:rsidR="007A5A80" w:rsidRPr="00DF2F62">
        <w:t xml:space="preserve"> </w:t>
      </w:r>
      <w:r w:rsidR="00335D26">
        <w:t xml:space="preserve">quarter </w:t>
      </w:r>
      <w:r w:rsidR="008F5F8B">
        <w:t>4</w:t>
      </w:r>
      <w:r w:rsidR="00733FC6" w:rsidRPr="00DF2F62">
        <w:t xml:space="preserve"> </w:t>
      </w:r>
      <w:bookmarkEnd w:id="0"/>
      <w:r w:rsidR="00395FE0" w:rsidRPr="00DF2F62">
        <w:t>r</w:t>
      </w:r>
      <w:r w:rsidR="00733FC6" w:rsidRPr="00DF2F62">
        <w:t>eport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34B4B5D" w14:textId="77777777" w:rsidR="00FA334F" w:rsidRPr="00DF2F62" w:rsidRDefault="001665A1" w:rsidP="00FA334F">
      <w:pPr>
        <w:pStyle w:val="Versionanddate"/>
        <w:spacing w:after="720"/>
        <w:rPr>
          <w:rStyle w:val="WebsiteChar"/>
        </w:rPr>
      </w:pPr>
      <w:r w:rsidRPr="00DF2F62">
        <w:rPr>
          <w:rFonts w:cs="Arial"/>
          <w:b/>
        </w:rPr>
        <w:br/>
      </w:r>
      <w:r w:rsidRPr="00DF2F62">
        <w:rPr>
          <w:rStyle w:val="WebsiteChar"/>
        </w:rPr>
        <w:t>ndis.gov.au</w:t>
      </w:r>
    </w:p>
    <w:p w14:paraId="1A970495" w14:textId="77777777" w:rsidR="00AB4CC5" w:rsidRPr="00DF2F62" w:rsidRDefault="00FA334F" w:rsidP="007219F1">
      <w:r w:rsidRPr="00DF2F62">
        <w:rPr>
          <w:noProof/>
          <w:color w:val="2B579A"/>
          <w:shd w:val="clear" w:color="auto" w:fill="E6E6E6"/>
          <w:lang w:eastAsia="en-AU"/>
        </w:rPr>
        <w:drawing>
          <wp:inline distT="0" distB="0" distL="0" distR="0" wp14:anchorId="13AC480A" wp14:editId="38CE06F5">
            <wp:extent cx="969645" cy="508729"/>
            <wp:effectExtent l="0" t="0" r="1905"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14:paraId="2E977AC8" w14:textId="77777777" w:rsidR="007219F1" w:rsidRPr="00DF2F62" w:rsidRDefault="00AB4CC5" w:rsidP="00AB4CC5">
      <w:pPr>
        <w:pStyle w:val="Securitymarker"/>
        <w:rPr>
          <w:sz w:val="22"/>
        </w:rPr>
      </w:pPr>
      <w:r w:rsidRPr="00DF2F62">
        <w:rPr>
          <w:color w:val="FF0000"/>
        </w:rPr>
        <w:br/>
      </w:r>
      <w:r w:rsidR="007219F1" w:rsidRPr="00DF2F62">
        <w:br w:type="page"/>
      </w:r>
    </w:p>
    <w:p w14:paraId="38ADE325" w14:textId="77777777" w:rsidR="009B15DD" w:rsidRDefault="007219F1" w:rsidP="00646B99">
      <w:pPr>
        <w:pStyle w:val="Heading2"/>
        <w:numPr>
          <w:ilvl w:val="0"/>
          <w:numId w:val="0"/>
        </w:numPr>
        <w:rPr>
          <w:noProof/>
        </w:rPr>
      </w:pPr>
      <w:bookmarkStart w:id="31" w:name="_Toc79581635"/>
      <w:bookmarkStart w:id="32" w:name="_Toc79750270"/>
      <w:bookmarkStart w:id="33" w:name="_Toc79684602"/>
      <w:bookmarkStart w:id="34" w:name="_Toc79760925"/>
      <w:bookmarkStart w:id="35" w:name="_Toc80283596"/>
      <w:bookmarkStart w:id="36" w:name="_Toc80624486"/>
      <w:bookmarkStart w:id="37" w:name="_Toc80789374"/>
      <w:bookmarkStart w:id="38" w:name="_Toc80790323"/>
      <w:bookmarkStart w:id="39" w:name="_Toc83191581"/>
      <w:bookmarkStart w:id="40" w:name="_Toc83193283"/>
      <w:bookmarkStart w:id="41" w:name="_Toc86936612"/>
      <w:bookmarkStart w:id="42" w:name="_Toc88124526"/>
      <w:bookmarkStart w:id="43" w:name="_Toc87887946"/>
      <w:bookmarkStart w:id="44" w:name="_Toc88482673"/>
      <w:bookmarkStart w:id="45" w:name="_Toc88491471"/>
      <w:bookmarkStart w:id="46" w:name="_Toc88657410"/>
      <w:bookmarkStart w:id="47" w:name="_Toc88657865"/>
      <w:bookmarkStart w:id="48" w:name="_Toc88658453"/>
      <w:bookmarkStart w:id="49" w:name="_Toc88836118"/>
      <w:bookmarkStart w:id="50" w:name="_Toc89093393"/>
      <w:bookmarkStart w:id="51" w:name="_Toc89108347"/>
      <w:bookmarkStart w:id="52" w:name="_Toc89180607"/>
      <w:bookmarkStart w:id="53" w:name="_Toc89688941"/>
      <w:bookmarkStart w:id="54" w:name="_Toc89692951"/>
      <w:bookmarkStart w:id="55" w:name="_Toc103007059"/>
      <w:bookmarkStart w:id="56" w:name="_Toc103858332"/>
      <w:bookmarkStart w:id="57" w:name="_Toc104375893"/>
      <w:bookmarkStart w:id="58" w:name="_Toc104883554"/>
      <w:bookmarkStart w:id="59" w:name="_Toc114661546"/>
      <w:r w:rsidRPr="00DF2F62">
        <w:lastRenderedPageBreak/>
        <w:t>Contents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E21978">
        <w:t xml:space="preserve"> </w:t>
      </w:r>
      <w:r w:rsidR="0040062A" w:rsidRPr="00DF2F62">
        <w:rPr>
          <w:color w:val="2B579A"/>
          <w:sz w:val="44"/>
          <w:shd w:val="clear" w:color="auto" w:fill="E6E6E6"/>
        </w:rPr>
        <w:fldChar w:fldCharType="begin"/>
      </w:r>
      <w:r w:rsidR="0040062A" w:rsidRPr="00DF2F62">
        <w:instrText xml:space="preserve"> TOC \o "1-5" \h \z \u </w:instrText>
      </w:r>
      <w:r w:rsidR="0040062A" w:rsidRPr="00DF2F62">
        <w:rPr>
          <w:color w:val="2B579A"/>
          <w:sz w:val="44"/>
          <w:shd w:val="clear" w:color="auto" w:fill="E6E6E6"/>
        </w:rPr>
        <w:fldChar w:fldCharType="separate"/>
      </w:r>
    </w:p>
    <w:p w14:paraId="720AABCD" w14:textId="685DEB6B" w:rsidR="009B15DD" w:rsidRDefault="00122D5C">
      <w:pPr>
        <w:pStyle w:val="TOC2"/>
        <w:rPr>
          <w:rFonts w:asciiTheme="minorHAnsi" w:hAnsiTheme="minorHAnsi"/>
          <w:noProof/>
          <w:szCs w:val="22"/>
          <w:lang w:eastAsia="en-AU"/>
        </w:rPr>
      </w:pPr>
      <w:hyperlink w:anchor="_Toc114661547" w:history="1">
        <w:r w:rsidR="009B15DD" w:rsidRPr="00383B57">
          <w:rPr>
            <w:rStyle w:val="Hyperlink"/>
            <w:noProof/>
          </w:rPr>
          <w:t>1.</w:t>
        </w:r>
        <w:r w:rsidR="009B15DD">
          <w:rPr>
            <w:rFonts w:asciiTheme="minorHAnsi" w:hAnsiTheme="minorHAnsi"/>
            <w:noProof/>
            <w:szCs w:val="22"/>
            <w:lang w:eastAsia="en-AU"/>
          </w:rPr>
          <w:tab/>
        </w:r>
        <w:r w:rsidR="009B15DD" w:rsidRPr="00383B57">
          <w:rPr>
            <w:rStyle w:val="Hyperlink"/>
            <w:noProof/>
          </w:rPr>
          <w:t>Introduction to data released by the NDIA</w:t>
        </w:r>
        <w:r w:rsidR="009B15DD">
          <w:rPr>
            <w:noProof/>
            <w:webHidden/>
          </w:rPr>
          <w:tab/>
        </w:r>
        <w:r w:rsidR="009B15DD">
          <w:rPr>
            <w:noProof/>
            <w:webHidden/>
          </w:rPr>
          <w:fldChar w:fldCharType="begin"/>
        </w:r>
        <w:r w:rsidR="009B15DD">
          <w:rPr>
            <w:noProof/>
            <w:webHidden/>
          </w:rPr>
          <w:instrText xml:space="preserve"> PAGEREF _Toc114661547 \h </w:instrText>
        </w:r>
        <w:r w:rsidR="009B15DD">
          <w:rPr>
            <w:noProof/>
            <w:webHidden/>
          </w:rPr>
        </w:r>
        <w:r w:rsidR="009B15DD">
          <w:rPr>
            <w:noProof/>
            <w:webHidden/>
          </w:rPr>
          <w:fldChar w:fldCharType="separate"/>
        </w:r>
        <w:r w:rsidR="009B15DD">
          <w:rPr>
            <w:noProof/>
            <w:webHidden/>
          </w:rPr>
          <w:t>3</w:t>
        </w:r>
        <w:r w:rsidR="009B15DD">
          <w:rPr>
            <w:noProof/>
            <w:webHidden/>
          </w:rPr>
          <w:fldChar w:fldCharType="end"/>
        </w:r>
      </w:hyperlink>
    </w:p>
    <w:p w14:paraId="1E6DC7A5" w14:textId="670FFE5E" w:rsidR="009B15DD" w:rsidRDefault="00122D5C">
      <w:pPr>
        <w:pStyle w:val="TOC3"/>
        <w:rPr>
          <w:rFonts w:asciiTheme="minorHAnsi" w:hAnsiTheme="minorHAnsi"/>
          <w:noProof/>
          <w:szCs w:val="22"/>
          <w:lang w:eastAsia="en-AU"/>
        </w:rPr>
      </w:pPr>
      <w:hyperlink w:anchor="_Toc114661548" w:history="1">
        <w:r w:rsidR="009B15DD" w:rsidRPr="00383B57">
          <w:rPr>
            <w:rStyle w:val="Hyperlink"/>
            <w:noProof/>
          </w:rPr>
          <w:t>1.1</w:t>
        </w:r>
        <w:r w:rsidR="009B15DD">
          <w:rPr>
            <w:rFonts w:asciiTheme="minorHAnsi" w:hAnsiTheme="minorHAnsi"/>
            <w:noProof/>
            <w:szCs w:val="22"/>
            <w:lang w:eastAsia="en-AU"/>
          </w:rPr>
          <w:tab/>
        </w:r>
        <w:r w:rsidR="009B15DD" w:rsidRPr="00383B57">
          <w:rPr>
            <w:rStyle w:val="Hyperlink"/>
            <w:noProof/>
          </w:rPr>
          <w:t>How to use this report</w:t>
        </w:r>
        <w:r w:rsidR="009B15DD">
          <w:rPr>
            <w:noProof/>
            <w:webHidden/>
          </w:rPr>
          <w:tab/>
        </w:r>
        <w:r w:rsidR="009B15DD">
          <w:rPr>
            <w:noProof/>
            <w:webHidden/>
          </w:rPr>
          <w:fldChar w:fldCharType="begin"/>
        </w:r>
        <w:r w:rsidR="009B15DD">
          <w:rPr>
            <w:noProof/>
            <w:webHidden/>
          </w:rPr>
          <w:instrText xml:space="preserve"> PAGEREF _Toc114661548 \h </w:instrText>
        </w:r>
        <w:r w:rsidR="009B15DD">
          <w:rPr>
            <w:noProof/>
            <w:webHidden/>
          </w:rPr>
        </w:r>
        <w:r w:rsidR="009B15DD">
          <w:rPr>
            <w:noProof/>
            <w:webHidden/>
          </w:rPr>
          <w:fldChar w:fldCharType="separate"/>
        </w:r>
        <w:r w:rsidR="009B15DD">
          <w:rPr>
            <w:noProof/>
            <w:webHidden/>
          </w:rPr>
          <w:t>3</w:t>
        </w:r>
        <w:r w:rsidR="009B15DD">
          <w:rPr>
            <w:noProof/>
            <w:webHidden/>
          </w:rPr>
          <w:fldChar w:fldCharType="end"/>
        </w:r>
      </w:hyperlink>
    </w:p>
    <w:p w14:paraId="7490B544" w14:textId="4A285F0C" w:rsidR="009B15DD" w:rsidRDefault="00122D5C">
      <w:pPr>
        <w:pStyle w:val="TOC2"/>
        <w:rPr>
          <w:rFonts w:asciiTheme="minorHAnsi" w:hAnsiTheme="minorHAnsi"/>
          <w:noProof/>
          <w:szCs w:val="22"/>
          <w:lang w:eastAsia="en-AU"/>
        </w:rPr>
      </w:pPr>
      <w:hyperlink w:anchor="_Toc114661549" w:history="1">
        <w:r w:rsidR="009B15DD" w:rsidRPr="00383B57">
          <w:rPr>
            <w:rStyle w:val="Hyperlink"/>
            <w:noProof/>
          </w:rPr>
          <w:t>2.</w:t>
        </w:r>
        <w:r w:rsidR="009B15DD">
          <w:rPr>
            <w:rFonts w:asciiTheme="minorHAnsi" w:hAnsiTheme="minorHAnsi"/>
            <w:noProof/>
            <w:szCs w:val="22"/>
            <w:lang w:eastAsia="en-AU"/>
          </w:rPr>
          <w:tab/>
        </w:r>
        <w:r w:rsidR="009B15DD" w:rsidRPr="00383B57">
          <w:rPr>
            <w:rStyle w:val="Hyperlink"/>
            <w:noProof/>
          </w:rPr>
          <w:t>SDA supply market overview</w:t>
        </w:r>
        <w:r w:rsidR="009B15DD">
          <w:rPr>
            <w:noProof/>
            <w:webHidden/>
          </w:rPr>
          <w:tab/>
        </w:r>
        <w:r w:rsidR="009B15DD">
          <w:rPr>
            <w:noProof/>
            <w:webHidden/>
          </w:rPr>
          <w:fldChar w:fldCharType="begin"/>
        </w:r>
        <w:r w:rsidR="009B15DD">
          <w:rPr>
            <w:noProof/>
            <w:webHidden/>
          </w:rPr>
          <w:instrText xml:space="preserve"> PAGEREF _Toc114661549 \h </w:instrText>
        </w:r>
        <w:r w:rsidR="009B15DD">
          <w:rPr>
            <w:noProof/>
            <w:webHidden/>
          </w:rPr>
        </w:r>
        <w:r w:rsidR="009B15DD">
          <w:rPr>
            <w:noProof/>
            <w:webHidden/>
          </w:rPr>
          <w:fldChar w:fldCharType="separate"/>
        </w:r>
        <w:r w:rsidR="009B15DD">
          <w:rPr>
            <w:noProof/>
            <w:webHidden/>
          </w:rPr>
          <w:t>4</w:t>
        </w:r>
        <w:r w:rsidR="009B15DD">
          <w:rPr>
            <w:noProof/>
            <w:webHidden/>
          </w:rPr>
          <w:fldChar w:fldCharType="end"/>
        </w:r>
      </w:hyperlink>
    </w:p>
    <w:p w14:paraId="6E86F7F9" w14:textId="0966D1A6" w:rsidR="009B15DD" w:rsidRDefault="00122D5C">
      <w:pPr>
        <w:pStyle w:val="TOC3"/>
        <w:rPr>
          <w:rFonts w:asciiTheme="minorHAnsi" w:hAnsiTheme="minorHAnsi"/>
          <w:noProof/>
          <w:szCs w:val="22"/>
          <w:lang w:eastAsia="en-AU"/>
        </w:rPr>
      </w:pPr>
      <w:hyperlink w:anchor="_Toc114661550" w:history="1">
        <w:r w:rsidR="009B15DD" w:rsidRPr="00383B57">
          <w:rPr>
            <w:rStyle w:val="Hyperlink"/>
            <w:noProof/>
          </w:rPr>
          <w:t>2.1</w:t>
        </w:r>
        <w:r w:rsidR="009B15DD">
          <w:rPr>
            <w:rFonts w:asciiTheme="minorHAnsi" w:hAnsiTheme="minorHAnsi"/>
            <w:noProof/>
            <w:szCs w:val="22"/>
            <w:lang w:eastAsia="en-AU"/>
          </w:rPr>
          <w:tab/>
        </w:r>
        <w:r w:rsidR="009B15DD" w:rsidRPr="00383B57">
          <w:rPr>
            <w:rStyle w:val="Hyperlink"/>
            <w:noProof/>
          </w:rPr>
          <w:t>SDA type</w:t>
        </w:r>
        <w:r w:rsidR="009B15DD">
          <w:rPr>
            <w:noProof/>
            <w:webHidden/>
          </w:rPr>
          <w:tab/>
        </w:r>
        <w:r w:rsidR="009B15DD">
          <w:rPr>
            <w:noProof/>
            <w:webHidden/>
          </w:rPr>
          <w:fldChar w:fldCharType="begin"/>
        </w:r>
        <w:r w:rsidR="009B15DD">
          <w:rPr>
            <w:noProof/>
            <w:webHidden/>
          </w:rPr>
          <w:instrText xml:space="preserve"> PAGEREF _Toc114661550 \h </w:instrText>
        </w:r>
        <w:r w:rsidR="009B15DD">
          <w:rPr>
            <w:noProof/>
            <w:webHidden/>
          </w:rPr>
        </w:r>
        <w:r w:rsidR="009B15DD">
          <w:rPr>
            <w:noProof/>
            <w:webHidden/>
          </w:rPr>
          <w:fldChar w:fldCharType="separate"/>
        </w:r>
        <w:r w:rsidR="009B15DD">
          <w:rPr>
            <w:noProof/>
            <w:webHidden/>
          </w:rPr>
          <w:t>4</w:t>
        </w:r>
        <w:r w:rsidR="009B15DD">
          <w:rPr>
            <w:noProof/>
            <w:webHidden/>
          </w:rPr>
          <w:fldChar w:fldCharType="end"/>
        </w:r>
      </w:hyperlink>
    </w:p>
    <w:p w14:paraId="4AE3F87A" w14:textId="1B9E9D34" w:rsidR="009B15DD" w:rsidRDefault="00122D5C">
      <w:pPr>
        <w:pStyle w:val="TOC3"/>
        <w:rPr>
          <w:rFonts w:asciiTheme="minorHAnsi" w:hAnsiTheme="minorHAnsi"/>
          <w:noProof/>
          <w:szCs w:val="22"/>
          <w:lang w:eastAsia="en-AU"/>
        </w:rPr>
      </w:pPr>
      <w:hyperlink w:anchor="_Toc114661551" w:history="1">
        <w:r w:rsidR="009B15DD" w:rsidRPr="00383B57">
          <w:rPr>
            <w:rStyle w:val="Hyperlink"/>
            <w:noProof/>
          </w:rPr>
          <w:t>2.2</w:t>
        </w:r>
        <w:r w:rsidR="009B15DD">
          <w:rPr>
            <w:rFonts w:asciiTheme="minorHAnsi" w:hAnsiTheme="minorHAnsi"/>
            <w:noProof/>
            <w:szCs w:val="22"/>
            <w:lang w:eastAsia="en-AU"/>
          </w:rPr>
          <w:tab/>
        </w:r>
        <w:r w:rsidR="009B15DD" w:rsidRPr="00383B57">
          <w:rPr>
            <w:rStyle w:val="Hyperlink"/>
            <w:noProof/>
          </w:rPr>
          <w:t>Location</w:t>
        </w:r>
        <w:r w:rsidR="009B15DD">
          <w:rPr>
            <w:noProof/>
            <w:webHidden/>
          </w:rPr>
          <w:tab/>
        </w:r>
        <w:r w:rsidR="009B15DD">
          <w:rPr>
            <w:noProof/>
            <w:webHidden/>
          </w:rPr>
          <w:fldChar w:fldCharType="begin"/>
        </w:r>
        <w:r w:rsidR="009B15DD">
          <w:rPr>
            <w:noProof/>
            <w:webHidden/>
          </w:rPr>
          <w:instrText xml:space="preserve"> PAGEREF _Toc114661551 \h </w:instrText>
        </w:r>
        <w:r w:rsidR="009B15DD">
          <w:rPr>
            <w:noProof/>
            <w:webHidden/>
          </w:rPr>
        </w:r>
        <w:r w:rsidR="009B15DD">
          <w:rPr>
            <w:noProof/>
            <w:webHidden/>
          </w:rPr>
          <w:fldChar w:fldCharType="separate"/>
        </w:r>
        <w:r w:rsidR="009B15DD">
          <w:rPr>
            <w:noProof/>
            <w:webHidden/>
          </w:rPr>
          <w:t>5</w:t>
        </w:r>
        <w:r w:rsidR="009B15DD">
          <w:rPr>
            <w:noProof/>
            <w:webHidden/>
          </w:rPr>
          <w:fldChar w:fldCharType="end"/>
        </w:r>
      </w:hyperlink>
    </w:p>
    <w:p w14:paraId="26C04540" w14:textId="46F30627" w:rsidR="009B15DD" w:rsidRDefault="00122D5C">
      <w:pPr>
        <w:pStyle w:val="TOC3"/>
        <w:rPr>
          <w:rFonts w:asciiTheme="minorHAnsi" w:hAnsiTheme="minorHAnsi"/>
          <w:noProof/>
          <w:szCs w:val="22"/>
          <w:lang w:eastAsia="en-AU"/>
        </w:rPr>
      </w:pPr>
      <w:hyperlink w:anchor="_Toc114661552" w:history="1">
        <w:r w:rsidR="009B15DD" w:rsidRPr="00383B57">
          <w:rPr>
            <w:rStyle w:val="Hyperlink"/>
            <w:noProof/>
          </w:rPr>
          <w:t>2.3</w:t>
        </w:r>
        <w:r w:rsidR="009B15DD">
          <w:rPr>
            <w:rFonts w:asciiTheme="minorHAnsi" w:hAnsiTheme="minorHAnsi"/>
            <w:noProof/>
            <w:szCs w:val="22"/>
            <w:lang w:eastAsia="en-AU"/>
          </w:rPr>
          <w:tab/>
        </w:r>
        <w:r w:rsidR="009B15DD" w:rsidRPr="00383B57">
          <w:rPr>
            <w:rStyle w:val="Hyperlink"/>
            <w:noProof/>
          </w:rPr>
          <w:t>Design category</w:t>
        </w:r>
        <w:r w:rsidR="009B15DD">
          <w:rPr>
            <w:noProof/>
            <w:webHidden/>
          </w:rPr>
          <w:tab/>
        </w:r>
        <w:r w:rsidR="009B15DD">
          <w:rPr>
            <w:noProof/>
            <w:webHidden/>
          </w:rPr>
          <w:fldChar w:fldCharType="begin"/>
        </w:r>
        <w:r w:rsidR="009B15DD">
          <w:rPr>
            <w:noProof/>
            <w:webHidden/>
          </w:rPr>
          <w:instrText xml:space="preserve"> PAGEREF _Toc114661552 \h </w:instrText>
        </w:r>
        <w:r w:rsidR="009B15DD">
          <w:rPr>
            <w:noProof/>
            <w:webHidden/>
          </w:rPr>
        </w:r>
        <w:r w:rsidR="009B15DD">
          <w:rPr>
            <w:noProof/>
            <w:webHidden/>
          </w:rPr>
          <w:fldChar w:fldCharType="separate"/>
        </w:r>
        <w:r w:rsidR="009B15DD">
          <w:rPr>
            <w:noProof/>
            <w:webHidden/>
          </w:rPr>
          <w:t>6</w:t>
        </w:r>
        <w:r w:rsidR="009B15DD">
          <w:rPr>
            <w:noProof/>
            <w:webHidden/>
          </w:rPr>
          <w:fldChar w:fldCharType="end"/>
        </w:r>
      </w:hyperlink>
    </w:p>
    <w:p w14:paraId="392D756D" w14:textId="7743FE48" w:rsidR="009B15DD" w:rsidRDefault="00122D5C">
      <w:pPr>
        <w:pStyle w:val="TOC3"/>
        <w:rPr>
          <w:rFonts w:asciiTheme="minorHAnsi" w:hAnsiTheme="minorHAnsi"/>
          <w:noProof/>
          <w:szCs w:val="22"/>
          <w:lang w:eastAsia="en-AU"/>
        </w:rPr>
      </w:pPr>
      <w:hyperlink w:anchor="_Toc114661553" w:history="1">
        <w:r w:rsidR="009B15DD" w:rsidRPr="00383B57">
          <w:rPr>
            <w:rStyle w:val="Hyperlink"/>
            <w:noProof/>
          </w:rPr>
          <w:t>2.4</w:t>
        </w:r>
        <w:r w:rsidR="009B15DD">
          <w:rPr>
            <w:rFonts w:asciiTheme="minorHAnsi" w:hAnsiTheme="minorHAnsi"/>
            <w:noProof/>
            <w:szCs w:val="22"/>
            <w:lang w:eastAsia="en-AU"/>
          </w:rPr>
          <w:tab/>
        </w:r>
        <w:r w:rsidR="009B15DD" w:rsidRPr="00383B57">
          <w:rPr>
            <w:rStyle w:val="Hyperlink"/>
            <w:noProof/>
          </w:rPr>
          <w:t>SDA building type including Legacy stock</w:t>
        </w:r>
        <w:r w:rsidR="009B15DD">
          <w:rPr>
            <w:noProof/>
            <w:webHidden/>
          </w:rPr>
          <w:tab/>
        </w:r>
        <w:r w:rsidR="009B15DD">
          <w:rPr>
            <w:noProof/>
            <w:webHidden/>
          </w:rPr>
          <w:fldChar w:fldCharType="begin"/>
        </w:r>
        <w:r w:rsidR="009B15DD">
          <w:rPr>
            <w:noProof/>
            <w:webHidden/>
          </w:rPr>
          <w:instrText xml:space="preserve"> PAGEREF _Toc114661553 \h </w:instrText>
        </w:r>
        <w:r w:rsidR="009B15DD">
          <w:rPr>
            <w:noProof/>
            <w:webHidden/>
          </w:rPr>
        </w:r>
        <w:r w:rsidR="009B15DD">
          <w:rPr>
            <w:noProof/>
            <w:webHidden/>
          </w:rPr>
          <w:fldChar w:fldCharType="separate"/>
        </w:r>
        <w:r w:rsidR="009B15DD">
          <w:rPr>
            <w:noProof/>
            <w:webHidden/>
          </w:rPr>
          <w:t>8</w:t>
        </w:r>
        <w:r w:rsidR="009B15DD">
          <w:rPr>
            <w:noProof/>
            <w:webHidden/>
          </w:rPr>
          <w:fldChar w:fldCharType="end"/>
        </w:r>
      </w:hyperlink>
    </w:p>
    <w:p w14:paraId="1FFEB3E3" w14:textId="09E0E448" w:rsidR="009B15DD" w:rsidRDefault="00122D5C">
      <w:pPr>
        <w:pStyle w:val="TOC3"/>
        <w:rPr>
          <w:rFonts w:asciiTheme="minorHAnsi" w:hAnsiTheme="minorHAnsi"/>
          <w:noProof/>
          <w:szCs w:val="22"/>
          <w:lang w:eastAsia="en-AU"/>
        </w:rPr>
      </w:pPr>
      <w:hyperlink w:anchor="_Toc114661554" w:history="1">
        <w:r w:rsidR="009B15DD" w:rsidRPr="00383B57">
          <w:rPr>
            <w:rStyle w:val="Hyperlink"/>
            <w:noProof/>
          </w:rPr>
          <w:t>2.5</w:t>
        </w:r>
        <w:r w:rsidR="009B15DD">
          <w:rPr>
            <w:rFonts w:asciiTheme="minorHAnsi" w:hAnsiTheme="minorHAnsi"/>
            <w:noProof/>
            <w:szCs w:val="22"/>
            <w:lang w:eastAsia="en-AU"/>
          </w:rPr>
          <w:tab/>
        </w:r>
        <w:r w:rsidR="009B15DD" w:rsidRPr="00383B57">
          <w:rPr>
            <w:rStyle w:val="Hyperlink"/>
            <w:noProof/>
          </w:rPr>
          <w:t>SDA building type by design category</w:t>
        </w:r>
        <w:r w:rsidR="009B15DD">
          <w:rPr>
            <w:noProof/>
            <w:webHidden/>
          </w:rPr>
          <w:tab/>
        </w:r>
        <w:r w:rsidR="009B15DD">
          <w:rPr>
            <w:noProof/>
            <w:webHidden/>
          </w:rPr>
          <w:fldChar w:fldCharType="begin"/>
        </w:r>
        <w:r w:rsidR="009B15DD">
          <w:rPr>
            <w:noProof/>
            <w:webHidden/>
          </w:rPr>
          <w:instrText xml:space="preserve"> PAGEREF _Toc114661554 \h </w:instrText>
        </w:r>
        <w:r w:rsidR="009B15DD">
          <w:rPr>
            <w:noProof/>
            <w:webHidden/>
          </w:rPr>
        </w:r>
        <w:r w:rsidR="009B15DD">
          <w:rPr>
            <w:noProof/>
            <w:webHidden/>
          </w:rPr>
          <w:fldChar w:fldCharType="separate"/>
        </w:r>
        <w:r w:rsidR="009B15DD">
          <w:rPr>
            <w:noProof/>
            <w:webHidden/>
          </w:rPr>
          <w:t>9</w:t>
        </w:r>
        <w:r w:rsidR="009B15DD">
          <w:rPr>
            <w:noProof/>
            <w:webHidden/>
          </w:rPr>
          <w:fldChar w:fldCharType="end"/>
        </w:r>
      </w:hyperlink>
    </w:p>
    <w:p w14:paraId="0947C46A" w14:textId="37E06E7D" w:rsidR="009B15DD" w:rsidRDefault="00122D5C">
      <w:pPr>
        <w:pStyle w:val="TOC3"/>
        <w:rPr>
          <w:rFonts w:asciiTheme="minorHAnsi" w:hAnsiTheme="minorHAnsi"/>
          <w:noProof/>
          <w:szCs w:val="22"/>
          <w:lang w:eastAsia="en-AU"/>
        </w:rPr>
      </w:pPr>
      <w:hyperlink w:anchor="_Toc114661555" w:history="1">
        <w:r w:rsidR="009B15DD" w:rsidRPr="00383B57">
          <w:rPr>
            <w:rStyle w:val="Hyperlink"/>
            <w:noProof/>
          </w:rPr>
          <w:t>2.6</w:t>
        </w:r>
        <w:r w:rsidR="009B15DD">
          <w:rPr>
            <w:rFonts w:asciiTheme="minorHAnsi" w:hAnsiTheme="minorHAnsi"/>
            <w:noProof/>
            <w:szCs w:val="22"/>
            <w:lang w:eastAsia="en-AU"/>
          </w:rPr>
          <w:tab/>
        </w:r>
        <w:r w:rsidR="009B15DD" w:rsidRPr="00383B57">
          <w:rPr>
            <w:rStyle w:val="Hyperlink"/>
            <w:noProof/>
          </w:rPr>
          <w:t>Maximum number of residents in dwellings</w:t>
        </w:r>
        <w:r w:rsidR="009B15DD">
          <w:rPr>
            <w:noProof/>
            <w:webHidden/>
          </w:rPr>
          <w:tab/>
        </w:r>
        <w:r w:rsidR="009B15DD">
          <w:rPr>
            <w:noProof/>
            <w:webHidden/>
          </w:rPr>
          <w:fldChar w:fldCharType="begin"/>
        </w:r>
        <w:r w:rsidR="009B15DD">
          <w:rPr>
            <w:noProof/>
            <w:webHidden/>
          </w:rPr>
          <w:instrText xml:space="preserve"> PAGEREF _Toc114661555 \h </w:instrText>
        </w:r>
        <w:r w:rsidR="009B15DD">
          <w:rPr>
            <w:noProof/>
            <w:webHidden/>
          </w:rPr>
        </w:r>
        <w:r w:rsidR="009B15DD">
          <w:rPr>
            <w:noProof/>
            <w:webHidden/>
          </w:rPr>
          <w:fldChar w:fldCharType="separate"/>
        </w:r>
        <w:r w:rsidR="009B15DD">
          <w:rPr>
            <w:noProof/>
            <w:webHidden/>
          </w:rPr>
          <w:t>11</w:t>
        </w:r>
        <w:r w:rsidR="009B15DD">
          <w:rPr>
            <w:noProof/>
            <w:webHidden/>
          </w:rPr>
          <w:fldChar w:fldCharType="end"/>
        </w:r>
      </w:hyperlink>
    </w:p>
    <w:p w14:paraId="2146CBC9" w14:textId="5AA0FF01" w:rsidR="009B15DD" w:rsidRDefault="00122D5C">
      <w:pPr>
        <w:pStyle w:val="TOC3"/>
        <w:rPr>
          <w:rFonts w:asciiTheme="minorHAnsi" w:hAnsiTheme="minorHAnsi"/>
          <w:noProof/>
          <w:szCs w:val="22"/>
          <w:lang w:eastAsia="en-AU"/>
        </w:rPr>
      </w:pPr>
      <w:hyperlink w:anchor="_Toc114661556" w:history="1">
        <w:r w:rsidR="009B15DD" w:rsidRPr="00383B57">
          <w:rPr>
            <w:rStyle w:val="Hyperlink"/>
            <w:noProof/>
          </w:rPr>
          <w:t>2.7</w:t>
        </w:r>
        <w:r w:rsidR="009B15DD">
          <w:rPr>
            <w:rFonts w:asciiTheme="minorHAnsi" w:hAnsiTheme="minorHAnsi"/>
            <w:noProof/>
            <w:szCs w:val="22"/>
            <w:lang w:eastAsia="en-AU"/>
          </w:rPr>
          <w:tab/>
        </w:r>
        <w:r w:rsidR="009B15DD" w:rsidRPr="00383B57">
          <w:rPr>
            <w:rStyle w:val="Hyperlink"/>
            <w:noProof/>
          </w:rPr>
          <w:t>Unfinished and/or unenrolled dwellings</w:t>
        </w:r>
        <w:r w:rsidR="009B15DD">
          <w:rPr>
            <w:noProof/>
            <w:webHidden/>
          </w:rPr>
          <w:tab/>
        </w:r>
        <w:r w:rsidR="009B15DD">
          <w:rPr>
            <w:noProof/>
            <w:webHidden/>
          </w:rPr>
          <w:fldChar w:fldCharType="begin"/>
        </w:r>
        <w:r w:rsidR="009B15DD">
          <w:rPr>
            <w:noProof/>
            <w:webHidden/>
          </w:rPr>
          <w:instrText xml:space="preserve"> PAGEREF _Toc114661556 \h </w:instrText>
        </w:r>
        <w:r w:rsidR="009B15DD">
          <w:rPr>
            <w:noProof/>
            <w:webHidden/>
          </w:rPr>
        </w:r>
        <w:r w:rsidR="009B15DD">
          <w:rPr>
            <w:noProof/>
            <w:webHidden/>
          </w:rPr>
          <w:fldChar w:fldCharType="separate"/>
        </w:r>
        <w:r w:rsidR="009B15DD">
          <w:rPr>
            <w:noProof/>
            <w:webHidden/>
          </w:rPr>
          <w:t>12</w:t>
        </w:r>
        <w:r w:rsidR="009B15DD">
          <w:rPr>
            <w:noProof/>
            <w:webHidden/>
          </w:rPr>
          <w:fldChar w:fldCharType="end"/>
        </w:r>
      </w:hyperlink>
    </w:p>
    <w:p w14:paraId="3404971E" w14:textId="14D11C29" w:rsidR="009B15DD" w:rsidRDefault="00122D5C">
      <w:pPr>
        <w:pStyle w:val="TOC2"/>
        <w:rPr>
          <w:rFonts w:asciiTheme="minorHAnsi" w:hAnsiTheme="minorHAnsi"/>
          <w:noProof/>
          <w:szCs w:val="22"/>
          <w:lang w:eastAsia="en-AU"/>
        </w:rPr>
      </w:pPr>
      <w:hyperlink w:anchor="_Toc114661557" w:history="1">
        <w:r w:rsidR="009B15DD" w:rsidRPr="00383B57">
          <w:rPr>
            <w:rStyle w:val="Hyperlink"/>
            <w:noProof/>
          </w:rPr>
          <w:t>3.</w:t>
        </w:r>
        <w:r w:rsidR="009B15DD">
          <w:rPr>
            <w:rFonts w:asciiTheme="minorHAnsi" w:hAnsiTheme="minorHAnsi"/>
            <w:noProof/>
            <w:szCs w:val="22"/>
            <w:lang w:eastAsia="en-AU"/>
          </w:rPr>
          <w:tab/>
        </w:r>
        <w:r w:rsidR="009B15DD" w:rsidRPr="00383B57">
          <w:rPr>
            <w:rStyle w:val="Hyperlink"/>
            <w:noProof/>
          </w:rPr>
          <w:t>SDA participant market overview</w:t>
        </w:r>
        <w:r w:rsidR="009B15DD">
          <w:rPr>
            <w:noProof/>
            <w:webHidden/>
          </w:rPr>
          <w:tab/>
        </w:r>
        <w:r w:rsidR="009B15DD">
          <w:rPr>
            <w:noProof/>
            <w:webHidden/>
          </w:rPr>
          <w:fldChar w:fldCharType="begin"/>
        </w:r>
        <w:r w:rsidR="009B15DD">
          <w:rPr>
            <w:noProof/>
            <w:webHidden/>
          </w:rPr>
          <w:instrText xml:space="preserve"> PAGEREF _Toc114661557 \h </w:instrText>
        </w:r>
        <w:r w:rsidR="009B15DD">
          <w:rPr>
            <w:noProof/>
            <w:webHidden/>
          </w:rPr>
        </w:r>
        <w:r w:rsidR="009B15DD">
          <w:rPr>
            <w:noProof/>
            <w:webHidden/>
          </w:rPr>
          <w:fldChar w:fldCharType="separate"/>
        </w:r>
        <w:r w:rsidR="009B15DD">
          <w:rPr>
            <w:noProof/>
            <w:webHidden/>
          </w:rPr>
          <w:t>15</w:t>
        </w:r>
        <w:r w:rsidR="009B15DD">
          <w:rPr>
            <w:noProof/>
            <w:webHidden/>
          </w:rPr>
          <w:fldChar w:fldCharType="end"/>
        </w:r>
      </w:hyperlink>
    </w:p>
    <w:p w14:paraId="2F261D1C" w14:textId="22049EDF" w:rsidR="009B15DD" w:rsidRDefault="00122D5C">
      <w:pPr>
        <w:pStyle w:val="TOC3"/>
        <w:rPr>
          <w:rFonts w:asciiTheme="minorHAnsi" w:hAnsiTheme="minorHAnsi"/>
          <w:noProof/>
          <w:szCs w:val="22"/>
          <w:lang w:eastAsia="en-AU"/>
        </w:rPr>
      </w:pPr>
      <w:hyperlink w:anchor="_Toc114661558" w:history="1">
        <w:r w:rsidR="009B15DD" w:rsidRPr="00383B57">
          <w:rPr>
            <w:rStyle w:val="Hyperlink"/>
            <w:noProof/>
          </w:rPr>
          <w:t>3.1</w:t>
        </w:r>
        <w:r w:rsidR="009B15DD">
          <w:rPr>
            <w:rFonts w:asciiTheme="minorHAnsi" w:hAnsiTheme="minorHAnsi"/>
            <w:noProof/>
            <w:szCs w:val="22"/>
            <w:lang w:eastAsia="en-AU"/>
          </w:rPr>
          <w:tab/>
        </w:r>
        <w:r w:rsidR="009B15DD" w:rsidRPr="00383B57">
          <w:rPr>
            <w:rStyle w:val="Hyperlink"/>
            <w:noProof/>
          </w:rPr>
          <w:t>Eligible participant profiles</w:t>
        </w:r>
        <w:r w:rsidR="009B15DD">
          <w:rPr>
            <w:noProof/>
            <w:webHidden/>
          </w:rPr>
          <w:tab/>
        </w:r>
        <w:r w:rsidR="009B15DD">
          <w:rPr>
            <w:noProof/>
            <w:webHidden/>
          </w:rPr>
          <w:fldChar w:fldCharType="begin"/>
        </w:r>
        <w:r w:rsidR="009B15DD">
          <w:rPr>
            <w:noProof/>
            <w:webHidden/>
          </w:rPr>
          <w:instrText xml:space="preserve"> PAGEREF _Toc114661558 \h </w:instrText>
        </w:r>
        <w:r w:rsidR="009B15DD">
          <w:rPr>
            <w:noProof/>
            <w:webHidden/>
          </w:rPr>
        </w:r>
        <w:r w:rsidR="009B15DD">
          <w:rPr>
            <w:noProof/>
            <w:webHidden/>
          </w:rPr>
          <w:fldChar w:fldCharType="separate"/>
        </w:r>
        <w:r w:rsidR="009B15DD">
          <w:rPr>
            <w:noProof/>
            <w:webHidden/>
          </w:rPr>
          <w:t>15</w:t>
        </w:r>
        <w:r w:rsidR="009B15DD">
          <w:rPr>
            <w:noProof/>
            <w:webHidden/>
          </w:rPr>
          <w:fldChar w:fldCharType="end"/>
        </w:r>
      </w:hyperlink>
    </w:p>
    <w:p w14:paraId="64379263" w14:textId="3DDCA096" w:rsidR="009B15DD" w:rsidRDefault="00122D5C">
      <w:pPr>
        <w:pStyle w:val="TOC3"/>
        <w:rPr>
          <w:rFonts w:asciiTheme="minorHAnsi" w:hAnsiTheme="minorHAnsi"/>
          <w:noProof/>
          <w:szCs w:val="22"/>
          <w:lang w:eastAsia="en-AU"/>
        </w:rPr>
      </w:pPr>
      <w:hyperlink w:anchor="_Toc114661559" w:history="1">
        <w:r w:rsidR="009B15DD" w:rsidRPr="00383B57">
          <w:rPr>
            <w:rStyle w:val="Hyperlink"/>
            <w:noProof/>
          </w:rPr>
          <w:t>3.2</w:t>
        </w:r>
        <w:r w:rsidR="009B15DD">
          <w:rPr>
            <w:rFonts w:asciiTheme="minorHAnsi" w:hAnsiTheme="minorHAnsi"/>
            <w:noProof/>
            <w:szCs w:val="22"/>
            <w:lang w:eastAsia="en-AU"/>
          </w:rPr>
          <w:tab/>
        </w:r>
        <w:r w:rsidR="009B15DD" w:rsidRPr="00383B57">
          <w:rPr>
            <w:rStyle w:val="Hyperlink"/>
            <w:noProof/>
          </w:rPr>
          <w:t>Participants seeking SDA dwellings or alternatives</w:t>
        </w:r>
        <w:r w:rsidR="009B15DD">
          <w:rPr>
            <w:noProof/>
            <w:webHidden/>
          </w:rPr>
          <w:tab/>
        </w:r>
        <w:r w:rsidR="009B15DD">
          <w:rPr>
            <w:noProof/>
            <w:webHidden/>
          </w:rPr>
          <w:fldChar w:fldCharType="begin"/>
        </w:r>
        <w:r w:rsidR="009B15DD">
          <w:rPr>
            <w:noProof/>
            <w:webHidden/>
          </w:rPr>
          <w:instrText xml:space="preserve"> PAGEREF _Toc114661559 \h </w:instrText>
        </w:r>
        <w:r w:rsidR="009B15DD">
          <w:rPr>
            <w:noProof/>
            <w:webHidden/>
          </w:rPr>
        </w:r>
        <w:r w:rsidR="009B15DD">
          <w:rPr>
            <w:noProof/>
            <w:webHidden/>
          </w:rPr>
          <w:fldChar w:fldCharType="separate"/>
        </w:r>
        <w:r w:rsidR="009B15DD">
          <w:rPr>
            <w:noProof/>
            <w:webHidden/>
          </w:rPr>
          <w:t>16</w:t>
        </w:r>
        <w:r w:rsidR="009B15DD">
          <w:rPr>
            <w:noProof/>
            <w:webHidden/>
          </w:rPr>
          <w:fldChar w:fldCharType="end"/>
        </w:r>
      </w:hyperlink>
    </w:p>
    <w:p w14:paraId="42F7CA4A" w14:textId="6AD2C8DB" w:rsidR="009B15DD" w:rsidRDefault="00122D5C">
      <w:pPr>
        <w:pStyle w:val="TOC3"/>
        <w:rPr>
          <w:rFonts w:asciiTheme="minorHAnsi" w:hAnsiTheme="minorHAnsi"/>
          <w:noProof/>
          <w:szCs w:val="22"/>
          <w:lang w:eastAsia="en-AU"/>
        </w:rPr>
      </w:pPr>
      <w:hyperlink w:anchor="_Toc114661560" w:history="1">
        <w:r w:rsidR="009B15DD" w:rsidRPr="00383B57">
          <w:rPr>
            <w:rStyle w:val="Hyperlink"/>
            <w:noProof/>
          </w:rPr>
          <w:t>3.3</w:t>
        </w:r>
        <w:r w:rsidR="009B15DD">
          <w:rPr>
            <w:rFonts w:asciiTheme="minorHAnsi" w:hAnsiTheme="minorHAnsi"/>
            <w:noProof/>
            <w:szCs w:val="22"/>
            <w:lang w:eastAsia="en-AU"/>
          </w:rPr>
          <w:tab/>
        </w:r>
        <w:r w:rsidR="009B15DD" w:rsidRPr="00383B57">
          <w:rPr>
            <w:rStyle w:val="Hyperlink"/>
            <w:noProof/>
          </w:rPr>
          <w:t>Participant demographics</w:t>
        </w:r>
        <w:r w:rsidR="009B15DD">
          <w:rPr>
            <w:noProof/>
            <w:webHidden/>
          </w:rPr>
          <w:tab/>
        </w:r>
        <w:r w:rsidR="009B15DD">
          <w:rPr>
            <w:noProof/>
            <w:webHidden/>
          </w:rPr>
          <w:fldChar w:fldCharType="begin"/>
        </w:r>
        <w:r w:rsidR="009B15DD">
          <w:rPr>
            <w:noProof/>
            <w:webHidden/>
          </w:rPr>
          <w:instrText xml:space="preserve"> PAGEREF _Toc114661560 \h </w:instrText>
        </w:r>
        <w:r w:rsidR="009B15DD">
          <w:rPr>
            <w:noProof/>
            <w:webHidden/>
          </w:rPr>
        </w:r>
        <w:r w:rsidR="009B15DD">
          <w:rPr>
            <w:noProof/>
            <w:webHidden/>
          </w:rPr>
          <w:fldChar w:fldCharType="separate"/>
        </w:r>
        <w:r w:rsidR="009B15DD">
          <w:rPr>
            <w:noProof/>
            <w:webHidden/>
          </w:rPr>
          <w:t>18</w:t>
        </w:r>
        <w:r w:rsidR="009B15DD">
          <w:rPr>
            <w:noProof/>
            <w:webHidden/>
          </w:rPr>
          <w:fldChar w:fldCharType="end"/>
        </w:r>
      </w:hyperlink>
    </w:p>
    <w:p w14:paraId="3718490F" w14:textId="0B49225F" w:rsidR="009B15DD" w:rsidRDefault="00122D5C">
      <w:pPr>
        <w:pStyle w:val="TOC4"/>
        <w:rPr>
          <w:rFonts w:asciiTheme="minorHAnsi" w:hAnsiTheme="minorHAnsi"/>
          <w:szCs w:val="22"/>
          <w:lang w:eastAsia="en-AU"/>
        </w:rPr>
      </w:pPr>
      <w:hyperlink w:anchor="_Toc114661561" w:history="1">
        <w:r w:rsidR="009B15DD" w:rsidRPr="00383B57">
          <w:rPr>
            <w:rStyle w:val="Hyperlink"/>
          </w:rPr>
          <w:t>3.3.1</w:t>
        </w:r>
        <w:r w:rsidR="009B15DD">
          <w:rPr>
            <w:rFonts w:asciiTheme="minorHAnsi" w:hAnsiTheme="minorHAnsi"/>
            <w:szCs w:val="22"/>
            <w:lang w:eastAsia="en-AU"/>
          </w:rPr>
          <w:tab/>
        </w:r>
        <w:r w:rsidR="009B15DD" w:rsidRPr="00383B57">
          <w:rPr>
            <w:rStyle w:val="Hyperlink"/>
          </w:rPr>
          <w:t>Age</w:t>
        </w:r>
        <w:r w:rsidR="009B15DD">
          <w:rPr>
            <w:webHidden/>
          </w:rPr>
          <w:tab/>
        </w:r>
        <w:r w:rsidR="009B15DD">
          <w:rPr>
            <w:webHidden/>
          </w:rPr>
          <w:fldChar w:fldCharType="begin"/>
        </w:r>
        <w:r w:rsidR="009B15DD">
          <w:rPr>
            <w:webHidden/>
          </w:rPr>
          <w:instrText xml:space="preserve"> PAGEREF _Toc114661561 \h </w:instrText>
        </w:r>
        <w:r w:rsidR="009B15DD">
          <w:rPr>
            <w:webHidden/>
          </w:rPr>
        </w:r>
        <w:r w:rsidR="009B15DD">
          <w:rPr>
            <w:webHidden/>
          </w:rPr>
          <w:fldChar w:fldCharType="separate"/>
        </w:r>
        <w:r w:rsidR="009B15DD">
          <w:rPr>
            <w:webHidden/>
          </w:rPr>
          <w:t>18</w:t>
        </w:r>
        <w:r w:rsidR="009B15DD">
          <w:rPr>
            <w:webHidden/>
          </w:rPr>
          <w:fldChar w:fldCharType="end"/>
        </w:r>
      </w:hyperlink>
    </w:p>
    <w:p w14:paraId="39B78590" w14:textId="197CC5CE" w:rsidR="009B15DD" w:rsidRDefault="00122D5C">
      <w:pPr>
        <w:pStyle w:val="TOC4"/>
        <w:rPr>
          <w:rFonts w:asciiTheme="minorHAnsi" w:hAnsiTheme="minorHAnsi"/>
          <w:szCs w:val="22"/>
          <w:lang w:eastAsia="en-AU"/>
        </w:rPr>
      </w:pPr>
      <w:hyperlink w:anchor="_Toc114661562" w:history="1">
        <w:r w:rsidR="009B15DD" w:rsidRPr="00383B57">
          <w:rPr>
            <w:rStyle w:val="Hyperlink"/>
          </w:rPr>
          <w:t>3.3.2</w:t>
        </w:r>
        <w:r w:rsidR="009B15DD">
          <w:rPr>
            <w:rFonts w:asciiTheme="minorHAnsi" w:hAnsiTheme="minorHAnsi"/>
            <w:szCs w:val="22"/>
            <w:lang w:eastAsia="en-AU"/>
          </w:rPr>
          <w:tab/>
        </w:r>
        <w:r w:rsidR="009B15DD" w:rsidRPr="00383B57">
          <w:rPr>
            <w:rStyle w:val="Hyperlink"/>
          </w:rPr>
          <w:t>Primary disability type</w:t>
        </w:r>
        <w:r w:rsidR="009B15DD">
          <w:rPr>
            <w:webHidden/>
          </w:rPr>
          <w:tab/>
        </w:r>
        <w:r w:rsidR="009B15DD">
          <w:rPr>
            <w:webHidden/>
          </w:rPr>
          <w:fldChar w:fldCharType="begin"/>
        </w:r>
        <w:r w:rsidR="009B15DD">
          <w:rPr>
            <w:webHidden/>
          </w:rPr>
          <w:instrText xml:space="preserve"> PAGEREF _Toc114661562 \h </w:instrText>
        </w:r>
        <w:r w:rsidR="009B15DD">
          <w:rPr>
            <w:webHidden/>
          </w:rPr>
        </w:r>
        <w:r w:rsidR="009B15DD">
          <w:rPr>
            <w:webHidden/>
          </w:rPr>
          <w:fldChar w:fldCharType="separate"/>
        </w:r>
        <w:r w:rsidR="009B15DD">
          <w:rPr>
            <w:webHidden/>
          </w:rPr>
          <w:t>18</w:t>
        </w:r>
        <w:r w:rsidR="009B15DD">
          <w:rPr>
            <w:webHidden/>
          </w:rPr>
          <w:fldChar w:fldCharType="end"/>
        </w:r>
      </w:hyperlink>
    </w:p>
    <w:p w14:paraId="508BB93B" w14:textId="029AA583" w:rsidR="009B15DD" w:rsidRDefault="00122D5C">
      <w:pPr>
        <w:pStyle w:val="TOC4"/>
        <w:rPr>
          <w:rFonts w:asciiTheme="minorHAnsi" w:hAnsiTheme="minorHAnsi"/>
          <w:szCs w:val="22"/>
          <w:lang w:eastAsia="en-AU"/>
        </w:rPr>
      </w:pPr>
      <w:hyperlink w:anchor="_Toc114661563" w:history="1">
        <w:r w:rsidR="009B15DD" w:rsidRPr="00383B57">
          <w:rPr>
            <w:rStyle w:val="Hyperlink"/>
          </w:rPr>
          <w:t>3.3.3</w:t>
        </w:r>
        <w:r w:rsidR="009B15DD">
          <w:rPr>
            <w:rFonts w:asciiTheme="minorHAnsi" w:hAnsiTheme="minorHAnsi"/>
            <w:szCs w:val="22"/>
            <w:lang w:eastAsia="en-AU"/>
          </w:rPr>
          <w:tab/>
        </w:r>
        <w:r w:rsidR="009B15DD" w:rsidRPr="00383B57">
          <w:rPr>
            <w:rStyle w:val="Hyperlink"/>
          </w:rPr>
          <w:t>Other characteristics</w:t>
        </w:r>
        <w:r w:rsidR="009B15DD">
          <w:rPr>
            <w:webHidden/>
          </w:rPr>
          <w:tab/>
        </w:r>
        <w:r w:rsidR="009B15DD">
          <w:rPr>
            <w:webHidden/>
          </w:rPr>
          <w:fldChar w:fldCharType="begin"/>
        </w:r>
        <w:r w:rsidR="009B15DD">
          <w:rPr>
            <w:webHidden/>
          </w:rPr>
          <w:instrText xml:space="preserve"> PAGEREF _Toc114661563 \h </w:instrText>
        </w:r>
        <w:r w:rsidR="009B15DD">
          <w:rPr>
            <w:webHidden/>
          </w:rPr>
        </w:r>
        <w:r w:rsidR="009B15DD">
          <w:rPr>
            <w:webHidden/>
          </w:rPr>
          <w:fldChar w:fldCharType="separate"/>
        </w:r>
        <w:r w:rsidR="009B15DD">
          <w:rPr>
            <w:webHidden/>
          </w:rPr>
          <w:t>19</w:t>
        </w:r>
        <w:r w:rsidR="009B15DD">
          <w:rPr>
            <w:webHidden/>
          </w:rPr>
          <w:fldChar w:fldCharType="end"/>
        </w:r>
      </w:hyperlink>
    </w:p>
    <w:p w14:paraId="1B4DF70F" w14:textId="1129D75A" w:rsidR="009B15DD" w:rsidRDefault="00122D5C">
      <w:pPr>
        <w:pStyle w:val="TOC2"/>
        <w:rPr>
          <w:rFonts w:asciiTheme="minorHAnsi" w:hAnsiTheme="minorHAnsi"/>
          <w:noProof/>
          <w:szCs w:val="22"/>
          <w:lang w:eastAsia="en-AU"/>
        </w:rPr>
      </w:pPr>
      <w:hyperlink w:anchor="_Toc114661564" w:history="1">
        <w:r w:rsidR="009B15DD" w:rsidRPr="00383B57">
          <w:rPr>
            <w:rStyle w:val="Hyperlink"/>
            <w:noProof/>
          </w:rPr>
          <w:t>Appendix A – Commonly used terms</w:t>
        </w:r>
        <w:r w:rsidR="009B15DD">
          <w:rPr>
            <w:noProof/>
            <w:webHidden/>
          </w:rPr>
          <w:tab/>
        </w:r>
        <w:r w:rsidR="009B15DD">
          <w:rPr>
            <w:noProof/>
            <w:webHidden/>
          </w:rPr>
          <w:fldChar w:fldCharType="begin"/>
        </w:r>
        <w:r w:rsidR="009B15DD">
          <w:rPr>
            <w:noProof/>
            <w:webHidden/>
          </w:rPr>
          <w:instrText xml:space="preserve"> PAGEREF _Toc114661564 \h </w:instrText>
        </w:r>
        <w:r w:rsidR="009B15DD">
          <w:rPr>
            <w:noProof/>
            <w:webHidden/>
          </w:rPr>
        </w:r>
        <w:r w:rsidR="009B15DD">
          <w:rPr>
            <w:noProof/>
            <w:webHidden/>
          </w:rPr>
          <w:fldChar w:fldCharType="separate"/>
        </w:r>
        <w:r w:rsidR="009B15DD">
          <w:rPr>
            <w:noProof/>
            <w:webHidden/>
          </w:rPr>
          <w:t>20</w:t>
        </w:r>
        <w:r w:rsidR="009B15DD">
          <w:rPr>
            <w:noProof/>
            <w:webHidden/>
          </w:rPr>
          <w:fldChar w:fldCharType="end"/>
        </w:r>
      </w:hyperlink>
    </w:p>
    <w:p w14:paraId="2D2D3EB4" w14:textId="7EA2DE74" w:rsidR="004D32B5" w:rsidRPr="00DF2F62" w:rsidRDefault="0040062A" w:rsidP="00ED4FDD">
      <w:r w:rsidRPr="00DF2F62">
        <w:rPr>
          <w:color w:val="2B579A"/>
          <w:shd w:val="clear" w:color="auto" w:fill="E6E6E6"/>
        </w:rPr>
        <w:fldChar w:fldCharType="end"/>
      </w:r>
      <w:r w:rsidR="004D32B5" w:rsidRPr="00DF2F62">
        <w:br w:type="page"/>
      </w:r>
    </w:p>
    <w:p w14:paraId="3BCB5C57" w14:textId="77777777" w:rsidR="004D32B5" w:rsidRPr="00DF2F62" w:rsidRDefault="00733FC6" w:rsidP="00A21351">
      <w:pPr>
        <w:pStyle w:val="Heading2"/>
      </w:pPr>
      <w:bookmarkStart w:id="60" w:name="_Toc79581636"/>
      <w:bookmarkStart w:id="61" w:name="_Toc79684603"/>
      <w:bookmarkStart w:id="62" w:name="_Toc87887947"/>
      <w:bookmarkStart w:id="63" w:name="_Toc114661547"/>
      <w:r w:rsidRPr="00DF2F62">
        <w:lastRenderedPageBreak/>
        <w:t>Introduction to data released by the NDIA</w:t>
      </w:r>
      <w:bookmarkEnd w:id="60"/>
      <w:bookmarkEnd w:id="61"/>
      <w:bookmarkEnd w:id="62"/>
      <w:bookmarkEnd w:id="63"/>
    </w:p>
    <w:p w14:paraId="03A248BE" w14:textId="77777777" w:rsidR="004C03CC" w:rsidRPr="000B2166" w:rsidRDefault="004C03CC" w:rsidP="004C03CC">
      <w:r w:rsidRPr="000B2166">
        <w:t>The National Disability Insurance Agency (NDIA</w:t>
      </w:r>
      <w:r w:rsidR="00E21978">
        <w:t>) is committed to providing the s</w:t>
      </w:r>
      <w:r w:rsidRPr="000B2166">
        <w:t xml:space="preserve">pecialist </w:t>
      </w:r>
      <w:r w:rsidR="00645399">
        <w:t>d</w:t>
      </w:r>
      <w:r w:rsidRPr="000B2166">
        <w:t xml:space="preserve">isability </w:t>
      </w:r>
      <w:r w:rsidR="00645399">
        <w:t>a</w:t>
      </w:r>
      <w:r w:rsidRPr="000B2166">
        <w:t xml:space="preserve">ccommodation (SDA) market with information needed to foster continued growth for a thriving market that delivers quality, innovative SDA for </w:t>
      </w:r>
      <w:r w:rsidR="00E21978">
        <w:t xml:space="preserve">National Disability Insurance Scheme (NDIS) </w:t>
      </w:r>
      <w:r w:rsidRPr="000B2166">
        <w:t>participants and important national infrastructure.</w:t>
      </w:r>
    </w:p>
    <w:p w14:paraId="03CD55A1" w14:textId="11C58363" w:rsidR="004C03CC" w:rsidRPr="00A6753D" w:rsidRDefault="004C03CC" w:rsidP="004C03CC">
      <w:r w:rsidRPr="000B2166" w:rsidDel="00E77F7B">
        <w:t xml:space="preserve">This report </w:t>
      </w:r>
      <w:r w:rsidRPr="000B2166">
        <w:t xml:space="preserve">is based on </w:t>
      </w:r>
      <w:r w:rsidRPr="000B2166" w:rsidDel="00E77F7B">
        <w:t xml:space="preserve">data that is released regularly through the </w:t>
      </w:r>
      <w:hyperlink r:id="rId12" w:history="1">
        <w:r w:rsidRPr="000B2166" w:rsidDel="00E77F7B">
          <w:rPr>
            <w:rStyle w:val="Hyperlink"/>
          </w:rPr>
          <w:t>NDIA’s Quarterly Reports</w:t>
        </w:r>
      </w:hyperlink>
      <w:r w:rsidRPr="000B2166" w:rsidDel="00E77F7B">
        <w:t xml:space="preserve"> and data on the </w:t>
      </w:r>
      <w:hyperlink r:id="rId13" w:history="1">
        <w:r w:rsidRPr="000B2166" w:rsidDel="00E77F7B">
          <w:rPr>
            <w:rStyle w:val="Hyperlink"/>
          </w:rPr>
          <w:t>NDIS data and insights webpage</w:t>
        </w:r>
      </w:hyperlink>
      <w:r w:rsidRPr="000B2166" w:rsidDel="00E77F7B">
        <w:t xml:space="preserve">. </w:t>
      </w:r>
      <w:r w:rsidRPr="000B2166">
        <w:t xml:space="preserve">These are the SDA data tables for ‘Appendix P’ published in the </w:t>
      </w:r>
      <w:r w:rsidR="00E43CDF">
        <w:t>q</w:t>
      </w:r>
      <w:r w:rsidRPr="000B2166">
        <w:t xml:space="preserve">uarterly reports to the </w:t>
      </w:r>
      <w:r w:rsidR="00E43CDF">
        <w:t>D</w:t>
      </w:r>
      <w:r w:rsidRPr="000B2166">
        <w:t xml:space="preserve">isability </w:t>
      </w:r>
      <w:r w:rsidR="00E43CDF">
        <w:t>M</w:t>
      </w:r>
      <w:r w:rsidRPr="000B2166">
        <w:t>inisters</w:t>
      </w:r>
      <w:r w:rsidR="00E43CDF">
        <w:t>,</w:t>
      </w:r>
      <w:r w:rsidRPr="000B2166">
        <w:t xml:space="preserve"> additional </w:t>
      </w:r>
      <w:r w:rsidRPr="00A6753D">
        <w:t>datasets for SDA enrolled dwellings</w:t>
      </w:r>
      <w:r w:rsidR="00E43CDF">
        <w:t>,</w:t>
      </w:r>
      <w:r w:rsidRPr="00A6753D">
        <w:t xml:space="preserve"> and NDIS demand data published for that quarter.</w:t>
      </w:r>
    </w:p>
    <w:p w14:paraId="2491B37A" w14:textId="0E84321D" w:rsidR="00186896" w:rsidRDefault="00660733" w:rsidP="004C03CC">
      <w:r w:rsidRPr="00EA7280">
        <w:t xml:space="preserve">The NDIA recently released </w:t>
      </w:r>
      <w:r w:rsidR="00E43CDF">
        <w:t>the</w:t>
      </w:r>
      <w:r w:rsidRPr="00EA7280">
        <w:t xml:space="preserve"> </w:t>
      </w:r>
      <w:hyperlink r:id="rId14" w:history="1">
        <w:r w:rsidRPr="00B61BC2">
          <w:rPr>
            <w:rStyle w:val="Hyperlink"/>
          </w:rPr>
          <w:t xml:space="preserve">SDA </w:t>
        </w:r>
        <w:r w:rsidR="00E43CDF" w:rsidRPr="00B61BC2">
          <w:rPr>
            <w:rStyle w:val="Hyperlink"/>
          </w:rPr>
          <w:t>Finder</w:t>
        </w:r>
      </w:hyperlink>
      <w:r w:rsidRPr="00EA7280">
        <w:t xml:space="preserve"> to help participants search for accommodation vacancies that match their needs</w:t>
      </w:r>
      <w:r w:rsidR="00186896">
        <w:t>, with this report now including some information on this</w:t>
      </w:r>
      <w:r w:rsidR="00E43CDF">
        <w:t>. The SDA Finder</w:t>
      </w:r>
      <w:r w:rsidRPr="00EA7280">
        <w:t xml:space="preserve"> refin</w:t>
      </w:r>
      <w:r w:rsidR="00E43CDF">
        <w:t>es</w:t>
      </w:r>
      <w:r w:rsidRPr="00EA7280">
        <w:t xml:space="preserve"> search results by building type, SDA design category,</w:t>
      </w:r>
      <w:r w:rsidR="0056569C" w:rsidRPr="00EA7280">
        <w:t xml:space="preserve"> number</w:t>
      </w:r>
      <w:r w:rsidRPr="00EA7280">
        <w:t xml:space="preserve"> of residents, price </w:t>
      </w:r>
      <w:r w:rsidR="00E43CDF">
        <w:t>per participant</w:t>
      </w:r>
      <w:r w:rsidRPr="00EA7280">
        <w:t xml:space="preserve"> and more. For further information on the SDA finder, refer to the </w:t>
      </w:r>
      <w:hyperlink r:id="rId15" w:history="1">
        <w:r w:rsidRPr="00EA7280">
          <w:rPr>
            <w:rStyle w:val="Hyperlink"/>
          </w:rPr>
          <w:t>NDIS website</w:t>
        </w:r>
      </w:hyperlink>
      <w:r w:rsidRPr="00EA7280">
        <w:t>.</w:t>
      </w:r>
      <w:r w:rsidR="00186896">
        <w:t xml:space="preserve"> </w:t>
      </w:r>
    </w:p>
    <w:p w14:paraId="6B0E99BB" w14:textId="4D03C462" w:rsidR="004C03CC" w:rsidRDefault="00F71EB3" w:rsidP="004C03CC">
      <w:r w:rsidRPr="006924BA">
        <w:t>The NDIA encourages feedback on SDA quarterly reports and will continue to</w:t>
      </w:r>
      <w:r w:rsidR="006936EB">
        <w:t xml:space="preserve"> </w:t>
      </w:r>
      <w:r w:rsidRPr="006924BA">
        <w:t>incorporate feedback received.</w:t>
      </w:r>
    </w:p>
    <w:tbl>
      <w:tblPr>
        <w:tblStyle w:val="TableGrid"/>
        <w:tblW w:w="9136" w:type="dxa"/>
        <w:tblLook w:val="04A0" w:firstRow="1" w:lastRow="0" w:firstColumn="1" w:lastColumn="0" w:noHBand="0" w:noVBand="1"/>
        <w:tblCaption w:val="2021-22 quarter 3 report highlights"/>
        <w:tblDescription w:val="• SDA supply continues to trend upwards, particularly in the High Physical Support category (see pages 7, 12-13)&#10;• There was a decrease in enrolled SDA supply in New South Wales (see pages 5-6)&#10;• The largest percentage of participants eligible for SDA and seeking a dwelling are for improved liveability needs (see pages 16-17)&#10;• SDA eligibility by primary disability type continues to diversify (see page 20)"/>
      </w:tblPr>
      <w:tblGrid>
        <w:gridCol w:w="9136"/>
      </w:tblGrid>
      <w:tr w:rsidR="004E4461" w14:paraId="660B3742" w14:textId="77777777" w:rsidTr="0073685D">
        <w:trPr>
          <w:trHeight w:val="2721"/>
          <w:tblHeader/>
        </w:trPr>
        <w:tc>
          <w:tcPr>
            <w:tcW w:w="9136" w:type="dxa"/>
          </w:tcPr>
          <w:p w14:paraId="2A2C9525" w14:textId="278C79F8" w:rsidR="004E4461" w:rsidRPr="006936EB" w:rsidRDefault="006936EB" w:rsidP="006936EB">
            <w:pPr>
              <w:spacing w:before="100" w:beforeAutospacing="1" w:after="120"/>
              <w:jc w:val="center"/>
              <w:rPr>
                <w:b/>
              </w:rPr>
            </w:pPr>
            <w:r w:rsidRPr="006936EB">
              <w:rPr>
                <w:b/>
              </w:rPr>
              <w:t xml:space="preserve">2021-22 quarter </w:t>
            </w:r>
            <w:r w:rsidR="00186896">
              <w:rPr>
                <w:b/>
              </w:rPr>
              <w:t>4</w:t>
            </w:r>
            <w:r w:rsidRPr="006936EB">
              <w:rPr>
                <w:b/>
              </w:rPr>
              <w:t xml:space="preserve"> report </w:t>
            </w:r>
            <w:r>
              <w:rPr>
                <w:b/>
              </w:rPr>
              <w:t>h</w:t>
            </w:r>
            <w:r w:rsidR="004E4461" w:rsidRPr="006936EB">
              <w:rPr>
                <w:b/>
              </w:rPr>
              <w:t>ighlights:</w:t>
            </w:r>
          </w:p>
          <w:p w14:paraId="241AFEA2" w14:textId="2617230E" w:rsidR="00E65F25" w:rsidRPr="00975680" w:rsidRDefault="00E65F25" w:rsidP="004E4461">
            <w:pPr>
              <w:pStyle w:val="ListParagraph"/>
              <w:numPr>
                <w:ilvl w:val="0"/>
                <w:numId w:val="51"/>
              </w:numPr>
              <w:spacing w:after="100" w:afterAutospacing="1"/>
              <w:ind w:left="714" w:hanging="357"/>
            </w:pPr>
            <w:r w:rsidRPr="00975680">
              <w:t xml:space="preserve">The largest </w:t>
            </w:r>
            <w:r w:rsidR="00F12017" w:rsidRPr="00975680">
              <w:t xml:space="preserve">quarter-to-quarter </w:t>
            </w:r>
            <w:r w:rsidRPr="00975680">
              <w:t xml:space="preserve">percentage increase </w:t>
            </w:r>
            <w:r w:rsidR="00BC3184" w:rsidRPr="00975680">
              <w:t xml:space="preserve">in number of </w:t>
            </w:r>
            <w:r w:rsidRPr="00975680">
              <w:t xml:space="preserve">participants with SDA supports in a quarter over the </w:t>
            </w:r>
            <w:r w:rsidR="00BC3184" w:rsidRPr="00975680">
              <w:t xml:space="preserve">last </w:t>
            </w:r>
            <w:r w:rsidRPr="00975680">
              <w:t>two years (see section 3.1)</w:t>
            </w:r>
          </w:p>
          <w:p w14:paraId="0B6269D0" w14:textId="4887FDA8" w:rsidR="004E4461" w:rsidRPr="00975680" w:rsidRDefault="004E4461" w:rsidP="004E4461">
            <w:pPr>
              <w:pStyle w:val="ListParagraph"/>
              <w:numPr>
                <w:ilvl w:val="0"/>
                <w:numId w:val="51"/>
              </w:numPr>
              <w:spacing w:after="100" w:afterAutospacing="1"/>
              <w:ind w:left="714" w:hanging="357"/>
            </w:pPr>
            <w:r w:rsidRPr="00975680">
              <w:t xml:space="preserve">SDA supply continues to trend upwards, particularly in the High Physical Support </w:t>
            </w:r>
            <w:r w:rsidR="00381DCC" w:rsidRPr="00975680">
              <w:t xml:space="preserve">design </w:t>
            </w:r>
            <w:r w:rsidRPr="00975680">
              <w:t>category</w:t>
            </w:r>
            <w:r w:rsidR="00356C9E" w:rsidRPr="00975680">
              <w:t xml:space="preserve"> (see </w:t>
            </w:r>
            <w:r w:rsidR="00D02DFD" w:rsidRPr="00975680">
              <w:t>section 2.3 and 2.7</w:t>
            </w:r>
            <w:r w:rsidRPr="00975680">
              <w:t>)</w:t>
            </w:r>
          </w:p>
          <w:p w14:paraId="5981FAF8" w14:textId="77777777" w:rsidR="00CB34A1" w:rsidRPr="00975680" w:rsidRDefault="00CB34A1" w:rsidP="008D446A">
            <w:pPr>
              <w:pStyle w:val="ListParagraph"/>
              <w:numPr>
                <w:ilvl w:val="0"/>
                <w:numId w:val="51"/>
              </w:numPr>
              <w:spacing w:after="100" w:afterAutospacing="1"/>
              <w:ind w:left="714" w:hanging="357"/>
            </w:pPr>
            <w:r w:rsidRPr="00975680">
              <w:t xml:space="preserve">The largest percentage of participants eligible for SDA and seeking a dwelling are for improved liveability needs (see </w:t>
            </w:r>
            <w:r w:rsidR="0060672A" w:rsidRPr="00975680">
              <w:t>section 3.2</w:t>
            </w:r>
            <w:r w:rsidRPr="00975680">
              <w:t>)</w:t>
            </w:r>
          </w:p>
          <w:p w14:paraId="30130DF5" w14:textId="142A80A7" w:rsidR="00D922A4" w:rsidRDefault="004E4461" w:rsidP="00C34E50">
            <w:pPr>
              <w:pStyle w:val="ListParagraph"/>
              <w:numPr>
                <w:ilvl w:val="0"/>
                <w:numId w:val="51"/>
              </w:numPr>
              <w:spacing w:after="100" w:afterAutospacing="1"/>
              <w:ind w:left="714" w:hanging="357"/>
            </w:pPr>
            <w:r w:rsidRPr="00975680">
              <w:t xml:space="preserve">SDA eligibility by primary disability type continues to diversify (see </w:t>
            </w:r>
            <w:r w:rsidR="0060672A" w:rsidRPr="00975680">
              <w:t>section 3.3</w:t>
            </w:r>
            <w:r w:rsidRPr="00975680">
              <w:t>)</w:t>
            </w:r>
          </w:p>
        </w:tc>
      </w:tr>
    </w:tbl>
    <w:p w14:paraId="5753D536" w14:textId="77777777" w:rsidR="004C03CC" w:rsidRPr="00066B46" w:rsidRDefault="004C03CC" w:rsidP="004C03CC">
      <w:pPr>
        <w:pStyle w:val="Heading3"/>
        <w:shd w:val="clear" w:color="auto" w:fill="FFFFFF"/>
        <w:spacing w:after="100" w:afterAutospacing="1"/>
      </w:pPr>
      <w:bookmarkStart w:id="64" w:name="_Toc79581637"/>
      <w:bookmarkStart w:id="65" w:name="_Toc79684604"/>
      <w:bookmarkStart w:id="66" w:name="_Toc86928222"/>
      <w:bookmarkStart w:id="67" w:name="_Toc86928255"/>
      <w:bookmarkStart w:id="68" w:name="_Toc87887948"/>
      <w:bookmarkStart w:id="69" w:name="_Toc114661548"/>
      <w:r w:rsidRPr="00066B46">
        <w:t>How to use this report</w:t>
      </w:r>
      <w:bookmarkEnd w:id="64"/>
      <w:bookmarkEnd w:id="65"/>
      <w:bookmarkEnd w:id="66"/>
      <w:bookmarkEnd w:id="67"/>
      <w:bookmarkEnd w:id="68"/>
      <w:bookmarkEnd w:id="69"/>
    </w:p>
    <w:p w14:paraId="46276A95" w14:textId="43DE8CB8" w:rsidR="00FF3BA8" w:rsidRDefault="004C03CC" w:rsidP="4C1E91BF">
      <w:r>
        <w:t xml:space="preserve">This report </w:t>
      </w:r>
      <w:r w:rsidR="00646368">
        <w:t xml:space="preserve">provides additional analysis of </w:t>
      </w:r>
      <w:r>
        <w:t xml:space="preserve">the data that is released regularly through the </w:t>
      </w:r>
      <w:hyperlink r:id="rId16" w:history="1">
        <w:r w:rsidRPr="00D64D87">
          <w:rPr>
            <w:rStyle w:val="Hyperlink"/>
          </w:rPr>
          <w:t>NDI</w:t>
        </w:r>
        <w:r w:rsidR="00F04A4C">
          <w:rPr>
            <w:rStyle w:val="Hyperlink"/>
          </w:rPr>
          <w:t>S</w:t>
        </w:r>
        <w:r w:rsidRPr="00D64D87">
          <w:rPr>
            <w:rStyle w:val="Hyperlink"/>
          </w:rPr>
          <w:t xml:space="preserve"> Quarterly Reports</w:t>
        </w:r>
      </w:hyperlink>
      <w:r>
        <w:t xml:space="preserve"> and data on the </w:t>
      </w:r>
      <w:hyperlink r:id="rId17" w:history="1">
        <w:r w:rsidRPr="00D64D87">
          <w:rPr>
            <w:rStyle w:val="Hyperlink"/>
          </w:rPr>
          <w:t>NDIS data and insights webpage</w:t>
        </w:r>
      </w:hyperlink>
      <w:r>
        <w:t xml:space="preserve">. Participants, </w:t>
      </w:r>
      <w:r w:rsidR="00CB7C7E">
        <w:t>providers,</w:t>
      </w:r>
      <w:r>
        <w:t xml:space="preserve"> and other stakeholders can use this report as a starting point for engaging further with the very detailed SDA data,</w:t>
      </w:r>
      <w:r w:rsidR="002356BF">
        <w:t xml:space="preserve"> as well as</w:t>
      </w:r>
      <w:r>
        <w:t xml:space="preserve"> in-depth geographical information. </w:t>
      </w:r>
    </w:p>
    <w:p w14:paraId="7130BA88" w14:textId="77777777" w:rsidR="00FF3BA8" w:rsidRDefault="00A34AE0" w:rsidP="00D64D87">
      <w:r>
        <w:t>Definitions of commonly used terms are included at Appendix A.</w:t>
      </w:r>
      <w:r w:rsidR="00FF3BA8">
        <w:br w:type="page"/>
      </w:r>
    </w:p>
    <w:p w14:paraId="7570DC87" w14:textId="77777777" w:rsidR="007219F1" w:rsidRPr="00DF2F62" w:rsidRDefault="00CE75FA" w:rsidP="00CE75FA">
      <w:pPr>
        <w:pStyle w:val="Heading2"/>
      </w:pPr>
      <w:bookmarkStart w:id="70" w:name="_Toc88657413"/>
      <w:bookmarkStart w:id="71" w:name="_Toc79493381"/>
      <w:bookmarkStart w:id="72" w:name="_Toc79581639"/>
      <w:bookmarkStart w:id="73" w:name="_Toc79684606"/>
      <w:bookmarkStart w:id="74" w:name="_Toc87887950"/>
      <w:bookmarkStart w:id="75" w:name="_Toc114661549"/>
      <w:bookmarkEnd w:id="70"/>
      <w:r w:rsidRPr="00DF2F62">
        <w:lastRenderedPageBreak/>
        <w:t>SDA supply market overview</w:t>
      </w:r>
      <w:bookmarkEnd w:id="71"/>
      <w:bookmarkEnd w:id="72"/>
      <w:bookmarkEnd w:id="73"/>
      <w:bookmarkEnd w:id="74"/>
      <w:bookmarkEnd w:id="75"/>
    </w:p>
    <w:p w14:paraId="05C92141" w14:textId="7E4D8410" w:rsidR="003C2F84" w:rsidRDefault="00706DB9" w:rsidP="00706DB9">
      <w:r>
        <w:t xml:space="preserve">The total number of SDA dwellings as </w:t>
      </w:r>
      <w:proofErr w:type="gramStart"/>
      <w:r>
        <w:t>at</w:t>
      </w:r>
      <w:proofErr w:type="gramEnd"/>
      <w:r>
        <w:t xml:space="preserve"> 3</w:t>
      </w:r>
      <w:r w:rsidR="005B32CA">
        <w:t>0 June</w:t>
      </w:r>
      <w:r>
        <w:t xml:space="preserve"> 2022 was </w:t>
      </w:r>
      <w:r w:rsidR="00F94A7E">
        <w:t>7,086</w:t>
      </w:r>
      <w:r>
        <w:t xml:space="preserve">, up by </w:t>
      </w:r>
      <w:r w:rsidR="00F94A7E">
        <w:t>228</w:t>
      </w:r>
      <w:r>
        <w:t xml:space="preserve"> dwellings </w:t>
      </w:r>
      <w:r w:rsidR="001348D8">
        <w:t xml:space="preserve">(or </w:t>
      </w:r>
      <w:r w:rsidR="00F94A7E">
        <w:t>3.3</w:t>
      </w:r>
      <w:r w:rsidR="001348D8">
        <w:t xml:space="preserve">%) </w:t>
      </w:r>
      <w:r>
        <w:t xml:space="preserve">compared to </w:t>
      </w:r>
      <w:r w:rsidR="00F94A7E">
        <w:t>March</w:t>
      </w:r>
      <w:r>
        <w:t xml:space="preserve"> </w:t>
      </w:r>
      <w:r w:rsidR="00B01299">
        <w:t xml:space="preserve">2022 </w:t>
      </w:r>
      <w:r w:rsidR="00827F17">
        <w:t>quarter</w:t>
      </w:r>
      <w:r>
        <w:t xml:space="preserve">, and by </w:t>
      </w:r>
      <w:r w:rsidR="0081405C">
        <w:t>862</w:t>
      </w:r>
      <w:r>
        <w:t xml:space="preserve"> dwellings </w:t>
      </w:r>
      <w:r w:rsidR="001348D8">
        <w:t xml:space="preserve">(or </w:t>
      </w:r>
      <w:r w:rsidR="0081405C">
        <w:t>1</w:t>
      </w:r>
      <w:r w:rsidR="001348D8">
        <w:t xml:space="preserve">4%) </w:t>
      </w:r>
      <w:r>
        <w:t>compared to the same time last year</w:t>
      </w:r>
      <w:r w:rsidR="001726CC">
        <w:t xml:space="preserve"> (</w:t>
      </w:r>
      <w:r w:rsidR="0081405C">
        <w:t xml:space="preserve">June </w:t>
      </w:r>
      <w:r w:rsidR="00B01299">
        <w:t xml:space="preserve">2021 </w:t>
      </w:r>
      <w:r w:rsidR="001348D8">
        <w:t>quarter</w:t>
      </w:r>
      <w:r w:rsidR="001726CC">
        <w:t>)</w:t>
      </w:r>
      <w:r>
        <w:t>.</w:t>
      </w:r>
    </w:p>
    <w:p w14:paraId="100D77FC" w14:textId="77777777" w:rsidR="00CE75FA" w:rsidRPr="00DF2F62" w:rsidRDefault="005714EA" w:rsidP="00CE75FA">
      <w:pPr>
        <w:pStyle w:val="Heading3"/>
      </w:pPr>
      <w:bookmarkStart w:id="76" w:name="_Ref89100682"/>
      <w:bookmarkStart w:id="77" w:name="_Toc114661550"/>
      <w:r>
        <w:t>SDA</w:t>
      </w:r>
      <w:r w:rsidR="007B02F7">
        <w:t xml:space="preserve"> type</w:t>
      </w:r>
      <w:bookmarkEnd w:id="76"/>
      <w:bookmarkEnd w:id="77"/>
    </w:p>
    <w:p w14:paraId="6FC0A8F4" w14:textId="5B18E1AB" w:rsidR="005A7FC9" w:rsidRDefault="005A7FC9" w:rsidP="1202B6F3">
      <w:bookmarkStart w:id="78" w:name="_Toc79490508"/>
      <w:bookmarkStart w:id="79" w:name="_Toc79493359"/>
      <w:r>
        <w:t xml:space="preserve">Since </w:t>
      </w:r>
      <w:r w:rsidR="002430E1">
        <w:t>Q</w:t>
      </w:r>
      <w:r w:rsidR="0081405C">
        <w:t>3</w:t>
      </w:r>
      <w:r w:rsidR="00C335F7">
        <w:t xml:space="preserve"> FY21-22</w:t>
      </w:r>
      <w:r w:rsidR="004E01D2">
        <w:t xml:space="preserve"> (</w:t>
      </w:r>
      <w:r w:rsidR="0081405C">
        <w:t>March</w:t>
      </w:r>
      <w:r w:rsidR="00C3797F">
        <w:t xml:space="preserve"> </w:t>
      </w:r>
      <w:r w:rsidR="00B01299">
        <w:t xml:space="preserve">2022 </w:t>
      </w:r>
      <w:r w:rsidR="004E01D2">
        <w:t>quarter)</w:t>
      </w:r>
      <w:r>
        <w:t>,</w:t>
      </w:r>
      <w:r w:rsidR="003D21FB">
        <w:t xml:space="preserve"> t</w:t>
      </w:r>
      <w:r>
        <w:t>he largest</w:t>
      </w:r>
      <w:r w:rsidR="00033194">
        <w:t xml:space="preserve"> </w:t>
      </w:r>
      <w:r w:rsidR="002F6984">
        <w:t xml:space="preserve">increase </w:t>
      </w:r>
      <w:r w:rsidR="00033194">
        <w:t>in dwellings</w:t>
      </w:r>
      <w:r w:rsidR="003D21FB">
        <w:t xml:space="preserve">, in absolute </w:t>
      </w:r>
      <w:r w:rsidR="007030E7">
        <w:t xml:space="preserve">and relative </w:t>
      </w:r>
      <w:r w:rsidR="003D21FB">
        <w:t>terms,</w:t>
      </w:r>
      <w:r w:rsidR="00033194">
        <w:t xml:space="preserve"> </w:t>
      </w:r>
      <w:r w:rsidR="002F6984">
        <w:t xml:space="preserve">was in </w:t>
      </w:r>
      <w:r w:rsidR="2622C682">
        <w:t>New Build</w:t>
      </w:r>
      <w:r w:rsidR="003D21FB">
        <w:t xml:space="preserve"> stock (</w:t>
      </w:r>
      <w:r w:rsidR="007030E7">
        <w:t>232</w:t>
      </w:r>
      <w:r w:rsidR="003D21FB">
        <w:t xml:space="preserve"> dwellings, </w:t>
      </w:r>
      <w:r w:rsidR="007030E7">
        <w:t>9</w:t>
      </w:r>
      <w:r w:rsidR="00AA1B2F">
        <w:t>%</w:t>
      </w:r>
      <w:r w:rsidR="00602F9C">
        <w:t>).</w:t>
      </w:r>
      <w:r w:rsidR="00355453">
        <w:t xml:space="preserve"> </w:t>
      </w:r>
      <w:r w:rsidR="16DE753F">
        <w:t>New Build (Refurbished)</w:t>
      </w:r>
      <w:r w:rsidR="007D455C">
        <w:t xml:space="preserve"> stock </w:t>
      </w:r>
      <w:r w:rsidR="00E02253">
        <w:t>(</w:t>
      </w:r>
      <w:r w:rsidR="009E3881">
        <w:t xml:space="preserve">2 dwellings, 3%) and </w:t>
      </w:r>
      <w:r w:rsidR="1448474D">
        <w:t>Existing</w:t>
      </w:r>
      <w:r w:rsidR="009E3881">
        <w:t xml:space="preserve"> stock (23 dwellings, 1%) also saw increases in dwellings over the June </w:t>
      </w:r>
      <w:r w:rsidR="00B01299">
        <w:t xml:space="preserve">2022 </w:t>
      </w:r>
      <w:r w:rsidR="009E3881">
        <w:t>quarter</w:t>
      </w:r>
      <w:r w:rsidR="00BD656B">
        <w:t xml:space="preserve">. By contrast, </w:t>
      </w:r>
      <w:r w:rsidR="2622C682">
        <w:t>Legacy</w:t>
      </w:r>
      <w:r w:rsidR="003D21FB">
        <w:t xml:space="preserve"> stock </w:t>
      </w:r>
      <w:r w:rsidR="004B4DDF">
        <w:t xml:space="preserve">saw </w:t>
      </w:r>
      <w:r w:rsidR="00514882">
        <w:t xml:space="preserve">a </w:t>
      </w:r>
      <w:r w:rsidR="003D21FB">
        <w:t>1</w:t>
      </w:r>
      <w:r w:rsidR="00514882">
        <w:t>0</w:t>
      </w:r>
      <w:r w:rsidR="003D21FB">
        <w:t>% decrease</w:t>
      </w:r>
      <w:r w:rsidR="00514882">
        <w:t xml:space="preserve"> in dwellings</w:t>
      </w:r>
      <w:r w:rsidR="00C3797F">
        <w:t xml:space="preserve"> </w:t>
      </w:r>
      <w:r w:rsidR="003D21FB">
        <w:t>(</w:t>
      </w:r>
      <w:r w:rsidR="00514882">
        <w:t xml:space="preserve">29 </w:t>
      </w:r>
      <w:r w:rsidR="007D455C">
        <w:t>dwellings</w:t>
      </w:r>
      <w:r w:rsidR="004B4DDF">
        <w:t>)</w:t>
      </w:r>
      <w:r w:rsidR="00C3797F">
        <w:t xml:space="preserve"> over the same period</w:t>
      </w:r>
      <w:r w:rsidR="004B4DDF">
        <w:t>.</w:t>
      </w:r>
    </w:p>
    <w:p w14:paraId="4D1E9180" w14:textId="54CB426B" w:rsidR="00602F9C" w:rsidRDefault="005A7FC9" w:rsidP="00F312B5">
      <w:r>
        <w:t xml:space="preserve">Since </w:t>
      </w:r>
      <w:r w:rsidR="00C335F7">
        <w:t>Q</w:t>
      </w:r>
      <w:r w:rsidR="00514882">
        <w:t>4</w:t>
      </w:r>
      <w:r w:rsidR="00C335F7">
        <w:t xml:space="preserve"> FY20-21</w:t>
      </w:r>
      <w:r>
        <w:t xml:space="preserve"> </w:t>
      </w:r>
      <w:r w:rsidRPr="00DF2F62">
        <w:t>(</w:t>
      </w:r>
      <w:r w:rsidR="00514882">
        <w:t xml:space="preserve">June 2021 </w:t>
      </w:r>
      <w:r w:rsidR="00C3797F">
        <w:t>quarter</w:t>
      </w:r>
      <w:r w:rsidRPr="00B72D81">
        <w:t xml:space="preserve">), </w:t>
      </w:r>
      <w:r w:rsidR="00A6210E">
        <w:t xml:space="preserve">besides </w:t>
      </w:r>
      <w:r w:rsidR="6D3BF902">
        <w:t>Legacy</w:t>
      </w:r>
      <w:r w:rsidR="00A6210E">
        <w:t xml:space="preserve"> stock, </w:t>
      </w:r>
      <w:r>
        <w:t>there ha</w:t>
      </w:r>
      <w:r w:rsidR="00381C27">
        <w:t>ve</w:t>
      </w:r>
      <w:r>
        <w:t xml:space="preserve"> been overall increases </w:t>
      </w:r>
      <w:r w:rsidR="00AC6B1F">
        <w:t xml:space="preserve">for other </w:t>
      </w:r>
      <w:r w:rsidR="001606BC">
        <w:t>SDA</w:t>
      </w:r>
      <w:r>
        <w:t xml:space="preserve"> type</w:t>
      </w:r>
      <w:r w:rsidR="00AC6B1F">
        <w:t>s</w:t>
      </w:r>
      <w:r w:rsidR="00602F9C">
        <w:t>.</w:t>
      </w:r>
      <w:r w:rsidR="00355453">
        <w:t xml:space="preserve"> </w:t>
      </w:r>
      <w:r w:rsidR="00AC6B1F">
        <w:t xml:space="preserve">In total, this was </w:t>
      </w:r>
      <w:r w:rsidR="000F7EE2">
        <w:t xml:space="preserve">a net increase of </w:t>
      </w:r>
      <w:r w:rsidR="00F93CDC">
        <w:t>862</w:t>
      </w:r>
      <w:r w:rsidR="00CA423E">
        <w:t xml:space="preserve"> dwellings</w:t>
      </w:r>
      <w:r w:rsidR="00F93CDC">
        <w:t>, includi</w:t>
      </w:r>
      <w:r w:rsidR="00CA423E">
        <w:t xml:space="preserve">ng 23 </w:t>
      </w:r>
      <w:r w:rsidR="513E6216">
        <w:t>New Build (Refurbished)</w:t>
      </w:r>
      <w:r w:rsidR="00CA423E">
        <w:t xml:space="preserve"> dwellings and </w:t>
      </w:r>
      <w:r w:rsidR="00F93CDC">
        <w:t xml:space="preserve">a reduction of 60 </w:t>
      </w:r>
      <w:r w:rsidR="1187D790">
        <w:t>Legacy</w:t>
      </w:r>
      <w:r w:rsidR="00F93CDC">
        <w:t xml:space="preserve"> stock dwellings</w:t>
      </w:r>
      <w:r w:rsidR="007D455C">
        <w:t>.</w:t>
      </w:r>
      <w:r w:rsidR="00602F9C">
        <w:t xml:space="preserve"> </w:t>
      </w:r>
    </w:p>
    <w:p w14:paraId="28C0B4E4" w14:textId="4BC952A6" w:rsidR="0044218C" w:rsidRDefault="00F312B5" w:rsidP="0044218C">
      <w:r>
        <w:t xml:space="preserve">Further breakdown </w:t>
      </w:r>
      <w:r w:rsidRPr="00C03E1F">
        <w:t xml:space="preserve">by </w:t>
      </w:r>
      <w:r w:rsidR="00802C4C">
        <w:t>sub</w:t>
      </w:r>
      <w:r w:rsidR="00802C4C">
        <w:noBreakHyphen/>
        <w:t xml:space="preserve">state </w:t>
      </w:r>
      <w:r w:rsidRPr="00C03E1F">
        <w:t>region</w:t>
      </w:r>
      <w:r>
        <w:t xml:space="preserve">s </w:t>
      </w:r>
      <w:r w:rsidRPr="00C03E1F">
        <w:t>can be found within ‘Table P.4’</w:t>
      </w:r>
      <w:r>
        <w:t xml:space="preserve"> </w:t>
      </w:r>
      <w:r w:rsidRPr="00C03E1F">
        <w:t xml:space="preserve">in the </w:t>
      </w:r>
      <w:hyperlink r:id="rId18" w:history="1">
        <w:r w:rsidR="0032377B" w:rsidRPr="00821245">
          <w:rPr>
            <w:rStyle w:val="Hyperlink"/>
          </w:rPr>
          <w:t xml:space="preserve">NDIS </w:t>
        </w:r>
        <w:r w:rsidRPr="00821245">
          <w:rPr>
            <w:rStyle w:val="Hyperlink"/>
          </w:rPr>
          <w:t>quarterly report to disability ministers</w:t>
        </w:r>
      </w:hyperlink>
      <w:r w:rsidRPr="00C03E1F">
        <w:t xml:space="preserve">. </w:t>
      </w:r>
      <w:bookmarkEnd w:id="78"/>
      <w:bookmarkEnd w:id="79"/>
      <w:r w:rsidR="00A5267B">
        <w:t>Definitions of SDA type are found in Appendix A.</w:t>
      </w:r>
    </w:p>
    <w:p w14:paraId="03E85D0F" w14:textId="3B72E1AB" w:rsidR="0044218C" w:rsidRDefault="0044218C" w:rsidP="00742931">
      <w:pPr>
        <w:rPr>
          <w:b/>
          <w:sz w:val="16"/>
          <w:szCs w:val="16"/>
        </w:rPr>
      </w:pPr>
      <w:r w:rsidRPr="00742931">
        <w:rPr>
          <w:b/>
          <w:sz w:val="16"/>
          <w:szCs w:val="16"/>
        </w:rPr>
        <w:t xml:space="preserve">Figure </w:t>
      </w:r>
      <w:r w:rsidR="005A7FC9" w:rsidRPr="6EDC3DE7">
        <w:rPr>
          <w:b/>
          <w:color w:val="2B579A"/>
          <w:sz w:val="16"/>
          <w:szCs w:val="16"/>
        </w:rPr>
        <w:fldChar w:fldCharType="begin"/>
      </w:r>
      <w:r w:rsidR="005A7FC9" w:rsidRPr="00742931">
        <w:rPr>
          <w:b/>
          <w:sz w:val="16"/>
          <w:szCs w:val="16"/>
        </w:rPr>
        <w:instrText xml:space="preserve"> SEQ Figure \* ARABIC </w:instrText>
      </w:r>
      <w:r w:rsidR="005A7FC9" w:rsidRPr="6EDC3DE7">
        <w:rPr>
          <w:b/>
          <w:color w:val="2B579A"/>
          <w:sz w:val="16"/>
          <w:szCs w:val="16"/>
        </w:rPr>
        <w:fldChar w:fldCharType="separate"/>
      </w:r>
      <w:r w:rsidR="005E62FF">
        <w:rPr>
          <w:b/>
          <w:noProof/>
          <w:sz w:val="16"/>
          <w:szCs w:val="16"/>
        </w:rPr>
        <w:t>1</w:t>
      </w:r>
      <w:r w:rsidR="005A7FC9" w:rsidRPr="6EDC3DE7">
        <w:rPr>
          <w:b/>
          <w:color w:val="2B579A"/>
          <w:sz w:val="16"/>
          <w:szCs w:val="16"/>
        </w:rPr>
        <w:fldChar w:fldCharType="end"/>
      </w:r>
      <w:r w:rsidRPr="00742931">
        <w:rPr>
          <w:b/>
          <w:sz w:val="16"/>
          <w:szCs w:val="16"/>
        </w:rPr>
        <w:t>: Enrolled SDA dwellings by building type</w:t>
      </w:r>
      <w:r w:rsidR="00995836" w:rsidRPr="00742931">
        <w:rPr>
          <w:b/>
          <w:sz w:val="16"/>
          <w:szCs w:val="16"/>
        </w:rPr>
        <w:t xml:space="preserve"> (excludes in-kind arrangements) </w:t>
      </w:r>
      <w:r w:rsidR="001451B7">
        <w:rPr>
          <w:b/>
          <w:sz w:val="16"/>
          <w:szCs w:val="16"/>
        </w:rPr>
        <w:t xml:space="preserve">since </w:t>
      </w:r>
      <w:r w:rsidR="00C335F7">
        <w:rPr>
          <w:b/>
          <w:sz w:val="16"/>
          <w:szCs w:val="16"/>
        </w:rPr>
        <w:t>Q</w:t>
      </w:r>
      <w:r w:rsidR="00B41700">
        <w:rPr>
          <w:b/>
          <w:sz w:val="16"/>
          <w:szCs w:val="16"/>
        </w:rPr>
        <w:t>4</w:t>
      </w:r>
      <w:r w:rsidR="00C335F7">
        <w:rPr>
          <w:b/>
          <w:sz w:val="16"/>
          <w:szCs w:val="16"/>
        </w:rPr>
        <w:t xml:space="preserve"> FY20-21</w:t>
      </w:r>
    </w:p>
    <w:p w14:paraId="0446ADD8" w14:textId="039C2BB0" w:rsidR="002430E1" w:rsidRDefault="009D04E0" w:rsidP="00742931">
      <w:pPr>
        <w:rPr>
          <w:b/>
          <w:sz w:val="16"/>
          <w:szCs w:val="16"/>
        </w:rPr>
      </w:pPr>
      <w:r w:rsidRPr="009D04E0">
        <w:rPr>
          <w:noProof/>
        </w:rPr>
        <w:drawing>
          <wp:inline distT="0" distB="0" distL="0" distR="0" wp14:anchorId="35858968" wp14:editId="5A31804C">
            <wp:extent cx="5759450" cy="2519680"/>
            <wp:effectExtent l="0" t="0" r="0" b="0"/>
            <wp:docPr id="11" name="Picture 11" descr="Figure 1: Enrolled SDA dwellings by building type (excludes in-kind arrangements) since Q4 FY20-21&#10;&#10;New Build saw the largest percentage growth over the year to Q4 FY21-22, steadily increasing from 1,950 to 2,775 dwellings. New Build (refurbished) has increased by 23 dwellings over the same period (from 51 go 74 dwellings).&#10;&#10;Existing stock has seen an increase in the half of FY21-22 (from 3,913 to 4,006 dwellings) appears to have steadied out and even had a net decrease over the second half of FY21-22 (now 3,987 dwellings). Legacy stock has decreased every quarter sinceQ4 FY21-22, from 310 dwellings to 250 dwellings in the current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Enrolled SDA dwellings by building type (excludes in-kind arrangements) since Q4 FY20-21&#10;&#10;New Build saw the largest percentage growth over the year to Q4 FY21-22, steadily increasing from 1,950 to 2,775 dwellings. New Build (refurbished) has increased by 23 dwellings over the same period (from 51 go 74 dwellings).&#10;&#10;Existing stock has seen an increase in the half of FY21-22 (from 3,913 to 4,006 dwellings) appears to have steadied out and even had a net decrease over the second half of FY21-22 (now 3,987 dwellings). Legacy stock has decreased every quarter sinceQ4 FY21-22, from 310 dwellings to 250 dwellings in the current quart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184" cy="2520001"/>
                    </a:xfrm>
                    <a:prstGeom prst="rect">
                      <a:avLst/>
                    </a:prstGeom>
                    <a:noFill/>
                    <a:ln>
                      <a:noFill/>
                    </a:ln>
                  </pic:spPr>
                </pic:pic>
              </a:graphicData>
            </a:graphic>
          </wp:inline>
        </w:drawing>
      </w:r>
    </w:p>
    <w:p w14:paraId="2687DD16" w14:textId="77777777" w:rsidR="00CE75FA" w:rsidRDefault="00CE75FA" w:rsidP="36C4D3AC">
      <w:pPr>
        <w:rPr>
          <w:b/>
          <w:bCs/>
        </w:rPr>
      </w:pPr>
      <w:r w:rsidRPr="36C4D3AC">
        <w:rPr>
          <w:b/>
          <w:bCs/>
        </w:rPr>
        <w:t xml:space="preserve">NDIA </w:t>
      </w:r>
      <w:r w:rsidR="00227990" w:rsidRPr="36C4D3AC">
        <w:rPr>
          <w:b/>
          <w:bCs/>
        </w:rPr>
        <w:t>observations</w:t>
      </w:r>
    </w:p>
    <w:p w14:paraId="45394F83" w14:textId="77777777" w:rsidR="00EA1DA3" w:rsidRDefault="00D019F6" w:rsidP="009458B4">
      <w:r>
        <w:t>W</w:t>
      </w:r>
      <w:r w:rsidR="00CE75FA">
        <w:t xml:space="preserve">ith all </w:t>
      </w:r>
      <w:r w:rsidR="00EA1DA3">
        <w:t xml:space="preserve">states and territories </w:t>
      </w:r>
      <w:r w:rsidR="00CE75FA">
        <w:t xml:space="preserve">now part of the </w:t>
      </w:r>
      <w:r w:rsidR="003D5381">
        <w:t>NDIS</w:t>
      </w:r>
      <w:r w:rsidR="00FC3410">
        <w:t xml:space="preserve"> since December 2020</w:t>
      </w:r>
      <w:r w:rsidR="00CE75FA">
        <w:t xml:space="preserve">, the vast majority of </w:t>
      </w:r>
      <w:r w:rsidR="00B4242A">
        <w:t>Existing</w:t>
      </w:r>
      <w:r w:rsidR="00CE75FA">
        <w:t xml:space="preserve"> SDA </w:t>
      </w:r>
      <w:r w:rsidR="008E1C0A">
        <w:t xml:space="preserve">stock </w:t>
      </w:r>
      <w:r w:rsidR="0094431F">
        <w:t>should be</w:t>
      </w:r>
      <w:r w:rsidR="00CE75FA">
        <w:t xml:space="preserve"> accounted for in these figures</w:t>
      </w:r>
      <w:r w:rsidR="00EA1DA3">
        <w:t xml:space="preserve">. The remaining </w:t>
      </w:r>
      <w:r w:rsidR="00094951">
        <w:t>exception</w:t>
      </w:r>
      <w:r w:rsidR="00EA1DA3">
        <w:t>s</w:t>
      </w:r>
      <w:r w:rsidR="00094951">
        <w:t xml:space="preserve"> </w:t>
      </w:r>
      <w:r w:rsidR="00EA1DA3">
        <w:t xml:space="preserve">relate to </w:t>
      </w:r>
      <w:r w:rsidR="00094951">
        <w:t>W</w:t>
      </w:r>
      <w:r w:rsidR="00E510A7">
        <w:t xml:space="preserve">estern </w:t>
      </w:r>
      <w:r w:rsidR="00094951">
        <w:t>A</w:t>
      </w:r>
      <w:r w:rsidR="00E510A7">
        <w:t>ustralia</w:t>
      </w:r>
      <w:r w:rsidR="00094951">
        <w:t xml:space="preserve"> and Tasmania</w:t>
      </w:r>
      <w:r w:rsidR="00EA1DA3">
        <w:t xml:space="preserve">, where: </w:t>
      </w:r>
    </w:p>
    <w:p w14:paraId="42AC291C" w14:textId="77777777" w:rsidR="00EA1DA3" w:rsidRDefault="00381C27" w:rsidP="00D64D87">
      <w:pPr>
        <w:pStyle w:val="ListParagraph"/>
        <w:numPr>
          <w:ilvl w:val="0"/>
          <w:numId w:val="53"/>
        </w:numPr>
      </w:pPr>
      <w:r>
        <w:t>W</w:t>
      </w:r>
      <w:r w:rsidR="008E1176">
        <w:t>estern Australia’</w:t>
      </w:r>
      <w:r>
        <w:t xml:space="preserve">s </w:t>
      </w:r>
      <w:r w:rsidR="00802832">
        <w:t>E</w:t>
      </w:r>
      <w:r w:rsidR="00B4242A">
        <w:t>xisting</w:t>
      </w:r>
      <w:r>
        <w:t xml:space="preserve"> stock is</w:t>
      </w:r>
      <w:r w:rsidR="009458B4">
        <w:t xml:space="preserve"> </w:t>
      </w:r>
      <w:r w:rsidR="00EA1DA3">
        <w:t xml:space="preserve">currently </w:t>
      </w:r>
      <w:r w:rsidR="009458B4">
        <w:t>neither enrolled as cash or in-kind</w:t>
      </w:r>
      <w:r w:rsidR="00EA1DA3">
        <w:t>, and therefore not included in this analysis, and</w:t>
      </w:r>
      <w:r w:rsidR="009458B4">
        <w:t xml:space="preserve"> </w:t>
      </w:r>
    </w:p>
    <w:p w14:paraId="61B1ECD0" w14:textId="6677978A" w:rsidR="00CE75FA" w:rsidRDefault="005E1141" w:rsidP="00D64D87">
      <w:pPr>
        <w:pStyle w:val="ListParagraph"/>
        <w:numPr>
          <w:ilvl w:val="0"/>
          <w:numId w:val="53"/>
        </w:numPr>
      </w:pPr>
      <w:r>
        <w:t>Tasmania</w:t>
      </w:r>
      <w:r w:rsidR="009458B4">
        <w:t xml:space="preserve"> </w:t>
      </w:r>
      <w:r w:rsidR="007204A3">
        <w:t xml:space="preserve">still </w:t>
      </w:r>
      <w:r w:rsidR="009458B4">
        <w:t>has</w:t>
      </w:r>
      <w:r>
        <w:t xml:space="preserve"> 203 in-kind </w:t>
      </w:r>
      <w:r w:rsidR="40ED5DA9">
        <w:t xml:space="preserve">enrolled </w:t>
      </w:r>
      <w:r>
        <w:t xml:space="preserve">dwellings to transition in </w:t>
      </w:r>
      <w:r w:rsidR="009458B4">
        <w:t>future</w:t>
      </w:r>
      <w:r>
        <w:t xml:space="preserve"> quarters</w:t>
      </w:r>
      <w:r w:rsidR="00EA1DA3">
        <w:t xml:space="preserve">, which will appear </w:t>
      </w:r>
      <w:r w:rsidR="00552F5C">
        <w:t xml:space="preserve">in this data </w:t>
      </w:r>
      <w:r w:rsidR="00EA1DA3">
        <w:t>in future quarters</w:t>
      </w:r>
      <w:r w:rsidR="00EF256E">
        <w:t>.</w:t>
      </w:r>
    </w:p>
    <w:p w14:paraId="2A4FD55B" w14:textId="22C7ED14" w:rsidR="00D513DB" w:rsidRDefault="0078122C" w:rsidP="00D513DB">
      <w:r>
        <w:lastRenderedPageBreak/>
        <w:t xml:space="preserve">In the June 2022 quarter, </w:t>
      </w:r>
      <w:r w:rsidR="0091380A">
        <w:t xml:space="preserve">Legacy stock </w:t>
      </w:r>
      <w:r w:rsidR="00355453">
        <w:t>decreased</w:t>
      </w:r>
      <w:r w:rsidR="0045322E">
        <w:t xml:space="preserve"> </w:t>
      </w:r>
      <w:r w:rsidR="00EA1DA3">
        <w:t xml:space="preserve">for the </w:t>
      </w:r>
      <w:r w:rsidR="0045322E">
        <w:t xml:space="preserve">fourth </w:t>
      </w:r>
      <w:r w:rsidR="00EA1DA3">
        <w:t xml:space="preserve">quarter </w:t>
      </w:r>
      <w:r w:rsidR="002048C1">
        <w:t xml:space="preserve">in </w:t>
      </w:r>
      <w:r w:rsidR="007204A3">
        <w:t>a row</w:t>
      </w:r>
      <w:r w:rsidR="00BD656B">
        <w:t>.</w:t>
      </w:r>
      <w:r w:rsidR="00D513DB" w:rsidRPr="00113375">
        <w:t xml:space="preserve"> </w:t>
      </w:r>
      <w:r w:rsidR="40DEFC85">
        <w:t>This is to be anticipated</w:t>
      </w:r>
      <w:r w:rsidR="1888157D">
        <w:t xml:space="preserve">, referring to </w:t>
      </w:r>
      <w:r w:rsidR="7CB5CCF0">
        <w:t xml:space="preserve">paragraph 71 of the </w:t>
      </w:r>
      <w:hyperlink r:id="rId20" w:anchor="pricing-arrangements-for-specialist-disability-accommodation">
        <w:r w:rsidR="7CB5CCF0" w:rsidRPr="4E838AC7">
          <w:rPr>
            <w:rStyle w:val="Hyperlink"/>
          </w:rPr>
          <w:t>Pricing Arrangements for Specialist Disability Accommodation 2021-22</w:t>
        </w:r>
      </w:hyperlink>
      <w:r w:rsidR="7CB5CCF0">
        <w:t xml:space="preserve">, for </w:t>
      </w:r>
      <w:r w:rsidR="40CD8D44">
        <w:t>Legacy</w:t>
      </w:r>
      <w:r w:rsidR="7CB5CCF0">
        <w:t xml:space="preserve"> stock:</w:t>
      </w:r>
    </w:p>
    <w:p w14:paraId="53B8BD4E" w14:textId="77777777" w:rsidR="00D513DB" w:rsidRPr="009614D1" w:rsidRDefault="00D513DB" w:rsidP="00D513DB">
      <w:pPr>
        <w:pStyle w:val="ListParagraph"/>
        <w:numPr>
          <w:ilvl w:val="0"/>
          <w:numId w:val="43"/>
        </w:numPr>
        <w:rPr>
          <w:i/>
        </w:rPr>
      </w:pPr>
      <w:r w:rsidRPr="009614D1">
        <w:rPr>
          <w:i/>
        </w:rPr>
        <w:t>Properties with 11 or more residents</w:t>
      </w:r>
      <w:r w:rsidR="00094951">
        <w:rPr>
          <w:i/>
        </w:rPr>
        <w:t>.</w:t>
      </w:r>
      <w:r w:rsidRPr="009614D1">
        <w:rPr>
          <w:i/>
        </w:rPr>
        <w:t xml:space="preserve"> SDA Legacy </w:t>
      </w:r>
      <w:r w:rsidR="00B4242A">
        <w:rPr>
          <w:i/>
        </w:rPr>
        <w:t>s</w:t>
      </w:r>
      <w:r w:rsidRPr="009614D1">
        <w:rPr>
          <w:i/>
        </w:rPr>
        <w:t>tock payments will cease after the end of the immediate five year period after the property’s location transitions into the Scheme.</w:t>
      </w:r>
    </w:p>
    <w:p w14:paraId="7143417C" w14:textId="77777777" w:rsidR="00D513DB" w:rsidRPr="009614D1" w:rsidRDefault="00D513DB" w:rsidP="00D513DB">
      <w:pPr>
        <w:pStyle w:val="ListParagraph"/>
        <w:numPr>
          <w:ilvl w:val="0"/>
          <w:numId w:val="43"/>
        </w:numPr>
        <w:rPr>
          <w:i/>
        </w:rPr>
      </w:pPr>
      <w:r w:rsidRPr="009614D1">
        <w:rPr>
          <w:i/>
        </w:rPr>
        <w:t>Properties with 6 to 10 residents</w:t>
      </w:r>
      <w:r w:rsidR="00094951">
        <w:rPr>
          <w:i/>
        </w:rPr>
        <w:t>.</w:t>
      </w:r>
      <w:r w:rsidRPr="009614D1">
        <w:rPr>
          <w:i/>
        </w:rPr>
        <w:t xml:space="preserve"> SDA Legacy </w:t>
      </w:r>
      <w:r w:rsidR="00B4242A">
        <w:rPr>
          <w:i/>
        </w:rPr>
        <w:t>s</w:t>
      </w:r>
      <w:r w:rsidRPr="009614D1">
        <w:rPr>
          <w:i/>
        </w:rPr>
        <w:t>tock payments will cease after the end of the immediate ten year period after the property’s location transitions into the Scheme.</w:t>
      </w:r>
    </w:p>
    <w:p w14:paraId="3C341E52" w14:textId="77777777" w:rsidR="004C03CC" w:rsidRDefault="002048C1" w:rsidP="00D513DB">
      <w:r>
        <w:t xml:space="preserve">As </w:t>
      </w:r>
      <w:r w:rsidR="00D513DB">
        <w:t xml:space="preserve">all </w:t>
      </w:r>
      <w:r w:rsidR="00B4242A">
        <w:t>Legacy</w:t>
      </w:r>
      <w:r>
        <w:t xml:space="preserve"> stock is large, congregate living arrangements</w:t>
      </w:r>
      <w:r w:rsidR="008961C7">
        <w:t xml:space="preserve"> (at least 6 residents)</w:t>
      </w:r>
      <w:r>
        <w:t xml:space="preserve">, the decrease in </w:t>
      </w:r>
      <w:r w:rsidR="00B4242A">
        <w:t>Legacy</w:t>
      </w:r>
      <w:r w:rsidR="008961C7">
        <w:t xml:space="preserve"> stock </w:t>
      </w:r>
      <w:r w:rsidR="00D513DB">
        <w:t xml:space="preserve">may reflect </w:t>
      </w:r>
      <w:r w:rsidR="009427FA">
        <w:t>some dwellings having payments ceased</w:t>
      </w:r>
      <w:r w:rsidR="00822B73">
        <w:t>, being sold</w:t>
      </w:r>
      <w:r w:rsidR="009427FA">
        <w:t xml:space="preserve"> </w:t>
      </w:r>
      <w:r w:rsidR="00D513DB">
        <w:t xml:space="preserve">or </w:t>
      </w:r>
      <w:r w:rsidR="006309D9">
        <w:t xml:space="preserve">the </w:t>
      </w:r>
      <w:r w:rsidR="00D513DB">
        <w:t xml:space="preserve">possibility of dwellings being re-purposed or re-developed. </w:t>
      </w:r>
    </w:p>
    <w:p w14:paraId="367BF566" w14:textId="77777777" w:rsidR="00C41BE7" w:rsidRDefault="007B02F7" w:rsidP="00C41BE7">
      <w:pPr>
        <w:pStyle w:val="Heading3"/>
      </w:pPr>
      <w:bookmarkStart w:id="80" w:name="_Toc86928226"/>
      <w:bookmarkStart w:id="81" w:name="_Toc86928259"/>
      <w:bookmarkStart w:id="82" w:name="_Toc87887952"/>
      <w:bookmarkStart w:id="83" w:name="_Toc114661551"/>
      <w:r>
        <w:t>L</w:t>
      </w:r>
      <w:r w:rsidR="004C03CC" w:rsidRPr="007805D1">
        <w:t>ocation</w:t>
      </w:r>
      <w:bookmarkEnd w:id="80"/>
      <w:bookmarkEnd w:id="81"/>
      <w:bookmarkEnd w:id="82"/>
      <w:bookmarkEnd w:id="83"/>
    </w:p>
    <w:p w14:paraId="4C821A14" w14:textId="2FDC1E8A" w:rsidR="00C41BE7" w:rsidRDefault="00C41BE7" w:rsidP="00C41BE7">
      <w:r>
        <w:t xml:space="preserve">Since </w:t>
      </w:r>
      <w:r w:rsidR="00C335F7">
        <w:t>Q</w:t>
      </w:r>
      <w:r w:rsidR="00CC204C">
        <w:t>3</w:t>
      </w:r>
      <w:r w:rsidR="00C335F7">
        <w:t xml:space="preserve"> FY21-22</w:t>
      </w:r>
      <w:r w:rsidR="004E01D2">
        <w:t xml:space="preserve"> (</w:t>
      </w:r>
      <w:r w:rsidR="00CC204C">
        <w:t>March 2022</w:t>
      </w:r>
      <w:r w:rsidR="0038534D">
        <w:t xml:space="preserve"> quarter</w:t>
      </w:r>
      <w:r w:rsidR="004E01D2">
        <w:t>)</w:t>
      </w:r>
      <w:r>
        <w:t xml:space="preserve">, </w:t>
      </w:r>
      <w:r w:rsidR="00E41B4A">
        <w:t>th</w:t>
      </w:r>
      <w:r>
        <w:t xml:space="preserve">e largest </w:t>
      </w:r>
      <w:r w:rsidR="00BD656B">
        <w:t xml:space="preserve">relative </w:t>
      </w:r>
      <w:r>
        <w:t xml:space="preserve">increase </w:t>
      </w:r>
      <w:r w:rsidR="00E41B4A">
        <w:t xml:space="preserve">in dwellings </w:t>
      </w:r>
      <w:r w:rsidR="00145DEA">
        <w:t xml:space="preserve">was </w:t>
      </w:r>
      <w:r w:rsidR="002F3A29">
        <w:t>8</w:t>
      </w:r>
      <w:r>
        <w:t xml:space="preserve">% in </w:t>
      </w:r>
      <w:r w:rsidR="002F3A29">
        <w:t xml:space="preserve">Queensland </w:t>
      </w:r>
      <w:r>
        <w:t>(</w:t>
      </w:r>
      <w:r w:rsidR="002F3A29">
        <w:t>86</w:t>
      </w:r>
      <w:r w:rsidR="00145DEA">
        <w:t xml:space="preserve"> dwellings</w:t>
      </w:r>
      <w:r w:rsidR="00BB00BD">
        <w:t>), also the largest absolute increase in dwellings,</w:t>
      </w:r>
      <w:r w:rsidR="00145DEA">
        <w:t xml:space="preserve"> followed by </w:t>
      </w:r>
      <w:r w:rsidR="002F3A29">
        <w:t>6</w:t>
      </w:r>
      <w:r w:rsidR="00145DEA">
        <w:t xml:space="preserve">% growth in </w:t>
      </w:r>
      <w:r w:rsidR="002F3A29">
        <w:t xml:space="preserve">the </w:t>
      </w:r>
      <w:r w:rsidR="00145DEA">
        <w:t xml:space="preserve">Australian Capital </w:t>
      </w:r>
      <w:r w:rsidR="00CB34A1">
        <w:t>Territory</w:t>
      </w:r>
      <w:r w:rsidR="00145DEA">
        <w:t xml:space="preserve"> (</w:t>
      </w:r>
      <w:r w:rsidR="00E90FA0">
        <w:t>10</w:t>
      </w:r>
      <w:r w:rsidR="00145DEA">
        <w:t xml:space="preserve"> dwellings). </w:t>
      </w:r>
      <w:r w:rsidR="003D7F22">
        <w:t>Northern Territory, Tasmania and Western Australia did not have a change in enrolled dwellings in the June 2022 quarter.</w:t>
      </w:r>
    </w:p>
    <w:p w14:paraId="362F4ACE" w14:textId="4C26869B" w:rsidR="006E2000" w:rsidRDefault="00C41BE7" w:rsidP="00C41BE7">
      <w:r>
        <w:t xml:space="preserve">Since </w:t>
      </w:r>
      <w:r w:rsidR="00C335F7">
        <w:t>Q</w:t>
      </w:r>
      <w:r w:rsidR="00147A73">
        <w:t>4</w:t>
      </w:r>
      <w:r w:rsidR="00C335F7">
        <w:t xml:space="preserve"> FY20-21</w:t>
      </w:r>
      <w:r>
        <w:t xml:space="preserve"> </w:t>
      </w:r>
      <w:r w:rsidRPr="00DF2F62">
        <w:t>(</w:t>
      </w:r>
      <w:r w:rsidR="00147A73">
        <w:t xml:space="preserve">June 2021 </w:t>
      </w:r>
      <w:r w:rsidR="00145B34">
        <w:t>quarter</w:t>
      </w:r>
      <w:r w:rsidRPr="00B72D81">
        <w:t>),</w:t>
      </w:r>
      <w:r w:rsidR="007204A3">
        <w:t xml:space="preserve"> </w:t>
      </w:r>
      <w:r w:rsidR="002B52A8">
        <w:t>t</w:t>
      </w:r>
      <w:r w:rsidR="007204A3">
        <w:t>he largest</w:t>
      </w:r>
      <w:r w:rsidR="00A171DE">
        <w:t xml:space="preserve"> percentage</w:t>
      </w:r>
      <w:r w:rsidR="007204A3">
        <w:t xml:space="preserve"> increases have been in</w:t>
      </w:r>
      <w:r>
        <w:t xml:space="preserve"> </w:t>
      </w:r>
      <w:r w:rsidR="00BC7FA5">
        <w:t xml:space="preserve">Western Australia (80%, </w:t>
      </w:r>
      <w:r w:rsidR="009709B8">
        <w:t>52 dwellings)</w:t>
      </w:r>
      <w:r w:rsidR="007204A3">
        <w:t xml:space="preserve"> and </w:t>
      </w:r>
      <w:r w:rsidR="009709B8">
        <w:t>Queensland (38</w:t>
      </w:r>
      <w:r w:rsidR="00145DEA">
        <w:t xml:space="preserve">%, </w:t>
      </w:r>
      <w:r w:rsidR="009709B8">
        <w:t xml:space="preserve">322 </w:t>
      </w:r>
      <w:r>
        <w:t>dwellings)</w:t>
      </w:r>
      <w:r w:rsidR="009709B8">
        <w:t>, with the increase in Queensland also the largest absolute increase in enrolled dwellings.</w:t>
      </w:r>
      <w:r w:rsidR="00B45681">
        <w:t xml:space="preserve"> </w:t>
      </w:r>
    </w:p>
    <w:p w14:paraId="24744E32" w14:textId="0B5A2291" w:rsidR="00017DC3" w:rsidRDefault="004C03CC" w:rsidP="00D64D87">
      <w:r w:rsidRPr="007805D1">
        <w:t xml:space="preserve">Further breakdown by design category, build type and </w:t>
      </w:r>
      <w:r w:rsidR="00802C4C">
        <w:t>sub</w:t>
      </w:r>
      <w:r w:rsidR="00802C4C">
        <w:noBreakHyphen/>
        <w:t xml:space="preserve">state </w:t>
      </w:r>
      <w:r w:rsidRPr="007805D1">
        <w:t>region</w:t>
      </w:r>
      <w:r w:rsidR="00802C4C">
        <w:t>s</w:t>
      </w:r>
      <w:r w:rsidRPr="007805D1">
        <w:t xml:space="preserve"> can be found within ‘Table P.13’</w:t>
      </w:r>
      <w:r w:rsidR="00DD55FB">
        <w:t>,</w:t>
      </w:r>
      <w:r w:rsidRPr="007805D1">
        <w:t xml:space="preserve"> ‘Table P.14’ </w:t>
      </w:r>
      <w:r w:rsidR="00DD55FB">
        <w:t xml:space="preserve">and ‘Table P.15’ </w:t>
      </w:r>
      <w:r w:rsidRPr="007805D1">
        <w:t xml:space="preserve">in the SDA data published on the </w:t>
      </w:r>
      <w:hyperlink r:id="rId21" w:history="1">
        <w:r w:rsidRPr="007805D1" w:rsidDel="00E77F7B">
          <w:rPr>
            <w:rStyle w:val="Hyperlink"/>
            <w:rFonts w:asciiTheme="majorHAnsi" w:hAnsiTheme="majorHAnsi" w:cstheme="majorHAnsi"/>
          </w:rPr>
          <w:t>NDIS data and insights webpage</w:t>
        </w:r>
      </w:hyperlink>
      <w:r w:rsidRPr="007805D1">
        <w:t>.</w:t>
      </w:r>
    </w:p>
    <w:p w14:paraId="2274CC83" w14:textId="0F22AA2C" w:rsidR="004C03CC" w:rsidRDefault="004C03CC" w:rsidP="00742931">
      <w:pPr>
        <w:rPr>
          <w:b/>
          <w:sz w:val="16"/>
          <w:szCs w:val="16"/>
        </w:rPr>
      </w:pPr>
      <w:r w:rsidRPr="00742931">
        <w:rPr>
          <w:b/>
          <w:sz w:val="16"/>
          <w:szCs w:val="16"/>
        </w:rPr>
        <w:t xml:space="preserve">Figure </w:t>
      </w:r>
      <w:r w:rsidR="005A7FC9" w:rsidRPr="00742931">
        <w:rPr>
          <w:b/>
          <w:color w:val="2B579A"/>
          <w:sz w:val="16"/>
          <w:szCs w:val="16"/>
          <w:shd w:val="clear" w:color="auto" w:fill="E6E6E6"/>
        </w:rPr>
        <w:fldChar w:fldCharType="begin"/>
      </w:r>
      <w:r w:rsidR="005A7FC9" w:rsidRPr="00742931">
        <w:rPr>
          <w:b/>
          <w:sz w:val="16"/>
          <w:szCs w:val="16"/>
        </w:rPr>
        <w:instrText xml:space="preserve"> SEQ Figure \* ARABIC </w:instrText>
      </w:r>
      <w:r w:rsidR="005A7FC9" w:rsidRPr="00742931">
        <w:rPr>
          <w:b/>
          <w:color w:val="2B579A"/>
          <w:sz w:val="16"/>
          <w:szCs w:val="16"/>
          <w:shd w:val="clear" w:color="auto" w:fill="E6E6E6"/>
        </w:rPr>
        <w:fldChar w:fldCharType="separate"/>
      </w:r>
      <w:r w:rsidR="005E62FF">
        <w:rPr>
          <w:b/>
          <w:noProof/>
          <w:sz w:val="16"/>
          <w:szCs w:val="16"/>
        </w:rPr>
        <w:t>2</w:t>
      </w:r>
      <w:r w:rsidR="005A7FC9" w:rsidRPr="00742931">
        <w:rPr>
          <w:b/>
          <w:color w:val="2B579A"/>
          <w:sz w:val="16"/>
          <w:szCs w:val="16"/>
          <w:shd w:val="clear" w:color="auto" w:fill="E6E6E6"/>
        </w:rPr>
        <w:fldChar w:fldCharType="end"/>
      </w:r>
      <w:r w:rsidRPr="00742931">
        <w:rPr>
          <w:b/>
          <w:sz w:val="16"/>
          <w:szCs w:val="16"/>
        </w:rPr>
        <w:t>: Enrolled SDA dwellings by state and territories (excludes in-kind arrangements)</w:t>
      </w:r>
      <w:r w:rsidR="001451B7">
        <w:rPr>
          <w:b/>
          <w:sz w:val="16"/>
          <w:szCs w:val="16"/>
        </w:rPr>
        <w:t xml:space="preserve"> since </w:t>
      </w:r>
      <w:r w:rsidR="00C335F7">
        <w:rPr>
          <w:b/>
          <w:sz w:val="16"/>
          <w:szCs w:val="16"/>
        </w:rPr>
        <w:t>Q</w:t>
      </w:r>
      <w:r w:rsidR="00D73F23">
        <w:rPr>
          <w:b/>
          <w:sz w:val="16"/>
          <w:szCs w:val="16"/>
        </w:rPr>
        <w:t>4</w:t>
      </w:r>
      <w:r w:rsidR="00C335F7">
        <w:rPr>
          <w:b/>
          <w:sz w:val="16"/>
          <w:szCs w:val="16"/>
        </w:rPr>
        <w:t xml:space="preserve"> FY20-21</w:t>
      </w:r>
    </w:p>
    <w:p w14:paraId="30580418" w14:textId="7AA6B177" w:rsidR="00017DC3" w:rsidRDefault="00017DC3" w:rsidP="00742931">
      <w:pPr>
        <w:rPr>
          <w:b/>
          <w:sz w:val="16"/>
          <w:szCs w:val="16"/>
        </w:rPr>
      </w:pPr>
      <w:r w:rsidRPr="00017DC3">
        <w:rPr>
          <w:noProof/>
          <w:color w:val="2B579A"/>
          <w:shd w:val="clear" w:color="auto" w:fill="E6E6E6"/>
        </w:rPr>
        <w:drawing>
          <wp:inline distT="0" distB="0" distL="0" distR="0" wp14:anchorId="351D1D6E" wp14:editId="15EF687F">
            <wp:extent cx="5759450" cy="2519680"/>
            <wp:effectExtent l="0" t="0" r="0" b="0"/>
            <wp:docPr id="9" name="Picture 9" descr="Figure 2: Enrolled SDA dwellings by state and territories (excludes in-kind arrangements) since Q4 FY20-21&#10;&#10;This line graph displays the trend in the total number of SDA dwellings from Q4 FY20-21 to Q4 FY21-22. Detailed numbers can be found in the following table.&#10;&#10;New South Wales (the state with the largest number of SDA dwellings), Victoria, Queensland and South Australia have seen moderate growth rates in their SDA housing stock, with Queensland appearing to show the largest relative growth over this period. &#10;&#10;Western Australia have experienced the largest percentage growth over the past year, albeit low in total dwellings (at Q4 FY21-22, 117 dwellings but 80% higher than Q4 FY20-21).&#10;&#10;The Australian Capital Territory, Northern Territory and Tasmania have seen small increases since Q4 FY20-21 (22, 2 and 5 dwellings,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2: Enrolled SDA dwellings by state and territories (excludes in-kind arrangements) since Q4 FY20-21&#10;&#10;This line graph displays the trend in the total number of SDA dwellings from Q4 FY20-21 to Q4 FY21-22. Detailed numbers can be found in the following table.&#10;&#10;New South Wales (the state with the largest number of SDA dwellings), Victoria, Queensland and South Australia have seen moderate growth rates in their SDA housing stock, with Queensland appearing to show the largest relative growth over this period. &#10;&#10;Western Australia have experienced the largest percentage growth over the past year, albeit low in total dwellings (at Q4 FY21-22, 117 dwellings but 80% higher than Q4 FY20-21).&#10;&#10;The Australian Capital Territory, Northern Territory and Tasmania have seen small increases since Q4 FY20-21 (22, 2 and 5 dwellings, respectivel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182" cy="2520000"/>
                    </a:xfrm>
                    <a:prstGeom prst="rect">
                      <a:avLst/>
                    </a:prstGeom>
                    <a:noFill/>
                    <a:ln>
                      <a:noFill/>
                    </a:ln>
                  </pic:spPr>
                </pic:pic>
              </a:graphicData>
            </a:graphic>
          </wp:inline>
        </w:drawing>
      </w:r>
    </w:p>
    <w:p w14:paraId="75D68A50" w14:textId="67F32607" w:rsidR="00E7795A" w:rsidRDefault="00E7795A" w:rsidP="32F98837">
      <w:pPr>
        <w:rPr>
          <w:b/>
          <w:bCs/>
          <w:sz w:val="16"/>
          <w:szCs w:val="16"/>
        </w:rPr>
      </w:pPr>
    </w:p>
    <w:p w14:paraId="42851F44" w14:textId="25ED3D82" w:rsidR="004C03CC" w:rsidRPr="00742931" w:rsidRDefault="004C03CC" w:rsidP="00742931">
      <w:pPr>
        <w:rPr>
          <w:b/>
          <w:sz w:val="16"/>
          <w:szCs w:val="16"/>
        </w:rPr>
      </w:pPr>
      <w:r w:rsidRPr="00742931">
        <w:rPr>
          <w:b/>
          <w:sz w:val="16"/>
          <w:szCs w:val="16"/>
        </w:rPr>
        <w:lastRenderedPageBreak/>
        <w:t xml:space="preserve">Table </w:t>
      </w:r>
      <w:r w:rsidR="005A7FC9" w:rsidRPr="00742931">
        <w:rPr>
          <w:b/>
          <w:color w:val="2B579A"/>
          <w:sz w:val="16"/>
          <w:szCs w:val="16"/>
          <w:shd w:val="clear" w:color="auto" w:fill="E6E6E6"/>
        </w:rPr>
        <w:fldChar w:fldCharType="begin"/>
      </w:r>
      <w:r w:rsidR="005A7FC9" w:rsidRPr="00742931">
        <w:rPr>
          <w:b/>
          <w:sz w:val="16"/>
          <w:szCs w:val="16"/>
        </w:rPr>
        <w:instrText xml:space="preserve"> SEQ Table \* ARABIC </w:instrText>
      </w:r>
      <w:r w:rsidR="005A7FC9" w:rsidRPr="00742931">
        <w:rPr>
          <w:b/>
          <w:color w:val="2B579A"/>
          <w:sz w:val="16"/>
          <w:szCs w:val="16"/>
          <w:shd w:val="clear" w:color="auto" w:fill="E6E6E6"/>
        </w:rPr>
        <w:fldChar w:fldCharType="separate"/>
      </w:r>
      <w:r w:rsidR="005E62FF">
        <w:rPr>
          <w:b/>
          <w:noProof/>
          <w:sz w:val="16"/>
          <w:szCs w:val="16"/>
        </w:rPr>
        <w:t>1</w:t>
      </w:r>
      <w:r w:rsidR="005A7FC9" w:rsidRPr="00742931">
        <w:rPr>
          <w:b/>
          <w:color w:val="2B579A"/>
          <w:sz w:val="16"/>
          <w:szCs w:val="16"/>
          <w:shd w:val="clear" w:color="auto" w:fill="E6E6E6"/>
        </w:rPr>
        <w:fldChar w:fldCharType="end"/>
      </w:r>
      <w:r w:rsidRPr="00742931">
        <w:rPr>
          <w:b/>
          <w:sz w:val="16"/>
          <w:szCs w:val="16"/>
        </w:rPr>
        <w:t>: Enrolled SDA dwellings by state and territories (excludes in-kind arrangements)</w:t>
      </w:r>
      <w:r w:rsidR="001451B7" w:rsidRPr="001451B7">
        <w:rPr>
          <w:b/>
          <w:sz w:val="16"/>
          <w:szCs w:val="16"/>
        </w:rPr>
        <w:t xml:space="preserve"> </w:t>
      </w:r>
      <w:r w:rsidR="001451B7">
        <w:rPr>
          <w:b/>
          <w:sz w:val="16"/>
          <w:szCs w:val="16"/>
        </w:rPr>
        <w:t xml:space="preserve">since </w:t>
      </w:r>
      <w:r w:rsidR="00C335F7">
        <w:rPr>
          <w:b/>
          <w:sz w:val="16"/>
          <w:szCs w:val="16"/>
        </w:rPr>
        <w:t>Q</w:t>
      </w:r>
      <w:r w:rsidR="00D73F23">
        <w:rPr>
          <w:b/>
          <w:sz w:val="16"/>
          <w:szCs w:val="16"/>
        </w:rPr>
        <w:t>4</w:t>
      </w:r>
      <w:r w:rsidR="00C335F7">
        <w:rPr>
          <w:b/>
          <w:sz w:val="16"/>
          <w:szCs w:val="16"/>
        </w:rPr>
        <w:t xml:space="preserve"> FY20-21</w:t>
      </w:r>
    </w:p>
    <w:tbl>
      <w:tblPr>
        <w:tblStyle w:val="LightShading-Accent4"/>
        <w:tblW w:w="9072" w:type="dxa"/>
        <w:tblLook w:val="04A0" w:firstRow="1" w:lastRow="0" w:firstColumn="1" w:lastColumn="0" w:noHBand="0" w:noVBand="1"/>
        <w:tblCaption w:val="Table 1: Enrolled SDA dwellings by state and territories (excludes in-kind arrangements) since Q4 FY20-21"/>
        <w:tblDescription w:val="This table detailed the total SDA dwelling numbers for states and territories that sit behind the previous graph for quarters Q4 FY20-21 to Q4 FY21-22."/>
      </w:tblPr>
      <w:tblGrid>
        <w:gridCol w:w="1153"/>
        <w:gridCol w:w="1257"/>
        <w:gridCol w:w="1276"/>
        <w:gridCol w:w="1276"/>
        <w:gridCol w:w="1275"/>
        <w:gridCol w:w="1281"/>
        <w:gridCol w:w="1554"/>
      </w:tblGrid>
      <w:tr w:rsidR="00CC52C6" w:rsidRPr="00145DEA" w14:paraId="6CB52155" w14:textId="77777777" w:rsidTr="008C30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3" w:type="dxa"/>
          </w:tcPr>
          <w:p w14:paraId="080D4574" w14:textId="77777777" w:rsidR="00CC52C6" w:rsidRPr="00145DEA" w:rsidRDefault="00CC52C6" w:rsidP="00302865">
            <w:pPr>
              <w:rPr>
                <w:rFonts w:asciiTheme="majorHAnsi" w:hAnsiTheme="majorHAnsi" w:cstheme="majorHAnsi"/>
                <w:sz w:val="16"/>
                <w:szCs w:val="16"/>
              </w:rPr>
            </w:pPr>
            <w:r w:rsidRPr="00145DEA">
              <w:rPr>
                <w:rFonts w:asciiTheme="majorHAnsi" w:hAnsiTheme="majorHAnsi" w:cstheme="majorHAnsi"/>
                <w:sz w:val="16"/>
                <w:szCs w:val="16"/>
              </w:rPr>
              <w:t>Date / State</w:t>
            </w:r>
          </w:p>
        </w:tc>
        <w:tc>
          <w:tcPr>
            <w:tcW w:w="1257" w:type="dxa"/>
          </w:tcPr>
          <w:p w14:paraId="002E2D24" w14:textId="177B9BFA" w:rsidR="00CC52C6" w:rsidRPr="00145DEA" w:rsidRDefault="00CC52C6" w:rsidP="00CC52C6">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C52C6">
              <w:rPr>
                <w:rFonts w:asciiTheme="majorHAnsi" w:hAnsiTheme="majorHAnsi" w:cstheme="majorHAnsi"/>
                <w:sz w:val="16"/>
                <w:szCs w:val="16"/>
              </w:rPr>
              <w:t>30-Jun-21</w:t>
            </w:r>
          </w:p>
        </w:tc>
        <w:tc>
          <w:tcPr>
            <w:tcW w:w="1276" w:type="dxa"/>
          </w:tcPr>
          <w:p w14:paraId="068661D3" w14:textId="471CF25B" w:rsidR="00CC52C6" w:rsidRPr="00145DEA" w:rsidRDefault="00CC52C6" w:rsidP="00CC52C6">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C52C6">
              <w:rPr>
                <w:rFonts w:asciiTheme="majorHAnsi" w:hAnsiTheme="majorHAnsi" w:cstheme="majorHAnsi"/>
                <w:sz w:val="16"/>
                <w:szCs w:val="16"/>
              </w:rPr>
              <w:t>30-Sep-21</w:t>
            </w:r>
          </w:p>
        </w:tc>
        <w:tc>
          <w:tcPr>
            <w:tcW w:w="1276" w:type="dxa"/>
          </w:tcPr>
          <w:p w14:paraId="6C63816A" w14:textId="2546CF78" w:rsidR="00CC52C6" w:rsidRPr="00145DEA" w:rsidRDefault="00CC52C6" w:rsidP="00CC52C6">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C52C6">
              <w:rPr>
                <w:rFonts w:asciiTheme="majorHAnsi" w:hAnsiTheme="majorHAnsi" w:cstheme="majorHAnsi"/>
                <w:sz w:val="16"/>
                <w:szCs w:val="16"/>
              </w:rPr>
              <w:t>31-Dec-21</w:t>
            </w:r>
          </w:p>
        </w:tc>
        <w:tc>
          <w:tcPr>
            <w:tcW w:w="1275" w:type="dxa"/>
          </w:tcPr>
          <w:p w14:paraId="4068BCB3" w14:textId="02B9BA43" w:rsidR="00CC52C6" w:rsidRPr="00145DEA" w:rsidRDefault="00CC52C6" w:rsidP="00CC52C6">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C52C6">
              <w:rPr>
                <w:rFonts w:asciiTheme="majorHAnsi" w:hAnsiTheme="majorHAnsi" w:cstheme="majorHAnsi"/>
                <w:sz w:val="16"/>
                <w:szCs w:val="16"/>
              </w:rPr>
              <w:t>31-Mar-22</w:t>
            </w:r>
          </w:p>
        </w:tc>
        <w:tc>
          <w:tcPr>
            <w:tcW w:w="1281" w:type="dxa"/>
          </w:tcPr>
          <w:p w14:paraId="0D1BF606" w14:textId="5B59CE52" w:rsidR="00CC52C6" w:rsidRPr="00145DEA" w:rsidRDefault="00CC52C6" w:rsidP="00CC52C6">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CC52C6">
              <w:rPr>
                <w:rFonts w:asciiTheme="majorHAnsi" w:hAnsiTheme="majorHAnsi" w:cstheme="majorHAnsi"/>
                <w:sz w:val="16"/>
                <w:szCs w:val="16"/>
              </w:rPr>
              <w:t>30-Jun-22</w:t>
            </w:r>
          </w:p>
        </w:tc>
        <w:tc>
          <w:tcPr>
            <w:tcW w:w="1554" w:type="dxa"/>
          </w:tcPr>
          <w:p w14:paraId="04B9F33D" w14:textId="7DDDF6C8" w:rsidR="00CC52C6" w:rsidRPr="00145DEA" w:rsidRDefault="00CC52C6" w:rsidP="00CC52C6">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145DEA">
              <w:rPr>
                <w:rFonts w:asciiTheme="majorHAnsi" w:hAnsiTheme="majorHAnsi" w:cstheme="majorHAnsi"/>
                <w:sz w:val="16"/>
                <w:szCs w:val="16"/>
              </w:rPr>
              <w:t>Percentage growth from Q</w:t>
            </w:r>
            <w:r w:rsidR="008B3369">
              <w:rPr>
                <w:rFonts w:asciiTheme="majorHAnsi" w:hAnsiTheme="majorHAnsi" w:cstheme="majorHAnsi"/>
                <w:sz w:val="16"/>
                <w:szCs w:val="16"/>
              </w:rPr>
              <w:t>4</w:t>
            </w:r>
            <w:r w:rsidRPr="00145DEA">
              <w:rPr>
                <w:rFonts w:asciiTheme="majorHAnsi" w:hAnsiTheme="majorHAnsi" w:cstheme="majorHAnsi"/>
                <w:sz w:val="16"/>
                <w:szCs w:val="16"/>
              </w:rPr>
              <w:t xml:space="preserve"> 20-21</w:t>
            </w:r>
          </w:p>
        </w:tc>
      </w:tr>
      <w:tr w:rsidR="008B3369" w:rsidRPr="00145DEA" w14:paraId="10455007"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7BCCA03A" w14:textId="77777777" w:rsidR="008B3369" w:rsidRPr="00145DEA" w:rsidRDefault="008B3369" w:rsidP="008B3369">
            <w:pPr>
              <w:rPr>
                <w:rFonts w:asciiTheme="minorHAnsi" w:hAnsiTheme="minorHAnsi" w:cstheme="minorHAnsi"/>
                <w:sz w:val="16"/>
                <w:szCs w:val="16"/>
              </w:rPr>
            </w:pPr>
            <w:r w:rsidRPr="00145DEA">
              <w:rPr>
                <w:rFonts w:asciiTheme="minorHAnsi" w:hAnsiTheme="minorHAnsi" w:cstheme="minorHAnsi"/>
                <w:sz w:val="16"/>
                <w:szCs w:val="16"/>
              </w:rPr>
              <w:t>NSW</w:t>
            </w:r>
          </w:p>
        </w:tc>
        <w:tc>
          <w:tcPr>
            <w:tcW w:w="1257" w:type="dxa"/>
          </w:tcPr>
          <w:p w14:paraId="742BD611" w14:textId="6B2A97F4"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2,285</w:t>
            </w:r>
          </w:p>
        </w:tc>
        <w:tc>
          <w:tcPr>
            <w:tcW w:w="1276" w:type="dxa"/>
          </w:tcPr>
          <w:p w14:paraId="50C033E6" w14:textId="15353DE8"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2,413</w:t>
            </w:r>
          </w:p>
        </w:tc>
        <w:tc>
          <w:tcPr>
            <w:tcW w:w="1276" w:type="dxa"/>
          </w:tcPr>
          <w:p w14:paraId="7893E3C8" w14:textId="01B983B1"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2,433</w:t>
            </w:r>
          </w:p>
        </w:tc>
        <w:tc>
          <w:tcPr>
            <w:tcW w:w="1275" w:type="dxa"/>
          </w:tcPr>
          <w:p w14:paraId="5C9658B4" w14:textId="58649249"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2,403</w:t>
            </w:r>
          </w:p>
        </w:tc>
        <w:tc>
          <w:tcPr>
            <w:tcW w:w="1281" w:type="dxa"/>
          </w:tcPr>
          <w:p w14:paraId="0ED5E4B5" w14:textId="1095526C"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2,447</w:t>
            </w:r>
          </w:p>
        </w:tc>
        <w:tc>
          <w:tcPr>
            <w:tcW w:w="1554" w:type="dxa"/>
            <w:vAlign w:val="bottom"/>
          </w:tcPr>
          <w:p w14:paraId="3EB3BC23" w14:textId="4194F763" w:rsidR="008B3369" w:rsidRPr="008B3369"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B3369">
              <w:rPr>
                <w:rFonts w:asciiTheme="minorHAnsi" w:hAnsiTheme="minorHAnsi" w:cstheme="minorHAnsi"/>
                <w:color w:val="000000"/>
                <w:sz w:val="16"/>
                <w:szCs w:val="16"/>
              </w:rPr>
              <w:t>7%</w:t>
            </w:r>
          </w:p>
        </w:tc>
      </w:tr>
      <w:tr w:rsidR="008B3369" w:rsidRPr="00145DEA" w14:paraId="4A76DD20" w14:textId="77777777" w:rsidTr="002622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4E1BD0B1" w14:textId="77777777" w:rsidR="008B3369" w:rsidRPr="00145DEA" w:rsidRDefault="008B3369" w:rsidP="008B3369">
            <w:pPr>
              <w:rPr>
                <w:rFonts w:asciiTheme="minorHAnsi" w:hAnsiTheme="minorHAnsi" w:cstheme="minorHAnsi"/>
                <w:sz w:val="16"/>
                <w:szCs w:val="16"/>
              </w:rPr>
            </w:pPr>
            <w:r w:rsidRPr="00145DEA">
              <w:rPr>
                <w:rFonts w:asciiTheme="minorHAnsi" w:hAnsiTheme="minorHAnsi" w:cstheme="minorHAnsi"/>
                <w:sz w:val="16"/>
                <w:szCs w:val="16"/>
              </w:rPr>
              <w:t>Vic</w:t>
            </w:r>
          </w:p>
        </w:tc>
        <w:tc>
          <w:tcPr>
            <w:tcW w:w="1257" w:type="dxa"/>
          </w:tcPr>
          <w:p w14:paraId="1C220054" w14:textId="319FF545"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1,693</w:t>
            </w:r>
          </w:p>
        </w:tc>
        <w:tc>
          <w:tcPr>
            <w:tcW w:w="1276" w:type="dxa"/>
          </w:tcPr>
          <w:p w14:paraId="5F734AD0" w14:textId="3B1DBB02"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1,753</w:t>
            </w:r>
          </w:p>
        </w:tc>
        <w:tc>
          <w:tcPr>
            <w:tcW w:w="1276" w:type="dxa"/>
          </w:tcPr>
          <w:p w14:paraId="650A0585" w14:textId="44C62F6B"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1,809</w:t>
            </w:r>
          </w:p>
        </w:tc>
        <w:tc>
          <w:tcPr>
            <w:tcW w:w="1275" w:type="dxa"/>
          </w:tcPr>
          <w:p w14:paraId="4C82B81A" w14:textId="1DD6ABEF"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1,819</w:t>
            </w:r>
          </w:p>
        </w:tc>
        <w:tc>
          <w:tcPr>
            <w:tcW w:w="1281" w:type="dxa"/>
          </w:tcPr>
          <w:p w14:paraId="4DDD8FCA" w14:textId="2D74F126"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1,861</w:t>
            </w:r>
          </w:p>
        </w:tc>
        <w:tc>
          <w:tcPr>
            <w:tcW w:w="1554" w:type="dxa"/>
            <w:vAlign w:val="bottom"/>
          </w:tcPr>
          <w:p w14:paraId="47E22A20" w14:textId="512EF663" w:rsidR="008B3369" w:rsidRPr="008B3369"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8B3369">
              <w:rPr>
                <w:rFonts w:asciiTheme="minorHAnsi" w:hAnsiTheme="minorHAnsi" w:cstheme="minorHAnsi"/>
                <w:color w:val="000000"/>
                <w:sz w:val="16"/>
                <w:szCs w:val="16"/>
              </w:rPr>
              <w:t>10%</w:t>
            </w:r>
          </w:p>
        </w:tc>
      </w:tr>
      <w:tr w:rsidR="008B3369" w:rsidRPr="00145DEA" w14:paraId="58DC5676"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4D0DE3C0" w14:textId="77777777" w:rsidR="008B3369" w:rsidRPr="00145DEA" w:rsidRDefault="008B3369" w:rsidP="008B3369">
            <w:pPr>
              <w:rPr>
                <w:rFonts w:asciiTheme="minorHAnsi" w:hAnsiTheme="minorHAnsi" w:cstheme="minorHAnsi"/>
                <w:sz w:val="16"/>
                <w:szCs w:val="16"/>
              </w:rPr>
            </w:pPr>
            <w:r w:rsidRPr="00145DEA">
              <w:rPr>
                <w:rFonts w:asciiTheme="minorHAnsi" w:hAnsiTheme="minorHAnsi" w:cstheme="minorHAnsi"/>
                <w:sz w:val="16"/>
                <w:szCs w:val="16"/>
              </w:rPr>
              <w:t>SA</w:t>
            </w:r>
          </w:p>
        </w:tc>
        <w:tc>
          <w:tcPr>
            <w:tcW w:w="1257" w:type="dxa"/>
          </w:tcPr>
          <w:p w14:paraId="28E70F66" w14:textId="072864C8"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1,126</w:t>
            </w:r>
          </w:p>
        </w:tc>
        <w:tc>
          <w:tcPr>
            <w:tcW w:w="1276" w:type="dxa"/>
          </w:tcPr>
          <w:p w14:paraId="43467CF1" w14:textId="5B65ACDE"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1,171</w:t>
            </w:r>
          </w:p>
        </w:tc>
        <w:tc>
          <w:tcPr>
            <w:tcW w:w="1276" w:type="dxa"/>
          </w:tcPr>
          <w:p w14:paraId="02340EEF" w14:textId="7C29E7CD"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1,190</w:t>
            </w:r>
          </w:p>
        </w:tc>
        <w:tc>
          <w:tcPr>
            <w:tcW w:w="1275" w:type="dxa"/>
          </w:tcPr>
          <w:p w14:paraId="222D9116" w14:textId="3ACA4C9D"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1,209</w:t>
            </w:r>
          </w:p>
        </w:tc>
        <w:tc>
          <w:tcPr>
            <w:tcW w:w="1281" w:type="dxa"/>
          </w:tcPr>
          <w:p w14:paraId="4923BD8E" w14:textId="16461BA7"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1,255</w:t>
            </w:r>
          </w:p>
        </w:tc>
        <w:tc>
          <w:tcPr>
            <w:tcW w:w="1554" w:type="dxa"/>
            <w:vAlign w:val="bottom"/>
          </w:tcPr>
          <w:p w14:paraId="7B2BC2C7" w14:textId="04E7DB8B" w:rsidR="008B3369" w:rsidRPr="008B3369"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B3369">
              <w:rPr>
                <w:rFonts w:asciiTheme="minorHAnsi" w:hAnsiTheme="minorHAnsi" w:cstheme="minorHAnsi"/>
                <w:color w:val="000000"/>
                <w:sz w:val="16"/>
                <w:szCs w:val="16"/>
              </w:rPr>
              <w:t>11%</w:t>
            </w:r>
          </w:p>
        </w:tc>
      </w:tr>
      <w:tr w:rsidR="008B3369" w:rsidRPr="00145DEA" w14:paraId="40D2D54C" w14:textId="77777777" w:rsidTr="002622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17EDC49C" w14:textId="77777777" w:rsidR="008B3369" w:rsidRPr="00145DEA" w:rsidRDefault="008B3369" w:rsidP="008B3369">
            <w:pPr>
              <w:rPr>
                <w:rFonts w:asciiTheme="minorHAnsi" w:hAnsiTheme="minorHAnsi" w:cstheme="minorHAnsi"/>
                <w:sz w:val="16"/>
                <w:szCs w:val="16"/>
              </w:rPr>
            </w:pPr>
            <w:r w:rsidRPr="00145DEA">
              <w:rPr>
                <w:rFonts w:asciiTheme="minorHAnsi" w:hAnsiTheme="minorHAnsi" w:cstheme="minorHAnsi"/>
                <w:sz w:val="16"/>
                <w:szCs w:val="16"/>
              </w:rPr>
              <w:t>Qld</w:t>
            </w:r>
          </w:p>
        </w:tc>
        <w:tc>
          <w:tcPr>
            <w:tcW w:w="1257" w:type="dxa"/>
          </w:tcPr>
          <w:p w14:paraId="179C630D" w14:textId="74A52A63"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840</w:t>
            </w:r>
          </w:p>
        </w:tc>
        <w:tc>
          <w:tcPr>
            <w:tcW w:w="1276" w:type="dxa"/>
          </w:tcPr>
          <w:p w14:paraId="65909D0C" w14:textId="70DAC46B"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916</w:t>
            </w:r>
          </w:p>
        </w:tc>
        <w:tc>
          <w:tcPr>
            <w:tcW w:w="1276" w:type="dxa"/>
          </w:tcPr>
          <w:p w14:paraId="77E5BF74" w14:textId="1CA3A816"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1,009</w:t>
            </w:r>
          </w:p>
        </w:tc>
        <w:tc>
          <w:tcPr>
            <w:tcW w:w="1275" w:type="dxa"/>
          </w:tcPr>
          <w:p w14:paraId="43EECD23" w14:textId="78212ED2"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1,076</w:t>
            </w:r>
          </w:p>
        </w:tc>
        <w:tc>
          <w:tcPr>
            <w:tcW w:w="1281" w:type="dxa"/>
          </w:tcPr>
          <w:p w14:paraId="3B408544" w14:textId="37F1FFE6"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1,162</w:t>
            </w:r>
          </w:p>
        </w:tc>
        <w:tc>
          <w:tcPr>
            <w:tcW w:w="1554" w:type="dxa"/>
            <w:vAlign w:val="bottom"/>
          </w:tcPr>
          <w:p w14:paraId="35455B78" w14:textId="5E5D4685" w:rsidR="008B3369" w:rsidRPr="008B3369"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8B3369">
              <w:rPr>
                <w:rFonts w:asciiTheme="minorHAnsi" w:hAnsiTheme="minorHAnsi" w:cstheme="minorHAnsi"/>
                <w:color w:val="000000"/>
                <w:sz w:val="16"/>
                <w:szCs w:val="16"/>
              </w:rPr>
              <w:t>38%</w:t>
            </w:r>
          </w:p>
        </w:tc>
      </w:tr>
      <w:tr w:rsidR="008B3369" w:rsidRPr="00145DEA" w14:paraId="0E1A145E"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734DA21E" w14:textId="77777777" w:rsidR="008B3369" w:rsidRPr="00145DEA" w:rsidRDefault="008B3369" w:rsidP="008B3369">
            <w:pPr>
              <w:rPr>
                <w:rFonts w:asciiTheme="minorHAnsi" w:hAnsiTheme="minorHAnsi" w:cstheme="minorHAnsi"/>
                <w:sz w:val="16"/>
                <w:szCs w:val="16"/>
              </w:rPr>
            </w:pPr>
            <w:r w:rsidRPr="00145DEA">
              <w:rPr>
                <w:rFonts w:asciiTheme="minorHAnsi" w:hAnsiTheme="minorHAnsi" w:cstheme="minorHAnsi"/>
                <w:sz w:val="16"/>
                <w:szCs w:val="16"/>
              </w:rPr>
              <w:t>ACT</w:t>
            </w:r>
          </w:p>
        </w:tc>
        <w:tc>
          <w:tcPr>
            <w:tcW w:w="1257" w:type="dxa"/>
          </w:tcPr>
          <w:p w14:paraId="04514D1E" w14:textId="5488E70D"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143</w:t>
            </w:r>
          </w:p>
        </w:tc>
        <w:tc>
          <w:tcPr>
            <w:tcW w:w="1276" w:type="dxa"/>
          </w:tcPr>
          <w:p w14:paraId="3E0820E2" w14:textId="6B7CD05F"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144</w:t>
            </w:r>
          </w:p>
        </w:tc>
        <w:tc>
          <w:tcPr>
            <w:tcW w:w="1276" w:type="dxa"/>
          </w:tcPr>
          <w:p w14:paraId="58E265A7" w14:textId="3834096F"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145</w:t>
            </w:r>
          </w:p>
        </w:tc>
        <w:tc>
          <w:tcPr>
            <w:tcW w:w="1275" w:type="dxa"/>
          </w:tcPr>
          <w:p w14:paraId="0062928F" w14:textId="173B5F3C"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155</w:t>
            </w:r>
          </w:p>
        </w:tc>
        <w:tc>
          <w:tcPr>
            <w:tcW w:w="1281" w:type="dxa"/>
          </w:tcPr>
          <w:p w14:paraId="609D3816" w14:textId="2040F91C"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165</w:t>
            </w:r>
          </w:p>
        </w:tc>
        <w:tc>
          <w:tcPr>
            <w:tcW w:w="1554" w:type="dxa"/>
            <w:vAlign w:val="bottom"/>
          </w:tcPr>
          <w:p w14:paraId="0A7D906B" w14:textId="05B73E9D" w:rsidR="008B3369" w:rsidRPr="008B3369"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B3369">
              <w:rPr>
                <w:rFonts w:asciiTheme="minorHAnsi" w:hAnsiTheme="minorHAnsi" w:cstheme="minorHAnsi"/>
                <w:color w:val="000000"/>
                <w:sz w:val="16"/>
                <w:szCs w:val="16"/>
              </w:rPr>
              <w:t>15%</w:t>
            </w:r>
          </w:p>
        </w:tc>
      </w:tr>
      <w:tr w:rsidR="008B3369" w:rsidRPr="00145DEA" w14:paraId="75E316A7" w14:textId="77777777" w:rsidTr="002622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198C162B" w14:textId="77777777" w:rsidR="008B3369" w:rsidRPr="00145DEA" w:rsidRDefault="008B3369" w:rsidP="008B3369">
            <w:pPr>
              <w:rPr>
                <w:rFonts w:asciiTheme="minorHAnsi" w:hAnsiTheme="minorHAnsi" w:cstheme="minorHAnsi"/>
                <w:sz w:val="16"/>
                <w:szCs w:val="16"/>
              </w:rPr>
            </w:pPr>
            <w:r w:rsidRPr="00145DEA">
              <w:rPr>
                <w:rFonts w:asciiTheme="minorHAnsi" w:hAnsiTheme="minorHAnsi" w:cstheme="minorHAnsi"/>
                <w:sz w:val="16"/>
                <w:szCs w:val="16"/>
              </w:rPr>
              <w:t>WA</w:t>
            </w:r>
          </w:p>
        </w:tc>
        <w:tc>
          <w:tcPr>
            <w:tcW w:w="1257" w:type="dxa"/>
          </w:tcPr>
          <w:p w14:paraId="2E3B360E" w14:textId="0666E9BA"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65</w:t>
            </w:r>
          </w:p>
        </w:tc>
        <w:tc>
          <w:tcPr>
            <w:tcW w:w="1276" w:type="dxa"/>
          </w:tcPr>
          <w:p w14:paraId="30958709" w14:textId="577E29E0"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92</w:t>
            </w:r>
          </w:p>
        </w:tc>
        <w:tc>
          <w:tcPr>
            <w:tcW w:w="1276" w:type="dxa"/>
          </w:tcPr>
          <w:p w14:paraId="736A36D6" w14:textId="4B8626E5"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101</w:t>
            </w:r>
          </w:p>
        </w:tc>
        <w:tc>
          <w:tcPr>
            <w:tcW w:w="1275" w:type="dxa"/>
          </w:tcPr>
          <w:p w14:paraId="4CC6B663" w14:textId="2BFA3952"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117</w:t>
            </w:r>
          </w:p>
        </w:tc>
        <w:tc>
          <w:tcPr>
            <w:tcW w:w="1281" w:type="dxa"/>
          </w:tcPr>
          <w:p w14:paraId="7E4FDD89" w14:textId="77B6F929"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117</w:t>
            </w:r>
          </w:p>
        </w:tc>
        <w:tc>
          <w:tcPr>
            <w:tcW w:w="1554" w:type="dxa"/>
            <w:vAlign w:val="bottom"/>
          </w:tcPr>
          <w:p w14:paraId="58F2CE59" w14:textId="622BD4FF" w:rsidR="008B3369" w:rsidRPr="008B3369"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8B3369">
              <w:rPr>
                <w:rFonts w:asciiTheme="minorHAnsi" w:hAnsiTheme="minorHAnsi" w:cstheme="minorHAnsi"/>
                <w:color w:val="000000"/>
                <w:sz w:val="16"/>
                <w:szCs w:val="16"/>
              </w:rPr>
              <w:t>80%</w:t>
            </w:r>
          </w:p>
        </w:tc>
      </w:tr>
      <w:tr w:rsidR="008B3369" w:rsidRPr="00145DEA" w14:paraId="019E1222"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23E8FB35" w14:textId="77777777" w:rsidR="008B3369" w:rsidRPr="00145DEA" w:rsidRDefault="008B3369" w:rsidP="008B3369">
            <w:pPr>
              <w:rPr>
                <w:rFonts w:asciiTheme="minorHAnsi" w:hAnsiTheme="minorHAnsi" w:cstheme="minorHAnsi"/>
                <w:sz w:val="16"/>
                <w:szCs w:val="16"/>
              </w:rPr>
            </w:pPr>
            <w:r w:rsidRPr="00145DEA">
              <w:rPr>
                <w:rFonts w:asciiTheme="minorHAnsi" w:hAnsiTheme="minorHAnsi" w:cstheme="minorHAnsi"/>
                <w:sz w:val="16"/>
                <w:szCs w:val="16"/>
              </w:rPr>
              <w:t>Tas</w:t>
            </w:r>
          </w:p>
        </w:tc>
        <w:tc>
          <w:tcPr>
            <w:tcW w:w="1257" w:type="dxa"/>
          </w:tcPr>
          <w:p w14:paraId="3BF9E184" w14:textId="20D6E74D"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43</w:t>
            </w:r>
          </w:p>
        </w:tc>
        <w:tc>
          <w:tcPr>
            <w:tcW w:w="1276" w:type="dxa"/>
          </w:tcPr>
          <w:p w14:paraId="7C4D66CE" w14:textId="58E9D6CC"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43</w:t>
            </w:r>
          </w:p>
        </w:tc>
        <w:tc>
          <w:tcPr>
            <w:tcW w:w="1276" w:type="dxa"/>
          </w:tcPr>
          <w:p w14:paraId="406DF595" w14:textId="0B7DFDC7"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46</w:t>
            </w:r>
          </w:p>
        </w:tc>
        <w:tc>
          <w:tcPr>
            <w:tcW w:w="1275" w:type="dxa"/>
          </w:tcPr>
          <w:p w14:paraId="55731BA3" w14:textId="14BC1C80"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48</w:t>
            </w:r>
          </w:p>
        </w:tc>
        <w:tc>
          <w:tcPr>
            <w:tcW w:w="1281" w:type="dxa"/>
          </w:tcPr>
          <w:p w14:paraId="3BF81322" w14:textId="415C5586"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48</w:t>
            </w:r>
          </w:p>
        </w:tc>
        <w:tc>
          <w:tcPr>
            <w:tcW w:w="1554" w:type="dxa"/>
            <w:vAlign w:val="bottom"/>
          </w:tcPr>
          <w:p w14:paraId="3702CDCD" w14:textId="31DEA59B" w:rsidR="008B3369" w:rsidRPr="008B3369"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8B3369">
              <w:rPr>
                <w:rFonts w:asciiTheme="minorHAnsi" w:hAnsiTheme="minorHAnsi" w:cstheme="minorHAnsi"/>
                <w:color w:val="000000"/>
                <w:sz w:val="16"/>
                <w:szCs w:val="16"/>
              </w:rPr>
              <w:t>12%</w:t>
            </w:r>
          </w:p>
        </w:tc>
      </w:tr>
      <w:tr w:rsidR="008B3369" w:rsidRPr="00145DEA" w14:paraId="63A04676" w14:textId="77777777" w:rsidTr="002622DC">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53" w:type="dxa"/>
            <w:vAlign w:val="bottom"/>
          </w:tcPr>
          <w:p w14:paraId="282A61F8" w14:textId="77777777" w:rsidR="008B3369" w:rsidRPr="00145DEA" w:rsidRDefault="008B3369" w:rsidP="008B3369">
            <w:pPr>
              <w:rPr>
                <w:rFonts w:asciiTheme="minorHAnsi" w:hAnsiTheme="minorHAnsi" w:cstheme="minorHAnsi"/>
                <w:sz w:val="16"/>
                <w:szCs w:val="16"/>
              </w:rPr>
            </w:pPr>
            <w:r w:rsidRPr="00145DEA">
              <w:rPr>
                <w:rFonts w:asciiTheme="minorHAnsi" w:hAnsiTheme="minorHAnsi" w:cstheme="minorHAnsi"/>
                <w:sz w:val="16"/>
                <w:szCs w:val="16"/>
              </w:rPr>
              <w:t>NT</w:t>
            </w:r>
          </w:p>
        </w:tc>
        <w:tc>
          <w:tcPr>
            <w:tcW w:w="1257" w:type="dxa"/>
          </w:tcPr>
          <w:p w14:paraId="7CFD22BC" w14:textId="3D97566D"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29</w:t>
            </w:r>
          </w:p>
        </w:tc>
        <w:tc>
          <w:tcPr>
            <w:tcW w:w="1276" w:type="dxa"/>
          </w:tcPr>
          <w:p w14:paraId="162A821E" w14:textId="06AF59A5"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29</w:t>
            </w:r>
          </w:p>
        </w:tc>
        <w:tc>
          <w:tcPr>
            <w:tcW w:w="1276" w:type="dxa"/>
          </w:tcPr>
          <w:p w14:paraId="77CE85D9" w14:textId="200EE283"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31</w:t>
            </w:r>
          </w:p>
        </w:tc>
        <w:tc>
          <w:tcPr>
            <w:tcW w:w="1275" w:type="dxa"/>
          </w:tcPr>
          <w:p w14:paraId="48F1C493" w14:textId="0C59C9CB"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31</w:t>
            </w:r>
          </w:p>
        </w:tc>
        <w:tc>
          <w:tcPr>
            <w:tcW w:w="1281" w:type="dxa"/>
          </w:tcPr>
          <w:p w14:paraId="7E0F2738" w14:textId="56624C2B" w:rsidR="008B3369" w:rsidRPr="00CC52C6"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CC52C6">
              <w:rPr>
                <w:rFonts w:asciiTheme="minorHAnsi" w:hAnsiTheme="minorHAnsi" w:cstheme="minorHAnsi"/>
                <w:color w:val="000000"/>
                <w:sz w:val="16"/>
                <w:szCs w:val="16"/>
              </w:rPr>
              <w:t>31</w:t>
            </w:r>
          </w:p>
        </w:tc>
        <w:tc>
          <w:tcPr>
            <w:tcW w:w="1554" w:type="dxa"/>
            <w:vAlign w:val="bottom"/>
          </w:tcPr>
          <w:p w14:paraId="26609E29" w14:textId="75A68A63" w:rsidR="008B3369" w:rsidRPr="008B3369" w:rsidRDefault="008B3369" w:rsidP="008B336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6"/>
                <w:szCs w:val="16"/>
              </w:rPr>
            </w:pPr>
            <w:r w:rsidRPr="008B3369">
              <w:rPr>
                <w:rFonts w:asciiTheme="minorHAnsi" w:hAnsiTheme="minorHAnsi" w:cstheme="minorHAnsi"/>
                <w:color w:val="000000"/>
                <w:sz w:val="16"/>
                <w:szCs w:val="16"/>
              </w:rPr>
              <w:t>7%</w:t>
            </w:r>
          </w:p>
        </w:tc>
      </w:tr>
      <w:tr w:rsidR="008B3369" w:rsidRPr="00145DEA" w14:paraId="41AA1856"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16BC0638" w14:textId="77777777" w:rsidR="008B3369" w:rsidRPr="00145DEA" w:rsidRDefault="008B3369" w:rsidP="008B3369">
            <w:pPr>
              <w:rPr>
                <w:rFonts w:asciiTheme="minorHAnsi" w:hAnsiTheme="minorHAnsi" w:cstheme="minorHAnsi"/>
                <w:sz w:val="16"/>
                <w:szCs w:val="16"/>
              </w:rPr>
            </w:pPr>
            <w:r w:rsidRPr="00145DEA">
              <w:rPr>
                <w:rFonts w:asciiTheme="minorHAnsi" w:hAnsiTheme="minorHAnsi" w:cstheme="minorHAnsi"/>
                <w:sz w:val="16"/>
                <w:szCs w:val="16"/>
              </w:rPr>
              <w:t>National</w:t>
            </w:r>
          </w:p>
        </w:tc>
        <w:tc>
          <w:tcPr>
            <w:tcW w:w="1257" w:type="dxa"/>
          </w:tcPr>
          <w:p w14:paraId="464754A8" w14:textId="670DF13A"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CC52C6">
              <w:rPr>
                <w:rFonts w:asciiTheme="minorHAnsi" w:hAnsiTheme="minorHAnsi" w:cstheme="minorHAnsi"/>
                <w:b/>
                <w:bCs/>
                <w:color w:val="000000"/>
                <w:sz w:val="16"/>
                <w:szCs w:val="16"/>
              </w:rPr>
              <w:t>6,224</w:t>
            </w:r>
          </w:p>
        </w:tc>
        <w:tc>
          <w:tcPr>
            <w:tcW w:w="1276" w:type="dxa"/>
          </w:tcPr>
          <w:p w14:paraId="3987815B" w14:textId="2C7A27FC"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CC52C6">
              <w:rPr>
                <w:rFonts w:asciiTheme="minorHAnsi" w:hAnsiTheme="minorHAnsi" w:cstheme="minorHAnsi"/>
                <w:b/>
                <w:bCs/>
                <w:color w:val="000000"/>
                <w:sz w:val="16"/>
                <w:szCs w:val="16"/>
              </w:rPr>
              <w:t>6,561</w:t>
            </w:r>
          </w:p>
        </w:tc>
        <w:tc>
          <w:tcPr>
            <w:tcW w:w="1276" w:type="dxa"/>
          </w:tcPr>
          <w:p w14:paraId="1E7A4F1C" w14:textId="319D655D"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CC52C6">
              <w:rPr>
                <w:rFonts w:asciiTheme="minorHAnsi" w:hAnsiTheme="minorHAnsi" w:cstheme="minorHAnsi"/>
                <w:b/>
                <w:bCs/>
                <w:color w:val="000000"/>
                <w:sz w:val="16"/>
                <w:szCs w:val="16"/>
              </w:rPr>
              <w:t>6,764</w:t>
            </w:r>
          </w:p>
        </w:tc>
        <w:tc>
          <w:tcPr>
            <w:tcW w:w="1275" w:type="dxa"/>
          </w:tcPr>
          <w:p w14:paraId="5539B0D9" w14:textId="710EDB77" w:rsidR="008B3369" w:rsidRPr="00CC52C6"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CC52C6">
              <w:rPr>
                <w:rFonts w:asciiTheme="minorHAnsi" w:hAnsiTheme="minorHAnsi" w:cstheme="minorHAnsi"/>
                <w:b/>
                <w:bCs/>
                <w:color w:val="000000"/>
                <w:sz w:val="16"/>
                <w:szCs w:val="16"/>
              </w:rPr>
              <w:t>6,858</w:t>
            </w:r>
          </w:p>
        </w:tc>
        <w:tc>
          <w:tcPr>
            <w:tcW w:w="1281" w:type="dxa"/>
          </w:tcPr>
          <w:p w14:paraId="21426035" w14:textId="2A984474" w:rsidR="008B3369" w:rsidRPr="008B3369"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8B3369">
              <w:rPr>
                <w:rFonts w:asciiTheme="minorHAnsi" w:hAnsiTheme="minorHAnsi" w:cstheme="minorHAnsi"/>
                <w:b/>
                <w:bCs/>
                <w:color w:val="000000"/>
                <w:sz w:val="16"/>
                <w:szCs w:val="16"/>
              </w:rPr>
              <w:t>7,086</w:t>
            </w:r>
          </w:p>
        </w:tc>
        <w:tc>
          <w:tcPr>
            <w:tcW w:w="1554" w:type="dxa"/>
            <w:vAlign w:val="bottom"/>
          </w:tcPr>
          <w:p w14:paraId="0A718FE6" w14:textId="5D59753B" w:rsidR="008B3369" w:rsidRPr="008B3369" w:rsidRDefault="008B3369" w:rsidP="008B336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6"/>
                <w:szCs w:val="16"/>
              </w:rPr>
            </w:pPr>
            <w:r w:rsidRPr="008B3369">
              <w:rPr>
                <w:rFonts w:asciiTheme="minorHAnsi" w:hAnsiTheme="minorHAnsi" w:cstheme="minorHAnsi"/>
                <w:b/>
                <w:bCs/>
                <w:color w:val="000000"/>
                <w:sz w:val="16"/>
                <w:szCs w:val="16"/>
              </w:rPr>
              <w:t>14%</w:t>
            </w:r>
          </w:p>
        </w:tc>
      </w:tr>
    </w:tbl>
    <w:p w14:paraId="35747468" w14:textId="77777777" w:rsidR="004C03CC" w:rsidRPr="009122B0" w:rsidRDefault="00821245" w:rsidP="004C03CC">
      <w:pPr>
        <w:rPr>
          <w:sz w:val="16"/>
          <w:szCs w:val="16"/>
        </w:rPr>
      </w:pPr>
      <w:r w:rsidRPr="009122B0">
        <w:rPr>
          <w:sz w:val="16"/>
          <w:szCs w:val="16"/>
        </w:rPr>
        <w:t xml:space="preserve">Note: this is the number of enrolled dwellings in a jurisdiction and does not equal the total number of potential </w:t>
      </w:r>
      <w:r w:rsidR="00822B73" w:rsidRPr="009122B0">
        <w:rPr>
          <w:sz w:val="16"/>
          <w:szCs w:val="16"/>
        </w:rPr>
        <w:t xml:space="preserve">SDA </w:t>
      </w:r>
      <w:r w:rsidRPr="009122B0">
        <w:rPr>
          <w:sz w:val="16"/>
          <w:szCs w:val="16"/>
        </w:rPr>
        <w:t>residents.</w:t>
      </w:r>
    </w:p>
    <w:p w14:paraId="4FA29977" w14:textId="77777777" w:rsidR="004C03CC" w:rsidRPr="001F2C5F" w:rsidRDefault="004C03CC" w:rsidP="004C03CC">
      <w:pPr>
        <w:rPr>
          <w:b/>
        </w:rPr>
      </w:pPr>
      <w:r w:rsidRPr="001F2C5F">
        <w:rPr>
          <w:b/>
        </w:rPr>
        <w:t>NDIA observations</w:t>
      </w:r>
    </w:p>
    <w:p w14:paraId="3B8C1B30" w14:textId="2D1CE483" w:rsidR="00995836" w:rsidRPr="00454121" w:rsidRDefault="009E2844" w:rsidP="00F71BAE">
      <w:r>
        <w:t>F</w:t>
      </w:r>
      <w:r w:rsidR="00F71BAE">
        <w:t>or W</w:t>
      </w:r>
      <w:r w:rsidR="00995836">
        <w:t xml:space="preserve">estern Australia’s </w:t>
      </w:r>
      <w:r w:rsidR="00805DB9">
        <w:t>stock</w:t>
      </w:r>
      <w:r w:rsidR="00F71BAE">
        <w:t xml:space="preserve">, </w:t>
      </w:r>
      <w:r w:rsidR="00805DB9">
        <w:t>being</w:t>
      </w:r>
      <w:r w:rsidR="00995836">
        <w:t xml:space="preserve"> the last </w:t>
      </w:r>
      <w:r w:rsidR="00EA4251">
        <w:t>state or territory</w:t>
      </w:r>
      <w:r w:rsidR="00DC6FAA">
        <w:t xml:space="preserve"> </w:t>
      </w:r>
      <w:r w:rsidR="00995836">
        <w:t xml:space="preserve">to join the </w:t>
      </w:r>
      <w:r w:rsidR="004E01D2">
        <w:t>NDIS</w:t>
      </w:r>
      <w:r w:rsidR="00805DB9">
        <w:t>,</w:t>
      </w:r>
      <w:r w:rsidR="00995836">
        <w:t xml:space="preserve"> SDA is </w:t>
      </w:r>
      <w:r w:rsidR="00805DB9">
        <w:t xml:space="preserve">still </w:t>
      </w:r>
      <w:r w:rsidR="00995836">
        <w:t xml:space="preserve">a </w:t>
      </w:r>
      <w:r w:rsidR="00805DB9">
        <w:t xml:space="preserve">relatively </w:t>
      </w:r>
      <w:r w:rsidR="00995836">
        <w:t xml:space="preserve">new </w:t>
      </w:r>
      <w:r w:rsidR="00E765DC">
        <w:t>support</w:t>
      </w:r>
      <w:r w:rsidR="00995836">
        <w:t xml:space="preserve">. There </w:t>
      </w:r>
      <w:r w:rsidR="00805DB9">
        <w:t xml:space="preserve">are </w:t>
      </w:r>
      <w:r w:rsidR="00995836">
        <w:t xml:space="preserve">likely to be further increases in </w:t>
      </w:r>
      <w:r w:rsidR="00805DB9">
        <w:t xml:space="preserve">enrolled stock over </w:t>
      </w:r>
      <w:r w:rsidR="00995836">
        <w:t xml:space="preserve">future quarters as the </w:t>
      </w:r>
      <w:r w:rsidR="00805DB9">
        <w:t>W</w:t>
      </w:r>
      <w:r w:rsidR="004E01D2">
        <w:t xml:space="preserve">estern </w:t>
      </w:r>
      <w:r w:rsidR="00805DB9">
        <w:t>A</w:t>
      </w:r>
      <w:r w:rsidR="004E01D2">
        <w:t>ustralian</w:t>
      </w:r>
      <w:r w:rsidR="00805DB9">
        <w:t xml:space="preserve"> </w:t>
      </w:r>
      <w:r w:rsidR="00995836">
        <w:t xml:space="preserve">Government </w:t>
      </w:r>
      <w:r w:rsidR="00DC45A2">
        <w:t xml:space="preserve">enrols their SDA with </w:t>
      </w:r>
      <w:r w:rsidR="00995836">
        <w:t>the NDIS</w:t>
      </w:r>
      <w:r w:rsidR="00805DB9">
        <w:t xml:space="preserve">, in </w:t>
      </w:r>
      <w:r w:rsidR="001451B7">
        <w:t>addition</w:t>
      </w:r>
      <w:r w:rsidR="00995836">
        <w:t xml:space="preserve"> </w:t>
      </w:r>
      <w:r w:rsidR="00805DB9">
        <w:t xml:space="preserve">to new </w:t>
      </w:r>
      <w:r w:rsidR="00995836">
        <w:t>dwellings</w:t>
      </w:r>
      <w:r w:rsidR="00805DB9">
        <w:t xml:space="preserve"> supplied by the market</w:t>
      </w:r>
      <w:r w:rsidR="00995836">
        <w:t xml:space="preserve"> (see section </w:t>
      </w:r>
      <w:r w:rsidR="00995836">
        <w:rPr>
          <w:color w:val="2B579A"/>
          <w:shd w:val="clear" w:color="auto" w:fill="E6E6E6"/>
        </w:rPr>
        <w:fldChar w:fldCharType="begin"/>
      </w:r>
      <w:r w:rsidR="00995836">
        <w:instrText xml:space="preserve"> REF _Ref87950332 \r \h  \* MERGEFORMAT </w:instrText>
      </w:r>
      <w:r w:rsidR="00995836">
        <w:rPr>
          <w:color w:val="2B579A"/>
          <w:shd w:val="clear" w:color="auto" w:fill="E6E6E6"/>
        </w:rPr>
      </w:r>
      <w:r w:rsidR="00995836">
        <w:rPr>
          <w:color w:val="2B579A"/>
          <w:shd w:val="clear" w:color="auto" w:fill="E6E6E6"/>
        </w:rPr>
        <w:fldChar w:fldCharType="separate"/>
      </w:r>
      <w:r w:rsidR="005E62FF">
        <w:t>2.7</w:t>
      </w:r>
      <w:r w:rsidR="00995836">
        <w:rPr>
          <w:color w:val="2B579A"/>
          <w:shd w:val="clear" w:color="auto" w:fill="E6E6E6"/>
        </w:rPr>
        <w:fldChar w:fldCharType="end"/>
      </w:r>
      <w:r w:rsidR="00995836">
        <w:t xml:space="preserve"> for </w:t>
      </w:r>
      <w:r w:rsidR="00E834BB">
        <w:t>pipeline</w:t>
      </w:r>
      <w:r w:rsidR="00995836">
        <w:t xml:space="preserve"> dwellings).</w:t>
      </w:r>
    </w:p>
    <w:p w14:paraId="331B0A74" w14:textId="77777777" w:rsidR="006426B0" w:rsidRDefault="007B02F7" w:rsidP="006426B0">
      <w:pPr>
        <w:pStyle w:val="Heading3"/>
      </w:pPr>
      <w:bookmarkStart w:id="84" w:name="_Toc79414573"/>
      <w:bookmarkStart w:id="85" w:name="_Toc79493383"/>
      <w:bookmarkStart w:id="86" w:name="_Toc79684608"/>
      <w:bookmarkStart w:id="87" w:name="_Toc87887953"/>
      <w:bookmarkStart w:id="88" w:name="_Ref88141147"/>
      <w:bookmarkStart w:id="89" w:name="_Toc114661552"/>
      <w:bookmarkEnd w:id="84"/>
      <w:r>
        <w:t>D</w:t>
      </w:r>
      <w:r w:rsidR="006426B0" w:rsidRPr="00DF2F62">
        <w:t>esign category</w:t>
      </w:r>
      <w:bookmarkEnd w:id="85"/>
      <w:bookmarkEnd w:id="86"/>
      <w:bookmarkEnd w:id="87"/>
      <w:bookmarkEnd w:id="88"/>
      <w:bookmarkEnd w:id="89"/>
    </w:p>
    <w:p w14:paraId="2F6CC7CD" w14:textId="092F7109" w:rsidR="0032377B" w:rsidRDefault="0032377B" w:rsidP="0032377B">
      <w:r>
        <w:t xml:space="preserve">Since the </w:t>
      </w:r>
      <w:r w:rsidR="00C335F7">
        <w:t>Q</w:t>
      </w:r>
      <w:r w:rsidR="00E42BCD">
        <w:t>3</w:t>
      </w:r>
      <w:r w:rsidR="00C335F7">
        <w:t xml:space="preserve"> FY21-22</w:t>
      </w:r>
      <w:r w:rsidR="004E01D2">
        <w:t xml:space="preserve"> (</w:t>
      </w:r>
      <w:r w:rsidR="00E42BCD">
        <w:t xml:space="preserve">March 2022 </w:t>
      </w:r>
      <w:r w:rsidR="0038534D">
        <w:t>quarter</w:t>
      </w:r>
      <w:r w:rsidR="004E01D2">
        <w:t>)</w:t>
      </w:r>
      <w:r>
        <w:t xml:space="preserve">, </w:t>
      </w:r>
      <w:r w:rsidR="00714577">
        <w:t xml:space="preserve">besides for Basic stock </w:t>
      </w:r>
      <w:r w:rsidR="00DB5E56">
        <w:t xml:space="preserve">(no change), </w:t>
      </w:r>
      <w:r w:rsidR="00CD1D6A">
        <w:t xml:space="preserve">dwelling numbers increased </w:t>
      </w:r>
      <w:r>
        <w:t xml:space="preserve">across all </w:t>
      </w:r>
      <w:r w:rsidR="00DB5E56">
        <w:t xml:space="preserve">other </w:t>
      </w:r>
      <w:r>
        <w:t>design categories</w:t>
      </w:r>
      <w:r w:rsidR="00DB5E56">
        <w:t xml:space="preserve">. </w:t>
      </w:r>
      <w:r w:rsidR="00CD1D6A">
        <w:t xml:space="preserve">The </w:t>
      </w:r>
      <w:r>
        <w:t>largest increase</w:t>
      </w:r>
      <w:r w:rsidR="00CD1D6A">
        <w:t xml:space="preserve">, in relative </w:t>
      </w:r>
      <w:r w:rsidR="00E72213">
        <w:t xml:space="preserve">and absolute </w:t>
      </w:r>
      <w:r w:rsidR="00CD1D6A">
        <w:t>terms,</w:t>
      </w:r>
      <w:r>
        <w:t xml:space="preserve"> </w:t>
      </w:r>
      <w:r w:rsidR="00371239">
        <w:t>was for</w:t>
      </w:r>
      <w:r w:rsidR="006D4149">
        <w:t xml:space="preserve"> dwellings of the</w:t>
      </w:r>
      <w:r>
        <w:t xml:space="preserve"> </w:t>
      </w:r>
      <w:r w:rsidR="00E72213">
        <w:t>High Physical Support</w:t>
      </w:r>
      <w:r w:rsidR="00371239">
        <w:t xml:space="preserve"> </w:t>
      </w:r>
      <w:r w:rsidR="006D4149">
        <w:t>design category</w:t>
      </w:r>
      <w:r w:rsidR="00E72213">
        <w:t xml:space="preserve"> (</w:t>
      </w:r>
      <w:r w:rsidR="00064A37">
        <w:t>8</w:t>
      </w:r>
      <w:r w:rsidR="00E72213">
        <w:t>%, 1</w:t>
      </w:r>
      <w:r w:rsidR="00064A37">
        <w:t>4</w:t>
      </w:r>
      <w:r w:rsidR="00E72213">
        <w:t>2 dwellings)</w:t>
      </w:r>
      <w:r w:rsidR="006F586B">
        <w:t>. This was</w:t>
      </w:r>
      <w:r w:rsidR="00E72213">
        <w:t xml:space="preserve"> followed by dwellings of the </w:t>
      </w:r>
      <w:r w:rsidR="003F2A7D">
        <w:t>Robust design category (8%, 34 dwellings),</w:t>
      </w:r>
      <w:r w:rsidR="00BF34EA">
        <w:t xml:space="preserve"> Improved Liveability design category (</w:t>
      </w:r>
      <w:r w:rsidR="003C1750">
        <w:t>2</w:t>
      </w:r>
      <w:r w:rsidR="00BF34EA">
        <w:t xml:space="preserve">%, </w:t>
      </w:r>
      <w:r w:rsidR="003C1750">
        <w:t>3</w:t>
      </w:r>
      <w:r w:rsidR="00BF34EA">
        <w:t xml:space="preserve">6 dwellings), and </w:t>
      </w:r>
      <w:r w:rsidR="00E72213">
        <w:t>Fully Accessible design category (</w:t>
      </w:r>
      <w:r w:rsidR="003C1750">
        <w:t>1</w:t>
      </w:r>
      <w:r w:rsidR="00E72213">
        <w:t xml:space="preserve">%, </w:t>
      </w:r>
      <w:r w:rsidR="003C1750">
        <w:t>1</w:t>
      </w:r>
      <w:r w:rsidR="00E72213">
        <w:t>4 dwellings</w:t>
      </w:r>
      <w:r w:rsidR="00BF34EA">
        <w:t>).</w:t>
      </w:r>
      <w:r w:rsidR="006F586B">
        <w:t xml:space="preserve"> </w:t>
      </w:r>
    </w:p>
    <w:p w14:paraId="7B39DE22" w14:textId="2B9AB6F4" w:rsidR="00CD1D6A" w:rsidRDefault="0032377B" w:rsidP="0032377B">
      <w:r>
        <w:t xml:space="preserve">Since </w:t>
      </w:r>
      <w:r w:rsidR="00C335F7">
        <w:t>Q</w:t>
      </w:r>
      <w:r w:rsidR="00E42BCD">
        <w:t>4</w:t>
      </w:r>
      <w:r w:rsidR="00C335F7">
        <w:t xml:space="preserve"> FY20-21</w:t>
      </w:r>
      <w:r>
        <w:t xml:space="preserve"> (</w:t>
      </w:r>
      <w:r w:rsidR="00E42BCD">
        <w:t xml:space="preserve">June 2021 </w:t>
      </w:r>
      <w:r w:rsidR="00C67C9F">
        <w:t>quarter</w:t>
      </w:r>
      <w:r>
        <w:t xml:space="preserve">), </w:t>
      </w:r>
      <w:r w:rsidR="006D4149">
        <w:t xml:space="preserve">the </w:t>
      </w:r>
      <w:r w:rsidR="00371239">
        <w:t xml:space="preserve">largest </w:t>
      </w:r>
      <w:r w:rsidR="0053701F">
        <w:t xml:space="preserve">relative </w:t>
      </w:r>
      <w:r w:rsidR="00371239">
        <w:t>increase</w:t>
      </w:r>
      <w:r w:rsidR="0053701F">
        <w:t>s</w:t>
      </w:r>
      <w:r w:rsidR="00371239">
        <w:t xml:space="preserve"> of dwelli</w:t>
      </w:r>
      <w:r w:rsidR="00E72213">
        <w:t xml:space="preserve">ngs </w:t>
      </w:r>
      <w:r w:rsidR="0053701F">
        <w:t xml:space="preserve">were </w:t>
      </w:r>
      <w:r w:rsidR="00E72213">
        <w:t xml:space="preserve">for </w:t>
      </w:r>
      <w:r w:rsidR="0041799E">
        <w:t>High Physical Support design category dwellings (</w:t>
      </w:r>
      <w:r w:rsidR="005219E0">
        <w:t>35</w:t>
      </w:r>
      <w:r w:rsidR="0041799E">
        <w:t xml:space="preserve">%, </w:t>
      </w:r>
      <w:r w:rsidR="005219E0">
        <w:t>514</w:t>
      </w:r>
      <w:r w:rsidR="0041799E">
        <w:t xml:space="preserve"> dwellings) and </w:t>
      </w:r>
      <w:r w:rsidR="00E72213">
        <w:t xml:space="preserve">Robust </w:t>
      </w:r>
      <w:r w:rsidR="005219E0">
        <w:t xml:space="preserve">design category </w:t>
      </w:r>
      <w:r w:rsidR="00E72213">
        <w:t>dwellings (</w:t>
      </w:r>
      <w:r w:rsidR="005219E0">
        <w:t>25</w:t>
      </w:r>
      <w:r w:rsidR="00E72213">
        <w:t xml:space="preserve">%, </w:t>
      </w:r>
      <w:r w:rsidR="005219E0">
        <w:t>96</w:t>
      </w:r>
      <w:r w:rsidR="00E72213">
        <w:t xml:space="preserve"> </w:t>
      </w:r>
      <w:r w:rsidR="00371239">
        <w:t>dwellings).</w:t>
      </w:r>
      <w:r w:rsidR="00355453">
        <w:t xml:space="preserve"> </w:t>
      </w:r>
      <w:r w:rsidR="00CD1D6A">
        <w:t>There w</w:t>
      </w:r>
      <w:r w:rsidR="006D4149">
        <w:t>ere</w:t>
      </w:r>
      <w:r w:rsidR="00CD1D6A">
        <w:t xml:space="preserve"> also incre</w:t>
      </w:r>
      <w:r w:rsidR="00371239">
        <w:t xml:space="preserve">ases in </w:t>
      </w:r>
      <w:r w:rsidR="00F05F37">
        <w:t xml:space="preserve">Improved Liveability design category dwellings (12%, 163 dwellings) </w:t>
      </w:r>
      <w:r w:rsidR="00EA34EB">
        <w:t xml:space="preserve">and </w:t>
      </w:r>
      <w:r w:rsidR="00F76FA1">
        <w:t>Fully Accessible</w:t>
      </w:r>
      <w:r w:rsidR="00E72213">
        <w:t xml:space="preserve"> (</w:t>
      </w:r>
      <w:r w:rsidR="00EA34EB">
        <w:t>12</w:t>
      </w:r>
      <w:r w:rsidR="00E72213">
        <w:t xml:space="preserve">%, </w:t>
      </w:r>
      <w:r w:rsidR="00EA34EB">
        <w:t xml:space="preserve">108 </w:t>
      </w:r>
      <w:r w:rsidR="00AB31E5">
        <w:t>dwellings)</w:t>
      </w:r>
      <w:r w:rsidR="00371239">
        <w:t xml:space="preserve">, </w:t>
      </w:r>
      <w:r w:rsidR="00EA34EB">
        <w:t xml:space="preserve">with a decrease in </w:t>
      </w:r>
      <w:r w:rsidR="008511E0">
        <w:t>Basic</w:t>
      </w:r>
      <w:r w:rsidR="00E72213">
        <w:t xml:space="preserve"> </w:t>
      </w:r>
      <w:r w:rsidR="00EA34EB">
        <w:t xml:space="preserve">design category dwellings </w:t>
      </w:r>
      <w:r w:rsidR="00E72213">
        <w:t>(</w:t>
      </w:r>
      <w:r w:rsidR="00EA34EB">
        <w:t>-1</w:t>
      </w:r>
      <w:r w:rsidR="00E72213">
        <w:t xml:space="preserve">%, </w:t>
      </w:r>
      <w:r w:rsidR="00EA34EB">
        <w:t>-23</w:t>
      </w:r>
      <w:r w:rsidR="00E72213">
        <w:t xml:space="preserve"> </w:t>
      </w:r>
      <w:r w:rsidR="00CD1D6A">
        <w:t>dwellings)</w:t>
      </w:r>
      <w:r w:rsidR="00856D16">
        <w:t xml:space="preserve">. </w:t>
      </w:r>
    </w:p>
    <w:p w14:paraId="760BB64F" w14:textId="032E59B5" w:rsidR="00706D08" w:rsidRDefault="0053701F" w:rsidP="0032377B">
      <w:r>
        <w:t>Across</w:t>
      </w:r>
      <w:r w:rsidR="00706D08">
        <w:t xml:space="preserve"> individual states and territories, there is </w:t>
      </w:r>
      <w:r w:rsidR="006D4149">
        <w:t xml:space="preserve">a </w:t>
      </w:r>
      <w:r w:rsidR="00706D08">
        <w:t>large</w:t>
      </w:r>
      <w:r w:rsidR="000328EC">
        <w:t>r</w:t>
      </w:r>
      <w:r w:rsidR="00706D08">
        <w:t xml:space="preserve"> proportion of </w:t>
      </w:r>
      <w:r w:rsidR="008511E0">
        <w:t>Basic</w:t>
      </w:r>
      <w:r w:rsidR="00706D08">
        <w:t xml:space="preserve"> stock in South Australia </w:t>
      </w:r>
      <w:r w:rsidR="00665A25">
        <w:t xml:space="preserve">and New South Wales </w:t>
      </w:r>
      <w:r w:rsidR="00706D08">
        <w:t xml:space="preserve">(approximately </w:t>
      </w:r>
      <w:r w:rsidR="00E72213">
        <w:t>4</w:t>
      </w:r>
      <w:r w:rsidR="00A90C38">
        <w:t>5</w:t>
      </w:r>
      <w:r w:rsidR="00665A25">
        <w:t xml:space="preserve">% and </w:t>
      </w:r>
      <w:r w:rsidR="00706D08">
        <w:t>4</w:t>
      </w:r>
      <w:r w:rsidR="00A90C38">
        <w:t>4</w:t>
      </w:r>
      <w:r w:rsidR="00706D08">
        <w:t>%, respectively</w:t>
      </w:r>
      <w:r>
        <w:t xml:space="preserve">, compared to </w:t>
      </w:r>
      <w:r w:rsidR="0083775C">
        <w:t>3</w:t>
      </w:r>
      <w:r w:rsidR="00A90C38">
        <w:t>0</w:t>
      </w:r>
      <w:r>
        <w:t>% nation</w:t>
      </w:r>
      <w:r>
        <w:noBreakHyphen/>
        <w:t>wide</w:t>
      </w:r>
      <w:r w:rsidR="00706D08">
        <w:t>)</w:t>
      </w:r>
      <w:r w:rsidR="009F2F36">
        <w:t>.</w:t>
      </w:r>
      <w:r w:rsidR="00371239">
        <w:t xml:space="preserve"> Western Australia </w:t>
      </w:r>
      <w:r w:rsidR="00C92DD5">
        <w:t xml:space="preserve">and Queensland </w:t>
      </w:r>
      <w:r w:rsidR="00371239">
        <w:t xml:space="preserve">have relatively large proportions of </w:t>
      </w:r>
      <w:r w:rsidR="00B4242A">
        <w:t>High Physical Support</w:t>
      </w:r>
      <w:r w:rsidR="00371239">
        <w:t xml:space="preserve"> dwellings compared to other </w:t>
      </w:r>
      <w:r w:rsidR="00452A9E">
        <w:t xml:space="preserve">SDA type </w:t>
      </w:r>
      <w:r w:rsidR="00371239">
        <w:t>stock (</w:t>
      </w:r>
      <w:r w:rsidR="00E72213">
        <w:t>62% and 4</w:t>
      </w:r>
      <w:r w:rsidR="00C46767">
        <w:t>5</w:t>
      </w:r>
      <w:r w:rsidR="00C92DD5">
        <w:t>% respectively</w:t>
      </w:r>
      <w:r>
        <w:t xml:space="preserve">, compared to </w:t>
      </w:r>
      <w:r w:rsidR="00154B8A">
        <w:t>2</w:t>
      </w:r>
      <w:r w:rsidR="00C46767">
        <w:t>8</w:t>
      </w:r>
      <w:r>
        <w:t>% nation</w:t>
      </w:r>
      <w:r>
        <w:noBreakHyphen/>
        <w:t>wide</w:t>
      </w:r>
      <w:r w:rsidR="00452A9E">
        <w:t xml:space="preserve">, </w:t>
      </w:r>
      <w:r w:rsidR="00F17165">
        <w:t>a slight increase from the previous quarter</w:t>
      </w:r>
      <w:r w:rsidR="00C92DD5">
        <w:t>).</w:t>
      </w:r>
    </w:p>
    <w:p w14:paraId="3A5DED8F" w14:textId="2274548D" w:rsidR="00F312B5" w:rsidRDefault="00F312B5" w:rsidP="0094431F">
      <w:r>
        <w:t xml:space="preserve">Further breakdown </w:t>
      </w:r>
      <w:r w:rsidRPr="00C03E1F">
        <w:t xml:space="preserve">by </w:t>
      </w:r>
      <w:r w:rsidR="00802C4C">
        <w:t>sub</w:t>
      </w:r>
      <w:r w:rsidR="00802C4C">
        <w:noBreakHyphen/>
        <w:t xml:space="preserve">state </w:t>
      </w:r>
      <w:r w:rsidRPr="00C03E1F">
        <w:t>region</w:t>
      </w:r>
      <w:r>
        <w:t xml:space="preserve">s </w:t>
      </w:r>
      <w:r w:rsidR="00E765DC">
        <w:t>is in</w:t>
      </w:r>
      <w:r>
        <w:t xml:space="preserve"> ‘Table P.5’ </w:t>
      </w:r>
      <w:r w:rsidRPr="00C03E1F">
        <w:t xml:space="preserve">in the </w:t>
      </w:r>
      <w:hyperlink r:id="rId23" w:history="1">
        <w:r w:rsidR="00821245" w:rsidRPr="00821245">
          <w:rPr>
            <w:rStyle w:val="Hyperlink"/>
          </w:rPr>
          <w:t>NDIS quarterly report to disability ministers</w:t>
        </w:r>
      </w:hyperlink>
      <w:r w:rsidRPr="00C03E1F">
        <w:t xml:space="preserve">. </w:t>
      </w:r>
      <w:r w:rsidR="0032377B">
        <w:t xml:space="preserve">For a </w:t>
      </w:r>
      <w:r w:rsidR="0032377B" w:rsidRPr="007805D1">
        <w:t xml:space="preserve">breakdown by design category, </w:t>
      </w:r>
      <w:r w:rsidR="00894532">
        <w:t>SDA</w:t>
      </w:r>
      <w:r w:rsidR="0032377B" w:rsidRPr="007805D1">
        <w:t xml:space="preserve"> type</w:t>
      </w:r>
      <w:r w:rsidR="00AA72F8">
        <w:t xml:space="preserve"> and</w:t>
      </w:r>
      <w:r w:rsidR="0032377B" w:rsidRPr="007805D1">
        <w:t xml:space="preserve"> </w:t>
      </w:r>
      <w:r w:rsidR="00802C4C">
        <w:t>sub</w:t>
      </w:r>
      <w:r w:rsidR="00802C4C">
        <w:noBreakHyphen/>
        <w:t xml:space="preserve">state </w:t>
      </w:r>
      <w:r w:rsidR="0032377B" w:rsidRPr="007805D1">
        <w:t>region for each state and territory</w:t>
      </w:r>
      <w:r w:rsidR="0032377B">
        <w:t xml:space="preserve">, refer to </w:t>
      </w:r>
      <w:r w:rsidR="0032377B" w:rsidRPr="007805D1">
        <w:t>‘Table P.13’</w:t>
      </w:r>
      <w:r w:rsidR="00AA72F8">
        <w:t>,</w:t>
      </w:r>
      <w:r w:rsidR="0032377B" w:rsidRPr="007805D1">
        <w:t xml:space="preserve"> ‘Table P.14’ </w:t>
      </w:r>
      <w:r w:rsidR="00AA72F8">
        <w:t xml:space="preserve">and ‘Table P.15’ </w:t>
      </w:r>
      <w:r w:rsidR="0032377B" w:rsidRPr="007805D1">
        <w:t xml:space="preserve">in the SDA data </w:t>
      </w:r>
      <w:r w:rsidR="0032377B" w:rsidRPr="007805D1">
        <w:lastRenderedPageBreak/>
        <w:t xml:space="preserve">published on the </w:t>
      </w:r>
      <w:hyperlink r:id="rId24" w:history="1">
        <w:r w:rsidR="0032377B" w:rsidRPr="007805D1" w:rsidDel="00E77F7B">
          <w:rPr>
            <w:rStyle w:val="Hyperlink"/>
            <w:rFonts w:asciiTheme="majorHAnsi" w:hAnsiTheme="majorHAnsi" w:cstheme="majorHAnsi"/>
          </w:rPr>
          <w:t>NDIS data and insights webpage</w:t>
        </w:r>
      </w:hyperlink>
      <w:r w:rsidR="0032377B">
        <w:t xml:space="preserve">. </w:t>
      </w:r>
      <w:r w:rsidR="00286C35">
        <w:t>Definitions of design category are found in Appendix A.</w:t>
      </w:r>
    </w:p>
    <w:p w14:paraId="406F6057" w14:textId="6F65063F" w:rsidR="00E62E0D" w:rsidRDefault="00CE75FA" w:rsidP="00AA72F8">
      <w:pPr>
        <w:pStyle w:val="Caption"/>
        <w:keepNext/>
        <w:rPr>
          <w:caps w:val="0"/>
        </w:rPr>
      </w:pPr>
      <w:bookmarkStart w:id="90" w:name="_Toc79490509"/>
      <w:bookmarkStart w:id="91" w:name="_Toc79493360"/>
      <w:r>
        <w:rPr>
          <w:caps w:val="0"/>
        </w:rPr>
        <w:t xml:space="preserve">Figure </w:t>
      </w:r>
      <w:r w:rsidR="00121539" w:rsidRPr="6EDC3DE7">
        <w:rPr>
          <w:caps w:val="0"/>
          <w:color w:val="2B579A"/>
        </w:rPr>
        <w:fldChar w:fldCharType="begin"/>
      </w:r>
      <w:r w:rsidR="00121539">
        <w:rPr>
          <w:caps w:val="0"/>
        </w:rPr>
        <w:instrText xml:space="preserve"> SEQ Figure \* ARABIC </w:instrText>
      </w:r>
      <w:r w:rsidR="00121539" w:rsidRPr="6EDC3DE7">
        <w:rPr>
          <w:caps w:val="0"/>
          <w:color w:val="2B579A"/>
        </w:rPr>
        <w:fldChar w:fldCharType="separate"/>
      </w:r>
      <w:r w:rsidR="005E62FF">
        <w:rPr>
          <w:caps w:val="0"/>
          <w:noProof/>
        </w:rPr>
        <w:t>3</w:t>
      </w:r>
      <w:r w:rsidR="00121539" w:rsidRPr="6EDC3DE7">
        <w:rPr>
          <w:caps w:val="0"/>
          <w:color w:val="2B579A"/>
        </w:rPr>
        <w:fldChar w:fldCharType="end"/>
      </w:r>
      <w:r>
        <w:rPr>
          <w:caps w:val="0"/>
        </w:rPr>
        <w:t xml:space="preserve">: Growth in </w:t>
      </w:r>
      <w:r w:rsidR="00D0756A">
        <w:rPr>
          <w:caps w:val="0"/>
        </w:rPr>
        <w:t xml:space="preserve">enrolled SDA </w:t>
      </w:r>
      <w:r>
        <w:rPr>
          <w:caps w:val="0"/>
        </w:rPr>
        <w:t>dwelling by design categor</w:t>
      </w:r>
      <w:r w:rsidR="00894532">
        <w:rPr>
          <w:caps w:val="0"/>
        </w:rPr>
        <w:t>y</w:t>
      </w:r>
      <w:bookmarkEnd w:id="90"/>
      <w:bookmarkEnd w:id="91"/>
      <w:r w:rsidR="00121539">
        <w:rPr>
          <w:caps w:val="0"/>
        </w:rPr>
        <w:t xml:space="preserve"> (excludes in-kind arrangements)</w:t>
      </w:r>
      <w:r w:rsidR="001451B7">
        <w:rPr>
          <w:caps w:val="0"/>
        </w:rPr>
        <w:t xml:space="preserve"> since </w:t>
      </w:r>
      <w:r w:rsidR="00C335F7">
        <w:rPr>
          <w:caps w:val="0"/>
        </w:rPr>
        <w:t>Q</w:t>
      </w:r>
      <w:r w:rsidR="00B31344">
        <w:rPr>
          <w:caps w:val="0"/>
        </w:rPr>
        <w:t>4</w:t>
      </w:r>
      <w:r w:rsidR="00C335F7">
        <w:rPr>
          <w:caps w:val="0"/>
        </w:rPr>
        <w:t xml:space="preserve"> FY20-21</w:t>
      </w:r>
    </w:p>
    <w:p w14:paraId="289D33D4" w14:textId="63E3166C" w:rsidR="0015295C" w:rsidRPr="0015295C" w:rsidRDefault="0015295C" w:rsidP="0015295C">
      <w:r w:rsidRPr="0015295C">
        <w:rPr>
          <w:noProof/>
        </w:rPr>
        <w:drawing>
          <wp:inline distT="0" distB="0" distL="0" distR="0" wp14:anchorId="33858F55" wp14:editId="066E454E">
            <wp:extent cx="5765800" cy="2519680"/>
            <wp:effectExtent l="0" t="0" r="6350" b="0"/>
            <wp:docPr id="21" name="Picture 21" descr="Figure 3: Growth in enrolled SDA dwelling by design category (excludes in-kind arrangements) since Q4 FY20-21&#10;&#10;This line graph displays the growth of dwellings across Q4 FY20-21 to Q4 FY21-22 for Improved Liveability (1,315 to 1,478), High Physical Support (1,448 to 1,982), Robust (379 to 475) and Fully Accessible (915 to 1,023) dwellings.&#10;&#10;Basic stock dwelling increased in the first half of FY21-22 (2,167 to 2,189 dwellings) before falling the next quarter to 2,144 dwellings and remaining there in the current Q4 FY21-22.  &#10;&#10;High Physical Support dwellings have seen relatively largest and consistent growth since Q4 FY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3: Growth in enrolled SDA dwelling by design category (excludes in-kind arrangements) since Q4 FY20-21&#10;&#10;This line graph displays the growth of dwellings across Q4 FY20-21 to Q4 FY21-22 for Improved Liveability (1,315 to 1,478), High Physical Support (1,448 to 1,982), Robust (379 to 475) and Fully Accessible (915 to 1,023) dwellings.&#10;&#10;Basic stock dwelling increased in the first half of FY21-22 (2,167 to 2,189 dwellings) before falling the next quarter to 2,144 dwellings and remaining there in the current Q4 FY21-22.  &#10;&#10;High Physical Support dwellings have seen relatively largest and consistent growth since Q4 FY20-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6533" cy="2520000"/>
                    </a:xfrm>
                    <a:prstGeom prst="rect">
                      <a:avLst/>
                    </a:prstGeom>
                    <a:noFill/>
                    <a:ln>
                      <a:noFill/>
                    </a:ln>
                  </pic:spPr>
                </pic:pic>
              </a:graphicData>
            </a:graphic>
          </wp:inline>
        </w:drawing>
      </w:r>
    </w:p>
    <w:p w14:paraId="3ACC3222" w14:textId="3DD0D611" w:rsidR="00D0756A" w:rsidRDefault="005B7CBF" w:rsidP="00AA72F8">
      <w:pPr>
        <w:pStyle w:val="Caption"/>
        <w:keepNext/>
        <w:rPr>
          <w:caps w:val="0"/>
          <w:szCs w:val="16"/>
        </w:rPr>
      </w:pPr>
      <w:bookmarkStart w:id="92" w:name="_Ref88132682"/>
      <w:bookmarkStart w:id="93" w:name="_Ref88132678"/>
      <w:r w:rsidRPr="00DF2F62">
        <w:rPr>
          <w:caps w:val="0"/>
          <w:szCs w:val="16"/>
        </w:rPr>
        <w:t xml:space="preserve">Figure </w:t>
      </w:r>
      <w:r w:rsidRPr="00DF2F62">
        <w:rPr>
          <w:caps w:val="0"/>
          <w:color w:val="2B579A"/>
          <w:szCs w:val="16"/>
          <w:shd w:val="clear" w:color="auto" w:fill="E6E6E6"/>
        </w:rPr>
        <w:fldChar w:fldCharType="begin"/>
      </w:r>
      <w:r w:rsidRPr="00DF2F62">
        <w:rPr>
          <w:caps w:val="0"/>
          <w:szCs w:val="16"/>
        </w:rPr>
        <w:instrText xml:space="preserve"> SEQ Figure \* ARABIC </w:instrText>
      </w:r>
      <w:r w:rsidRPr="00DF2F62">
        <w:rPr>
          <w:caps w:val="0"/>
          <w:color w:val="2B579A"/>
          <w:szCs w:val="16"/>
          <w:shd w:val="clear" w:color="auto" w:fill="E6E6E6"/>
        </w:rPr>
        <w:fldChar w:fldCharType="separate"/>
      </w:r>
      <w:r w:rsidR="005E62FF">
        <w:rPr>
          <w:caps w:val="0"/>
          <w:noProof/>
          <w:szCs w:val="16"/>
        </w:rPr>
        <w:t>4</w:t>
      </w:r>
      <w:r w:rsidRPr="00DF2F62">
        <w:rPr>
          <w:caps w:val="0"/>
          <w:color w:val="2B579A"/>
          <w:szCs w:val="16"/>
          <w:shd w:val="clear" w:color="auto" w:fill="E6E6E6"/>
        </w:rPr>
        <w:fldChar w:fldCharType="end"/>
      </w:r>
      <w:bookmarkEnd w:id="92"/>
      <w:r w:rsidRPr="00DF2F62">
        <w:rPr>
          <w:caps w:val="0"/>
          <w:szCs w:val="16"/>
        </w:rPr>
        <w:t xml:space="preserve">: </w:t>
      </w:r>
      <w:r w:rsidR="00D0756A">
        <w:rPr>
          <w:caps w:val="0"/>
          <w:szCs w:val="16"/>
        </w:rPr>
        <w:t xml:space="preserve">Enrolled </w:t>
      </w:r>
      <w:r>
        <w:rPr>
          <w:caps w:val="0"/>
          <w:szCs w:val="16"/>
        </w:rPr>
        <w:t>SDA dwellings</w:t>
      </w:r>
      <w:r w:rsidR="00D0756A">
        <w:rPr>
          <w:caps w:val="0"/>
          <w:szCs w:val="16"/>
        </w:rPr>
        <w:t xml:space="preserve"> in</w:t>
      </w:r>
      <w:r>
        <w:rPr>
          <w:caps w:val="0"/>
          <w:szCs w:val="16"/>
        </w:rPr>
        <w:t xml:space="preserve"> </w:t>
      </w:r>
      <w:r w:rsidR="00D0756A">
        <w:rPr>
          <w:caps w:val="0"/>
          <w:szCs w:val="16"/>
        </w:rPr>
        <w:t xml:space="preserve">states and territories by </w:t>
      </w:r>
      <w:r>
        <w:rPr>
          <w:caps w:val="0"/>
          <w:szCs w:val="16"/>
        </w:rPr>
        <w:t>design category</w:t>
      </w:r>
      <w:r w:rsidR="00D0756A">
        <w:rPr>
          <w:caps w:val="0"/>
          <w:szCs w:val="16"/>
        </w:rPr>
        <w:t xml:space="preserve"> </w:t>
      </w:r>
      <w:r w:rsidR="00D0756A" w:rsidRPr="00D0756A">
        <w:rPr>
          <w:caps w:val="0"/>
          <w:szCs w:val="16"/>
        </w:rPr>
        <w:t xml:space="preserve">(excludes in-kind arrangements) </w:t>
      </w:r>
      <w:r w:rsidR="00822B73">
        <w:rPr>
          <w:caps w:val="0"/>
          <w:szCs w:val="16"/>
        </w:rPr>
        <w:t xml:space="preserve">at the end of </w:t>
      </w:r>
      <w:r w:rsidR="00C335F7">
        <w:rPr>
          <w:caps w:val="0"/>
          <w:szCs w:val="16"/>
        </w:rPr>
        <w:t>Q</w:t>
      </w:r>
      <w:r w:rsidR="0062514D">
        <w:rPr>
          <w:caps w:val="0"/>
          <w:szCs w:val="16"/>
        </w:rPr>
        <w:t>4</w:t>
      </w:r>
      <w:r w:rsidR="00C335F7">
        <w:rPr>
          <w:caps w:val="0"/>
          <w:szCs w:val="16"/>
        </w:rPr>
        <w:t xml:space="preserve"> FY21-22</w:t>
      </w:r>
      <w:bookmarkEnd w:id="93"/>
    </w:p>
    <w:p w14:paraId="51E9034A" w14:textId="53F320CF" w:rsidR="007E51D1" w:rsidRPr="007E51D1" w:rsidRDefault="00B045A9" w:rsidP="007E51D1">
      <w:r w:rsidRPr="00B045A9">
        <w:rPr>
          <w:noProof/>
        </w:rPr>
        <w:drawing>
          <wp:inline distT="0" distB="0" distL="0" distR="0" wp14:anchorId="33543392" wp14:editId="04F3044B">
            <wp:extent cx="5755445" cy="2520000"/>
            <wp:effectExtent l="0" t="0" r="0" b="0"/>
            <wp:docPr id="23" name="Picture 23" descr="Figure 4: Enrolled SDA dwellings in states and territories by design category (excludes in-kind arrangements) at the end of Q4 FY21-22&#10;&#10;This column chart displays SDA dwellings for Basic, Improved Liveability, High Physical Support, Robust and Fully Accessible dwellings across states and territories at the end of Q4 FY21-22. Detailed numbers can be found in the following table.&#10;&#10;There is still a noticeably large proportion of Basic SDA dwelling stock in South Australia and New South Wales (approximately 45 per cent and 44 per cent, respectively). Western Australia and Queensland have relatively large proportions of High Physical Support dwellings compared to other stock (62 per cent and 45 per cent, respectively).&#10;&#10;Not including basic stock, it is generally improved liveability and high physical support dwellings that are the next highest proportions in states and territories, besides Northern Territory, Tasmania and Western Australia with a higher proportion of fully accessible dwellings as their second or third highest type of dwel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4: Enrolled SDA dwellings in states and territories by design category (excludes in-kind arrangements) at the end of Q4 FY21-22&#10;&#10;This column chart displays SDA dwellings for Basic, Improved Liveability, High Physical Support, Robust and Fully Accessible dwellings across states and territories at the end of Q4 FY21-22. Detailed numbers can be found in the following table.&#10;&#10;There is still a noticeably large proportion of Basic SDA dwelling stock in South Australia and New South Wales (approximately 45 per cent and 44 per cent, respectively). Western Australia and Queensland have relatively large proportions of High Physical Support dwellings compared to other stock (62 per cent and 45 per cent, respectively).&#10;&#10;Not including basic stock, it is generally improved liveability and high physical support dwellings that are the next highest proportions in states and territories, besides Northern Territory, Tasmania and Western Australia with a higher proportion of fully accessible dwellings as their second or third highest type of dwelling.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5445" cy="2520000"/>
                    </a:xfrm>
                    <a:prstGeom prst="rect">
                      <a:avLst/>
                    </a:prstGeom>
                    <a:noFill/>
                    <a:ln>
                      <a:noFill/>
                    </a:ln>
                  </pic:spPr>
                </pic:pic>
              </a:graphicData>
            </a:graphic>
          </wp:inline>
        </w:drawing>
      </w:r>
    </w:p>
    <w:p w14:paraId="51AE8D66" w14:textId="2B9F34E1" w:rsidR="0032377B" w:rsidRPr="00742931" w:rsidRDefault="0032377B" w:rsidP="00742931">
      <w:pPr>
        <w:rPr>
          <w:b/>
          <w:sz w:val="16"/>
          <w:szCs w:val="16"/>
        </w:rPr>
      </w:pPr>
      <w:bookmarkStart w:id="94" w:name="_Ref88132698"/>
      <w:r w:rsidRPr="00742931">
        <w:rPr>
          <w:b/>
          <w:sz w:val="16"/>
          <w:szCs w:val="16"/>
        </w:rPr>
        <w:t xml:space="preserve">Table </w:t>
      </w:r>
      <w:r w:rsidRPr="00742931">
        <w:rPr>
          <w:b/>
          <w:color w:val="2B579A"/>
          <w:sz w:val="16"/>
          <w:szCs w:val="16"/>
          <w:shd w:val="clear" w:color="auto" w:fill="E6E6E6"/>
        </w:rPr>
        <w:fldChar w:fldCharType="begin"/>
      </w:r>
      <w:r w:rsidRPr="00742931">
        <w:rPr>
          <w:b/>
          <w:sz w:val="16"/>
          <w:szCs w:val="16"/>
        </w:rPr>
        <w:instrText xml:space="preserve"> SEQ Table \* ARABIC </w:instrText>
      </w:r>
      <w:r w:rsidRPr="00742931">
        <w:rPr>
          <w:b/>
          <w:color w:val="2B579A"/>
          <w:sz w:val="16"/>
          <w:szCs w:val="16"/>
          <w:shd w:val="clear" w:color="auto" w:fill="E6E6E6"/>
        </w:rPr>
        <w:fldChar w:fldCharType="separate"/>
      </w:r>
      <w:r w:rsidR="005E62FF">
        <w:rPr>
          <w:b/>
          <w:noProof/>
          <w:sz w:val="16"/>
          <w:szCs w:val="16"/>
        </w:rPr>
        <w:t>2</w:t>
      </w:r>
      <w:r w:rsidRPr="00742931">
        <w:rPr>
          <w:b/>
          <w:color w:val="2B579A"/>
          <w:sz w:val="16"/>
          <w:szCs w:val="16"/>
          <w:shd w:val="clear" w:color="auto" w:fill="E6E6E6"/>
        </w:rPr>
        <w:fldChar w:fldCharType="end"/>
      </w:r>
      <w:bookmarkEnd w:id="94"/>
      <w:r w:rsidRPr="00742931">
        <w:rPr>
          <w:b/>
          <w:sz w:val="16"/>
          <w:szCs w:val="16"/>
        </w:rPr>
        <w:t>:</w:t>
      </w:r>
      <w:r w:rsidR="00D0756A">
        <w:rPr>
          <w:b/>
          <w:sz w:val="16"/>
          <w:szCs w:val="16"/>
        </w:rPr>
        <w:t xml:space="preserve"> Enrolled SDA dwellings in</w:t>
      </w:r>
      <w:r w:rsidR="00BF626E">
        <w:rPr>
          <w:b/>
          <w:sz w:val="16"/>
          <w:szCs w:val="16"/>
        </w:rPr>
        <w:t xml:space="preserve"> s</w:t>
      </w:r>
      <w:r w:rsidRPr="00742931">
        <w:rPr>
          <w:b/>
          <w:sz w:val="16"/>
          <w:szCs w:val="16"/>
        </w:rPr>
        <w:t>tate</w:t>
      </w:r>
      <w:r w:rsidR="00BF626E">
        <w:rPr>
          <w:b/>
          <w:sz w:val="16"/>
          <w:szCs w:val="16"/>
        </w:rPr>
        <w:t>s</w:t>
      </w:r>
      <w:r w:rsidRPr="00742931">
        <w:rPr>
          <w:b/>
          <w:sz w:val="16"/>
          <w:szCs w:val="16"/>
        </w:rPr>
        <w:t xml:space="preserve"> and </w:t>
      </w:r>
      <w:r w:rsidR="00BF626E">
        <w:rPr>
          <w:b/>
          <w:sz w:val="16"/>
          <w:szCs w:val="16"/>
        </w:rPr>
        <w:t>t</w:t>
      </w:r>
      <w:r w:rsidRPr="00742931">
        <w:rPr>
          <w:b/>
          <w:sz w:val="16"/>
          <w:szCs w:val="16"/>
        </w:rPr>
        <w:t>erritor</w:t>
      </w:r>
      <w:r w:rsidR="00BF626E">
        <w:rPr>
          <w:b/>
          <w:sz w:val="16"/>
          <w:szCs w:val="16"/>
        </w:rPr>
        <w:t xml:space="preserve">ies </w:t>
      </w:r>
      <w:r w:rsidR="00D0756A">
        <w:rPr>
          <w:b/>
          <w:sz w:val="16"/>
          <w:szCs w:val="16"/>
        </w:rPr>
        <w:t xml:space="preserve">by </w:t>
      </w:r>
      <w:r w:rsidRPr="00742931">
        <w:rPr>
          <w:b/>
          <w:sz w:val="16"/>
          <w:szCs w:val="16"/>
        </w:rPr>
        <w:t xml:space="preserve">design </w:t>
      </w:r>
      <w:r w:rsidR="007B02F7">
        <w:rPr>
          <w:b/>
          <w:sz w:val="16"/>
          <w:szCs w:val="16"/>
        </w:rPr>
        <w:t>category</w:t>
      </w:r>
      <w:r w:rsidR="00F43784" w:rsidRPr="00742931">
        <w:rPr>
          <w:b/>
          <w:sz w:val="16"/>
          <w:szCs w:val="16"/>
        </w:rPr>
        <w:t xml:space="preserve"> (</w:t>
      </w:r>
      <w:r w:rsidR="00BF626E" w:rsidRPr="00742931">
        <w:rPr>
          <w:b/>
          <w:sz w:val="16"/>
          <w:szCs w:val="16"/>
        </w:rPr>
        <w:t xml:space="preserve">excludes in-kind arrangements) </w:t>
      </w:r>
      <w:r w:rsidR="00822B73">
        <w:rPr>
          <w:b/>
          <w:sz w:val="16"/>
          <w:szCs w:val="16"/>
        </w:rPr>
        <w:t>at the end of</w:t>
      </w:r>
      <w:r w:rsidRPr="00742931">
        <w:rPr>
          <w:b/>
          <w:sz w:val="16"/>
          <w:szCs w:val="16"/>
        </w:rPr>
        <w:t xml:space="preserve"> </w:t>
      </w:r>
      <w:r w:rsidR="00C335F7">
        <w:rPr>
          <w:b/>
          <w:sz w:val="16"/>
          <w:szCs w:val="16"/>
        </w:rPr>
        <w:t>Q</w:t>
      </w:r>
      <w:r w:rsidR="0062514D">
        <w:rPr>
          <w:b/>
          <w:sz w:val="16"/>
          <w:szCs w:val="16"/>
        </w:rPr>
        <w:t>4</w:t>
      </w:r>
      <w:r w:rsidR="00C335F7">
        <w:rPr>
          <w:b/>
          <w:sz w:val="16"/>
          <w:szCs w:val="16"/>
        </w:rPr>
        <w:t xml:space="preserve"> FY21-22</w:t>
      </w:r>
    </w:p>
    <w:tbl>
      <w:tblPr>
        <w:tblStyle w:val="LightShading-Accent4"/>
        <w:tblW w:w="5000" w:type="pct"/>
        <w:tblLook w:val="04A0" w:firstRow="1" w:lastRow="0" w:firstColumn="1" w:lastColumn="0" w:noHBand="0" w:noVBand="1"/>
        <w:tblCaption w:val="Table 2: Enrolled SDA dwellings in states and territories by design category (excludes in-kind arrangements) at the end of Q4 FY21-22"/>
        <w:tblDescription w:val="This table includes the SDA dwelling numbers behind the previous graph, displaying the number of SDA dwellings across states and territories for basic, improved liveability, fully accessible, robust and high physical support dwellings at the end of Q4 FY21-22. "/>
      </w:tblPr>
      <w:tblGrid>
        <w:gridCol w:w="1124"/>
        <w:gridCol w:w="869"/>
        <w:gridCol w:w="1261"/>
        <w:gridCol w:w="1279"/>
        <w:gridCol w:w="995"/>
        <w:gridCol w:w="1134"/>
        <w:gridCol w:w="1504"/>
        <w:gridCol w:w="860"/>
      </w:tblGrid>
      <w:tr w:rsidR="0091404E" w:rsidRPr="00E33A3C" w14:paraId="31E7335F" w14:textId="77777777" w:rsidTr="006251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3" w:type="pct"/>
          </w:tcPr>
          <w:p w14:paraId="30735693" w14:textId="77777777" w:rsidR="0091404E" w:rsidRPr="008E1C0A" w:rsidRDefault="0091404E" w:rsidP="0010495B">
            <w:pPr>
              <w:rPr>
                <w:rFonts w:asciiTheme="majorHAnsi" w:hAnsiTheme="majorHAnsi" w:cstheme="majorHAnsi"/>
                <w:color w:val="FFFFFF"/>
                <w:sz w:val="16"/>
                <w:szCs w:val="16"/>
              </w:rPr>
            </w:pPr>
            <w:r w:rsidRPr="008E1C0A">
              <w:rPr>
                <w:rFonts w:asciiTheme="majorHAnsi" w:hAnsiTheme="majorHAnsi" w:cstheme="majorHAnsi"/>
                <w:color w:val="FFFFFF"/>
                <w:sz w:val="16"/>
                <w:szCs w:val="16"/>
              </w:rPr>
              <w:t>Design category / State</w:t>
            </w:r>
          </w:p>
        </w:tc>
        <w:tc>
          <w:tcPr>
            <w:tcW w:w="481" w:type="pct"/>
          </w:tcPr>
          <w:p w14:paraId="53CD1B0B" w14:textId="77777777" w:rsidR="0091404E" w:rsidRPr="008E1C0A" w:rsidRDefault="0091404E" w:rsidP="00077D2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Basic</w:t>
            </w:r>
          </w:p>
        </w:tc>
        <w:tc>
          <w:tcPr>
            <w:tcW w:w="699" w:type="pct"/>
          </w:tcPr>
          <w:p w14:paraId="7E93666F" w14:textId="77777777" w:rsidR="0091404E" w:rsidRPr="008E1C0A" w:rsidRDefault="0091404E" w:rsidP="00077D2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Improved Liveability</w:t>
            </w:r>
          </w:p>
        </w:tc>
        <w:tc>
          <w:tcPr>
            <w:tcW w:w="709" w:type="pct"/>
          </w:tcPr>
          <w:p w14:paraId="77CDB0AC" w14:textId="77777777" w:rsidR="0091404E" w:rsidRPr="008E1C0A" w:rsidRDefault="0091404E" w:rsidP="00077D2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Fully Accessible</w:t>
            </w:r>
          </w:p>
        </w:tc>
        <w:tc>
          <w:tcPr>
            <w:tcW w:w="551" w:type="pct"/>
          </w:tcPr>
          <w:p w14:paraId="28FFBC88" w14:textId="77777777" w:rsidR="0091404E" w:rsidRPr="008E1C0A" w:rsidRDefault="0091404E" w:rsidP="00077D2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Robust</w:t>
            </w:r>
          </w:p>
        </w:tc>
        <w:tc>
          <w:tcPr>
            <w:tcW w:w="628" w:type="pct"/>
          </w:tcPr>
          <w:p w14:paraId="75F08598" w14:textId="77777777" w:rsidR="0091404E" w:rsidRPr="008E1C0A" w:rsidRDefault="0091404E" w:rsidP="00077D2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High Physical Support</w:t>
            </w:r>
          </w:p>
        </w:tc>
        <w:tc>
          <w:tcPr>
            <w:tcW w:w="833" w:type="pct"/>
          </w:tcPr>
          <w:p w14:paraId="27421068" w14:textId="2AAFF128" w:rsidR="0091404E" w:rsidRPr="008E1C0A" w:rsidRDefault="00263BE8" w:rsidP="00077D2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Pr>
                <w:rFonts w:asciiTheme="majorHAnsi" w:hAnsiTheme="majorHAnsi" w:cstheme="majorHAnsi"/>
                <w:color w:val="FFFFFF"/>
                <w:sz w:val="16"/>
                <w:szCs w:val="16"/>
              </w:rPr>
              <w:t>Multiple Design Categor</w:t>
            </w:r>
            <w:r w:rsidR="008835CF">
              <w:rPr>
                <w:rFonts w:asciiTheme="majorHAnsi" w:hAnsiTheme="majorHAnsi" w:cstheme="majorHAnsi"/>
                <w:color w:val="FFFFFF"/>
                <w:sz w:val="16"/>
                <w:szCs w:val="16"/>
              </w:rPr>
              <w:t>y</w:t>
            </w:r>
          </w:p>
        </w:tc>
        <w:tc>
          <w:tcPr>
            <w:tcW w:w="476" w:type="pct"/>
          </w:tcPr>
          <w:p w14:paraId="2C7C26BF" w14:textId="77777777" w:rsidR="0091404E" w:rsidRPr="008E1C0A" w:rsidRDefault="0091404E" w:rsidP="00077D2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8E1C0A">
              <w:rPr>
                <w:rFonts w:asciiTheme="majorHAnsi" w:hAnsiTheme="majorHAnsi" w:cstheme="majorHAnsi"/>
                <w:color w:val="FFFFFF"/>
                <w:sz w:val="16"/>
                <w:szCs w:val="16"/>
              </w:rPr>
              <w:t>Total build types</w:t>
            </w:r>
          </w:p>
        </w:tc>
      </w:tr>
      <w:tr w:rsidR="0062514D" w:rsidRPr="00E33A3C" w14:paraId="56B2C368" w14:textId="77777777" w:rsidTr="00625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0DAA9004" w14:textId="77777777" w:rsidR="0062514D" w:rsidRPr="008E1C0A" w:rsidRDefault="0062514D" w:rsidP="0062514D">
            <w:pPr>
              <w:rPr>
                <w:rFonts w:asciiTheme="minorHAnsi" w:hAnsiTheme="minorHAnsi" w:cstheme="minorHAnsi"/>
                <w:sz w:val="16"/>
                <w:szCs w:val="16"/>
              </w:rPr>
            </w:pPr>
            <w:r w:rsidRPr="008E1C0A">
              <w:rPr>
                <w:rFonts w:asciiTheme="minorHAnsi" w:hAnsiTheme="minorHAnsi" w:cstheme="minorHAnsi"/>
                <w:sz w:val="16"/>
                <w:szCs w:val="16"/>
              </w:rPr>
              <w:t>NSW</w:t>
            </w:r>
          </w:p>
        </w:tc>
        <w:tc>
          <w:tcPr>
            <w:tcW w:w="481" w:type="pct"/>
          </w:tcPr>
          <w:p w14:paraId="6363AE63" w14:textId="41F73BEA"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1,086</w:t>
            </w:r>
          </w:p>
        </w:tc>
        <w:tc>
          <w:tcPr>
            <w:tcW w:w="699" w:type="pct"/>
          </w:tcPr>
          <w:p w14:paraId="0225EA01" w14:textId="70FA749C"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458</w:t>
            </w:r>
          </w:p>
        </w:tc>
        <w:tc>
          <w:tcPr>
            <w:tcW w:w="709" w:type="pct"/>
          </w:tcPr>
          <w:p w14:paraId="038EDA45" w14:textId="05C8F8E2"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246</w:t>
            </w:r>
          </w:p>
        </w:tc>
        <w:tc>
          <w:tcPr>
            <w:tcW w:w="551" w:type="pct"/>
          </w:tcPr>
          <w:p w14:paraId="1A583B80" w14:textId="5503951F"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94</w:t>
            </w:r>
          </w:p>
        </w:tc>
        <w:tc>
          <w:tcPr>
            <w:tcW w:w="628" w:type="pct"/>
          </w:tcPr>
          <w:p w14:paraId="45EF4AF9" w14:textId="1833C156"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561</w:t>
            </w:r>
          </w:p>
        </w:tc>
        <w:tc>
          <w:tcPr>
            <w:tcW w:w="833" w:type="pct"/>
          </w:tcPr>
          <w:p w14:paraId="081C06DE" w14:textId="7791EC16"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2</w:t>
            </w:r>
          </w:p>
        </w:tc>
        <w:tc>
          <w:tcPr>
            <w:tcW w:w="476" w:type="pct"/>
          </w:tcPr>
          <w:p w14:paraId="36402AB2" w14:textId="0B6C9F78"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2,447</w:t>
            </w:r>
          </w:p>
        </w:tc>
      </w:tr>
      <w:tr w:rsidR="0062514D" w:rsidRPr="00E33A3C" w14:paraId="61F823BD" w14:textId="77777777" w:rsidTr="006251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22FF5755" w14:textId="77777777" w:rsidR="0062514D" w:rsidRPr="008E1C0A" w:rsidRDefault="0062514D" w:rsidP="0062514D">
            <w:pPr>
              <w:rPr>
                <w:rFonts w:asciiTheme="minorHAnsi" w:hAnsiTheme="minorHAnsi" w:cstheme="minorHAnsi"/>
                <w:sz w:val="16"/>
                <w:szCs w:val="16"/>
              </w:rPr>
            </w:pPr>
            <w:r w:rsidRPr="008E1C0A">
              <w:rPr>
                <w:rFonts w:asciiTheme="minorHAnsi" w:hAnsiTheme="minorHAnsi" w:cstheme="minorHAnsi"/>
                <w:sz w:val="16"/>
                <w:szCs w:val="16"/>
              </w:rPr>
              <w:t>Vic</w:t>
            </w:r>
          </w:p>
        </w:tc>
        <w:tc>
          <w:tcPr>
            <w:tcW w:w="481" w:type="pct"/>
          </w:tcPr>
          <w:p w14:paraId="38C61698" w14:textId="4FBAF89D"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341</w:t>
            </w:r>
          </w:p>
        </w:tc>
        <w:tc>
          <w:tcPr>
            <w:tcW w:w="699" w:type="pct"/>
          </w:tcPr>
          <w:p w14:paraId="225DA055" w14:textId="08D1D7D1"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445</w:t>
            </w:r>
          </w:p>
        </w:tc>
        <w:tc>
          <w:tcPr>
            <w:tcW w:w="709" w:type="pct"/>
          </w:tcPr>
          <w:p w14:paraId="7CDCB1EB" w14:textId="46126D0B"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381</w:t>
            </w:r>
          </w:p>
        </w:tc>
        <w:tc>
          <w:tcPr>
            <w:tcW w:w="551" w:type="pct"/>
          </w:tcPr>
          <w:p w14:paraId="39A28ACB" w14:textId="0A2FC4EA"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184</w:t>
            </w:r>
          </w:p>
        </w:tc>
        <w:tc>
          <w:tcPr>
            <w:tcW w:w="628" w:type="pct"/>
          </w:tcPr>
          <w:p w14:paraId="2BB3627E" w14:textId="137B6B10"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509</w:t>
            </w:r>
          </w:p>
        </w:tc>
        <w:tc>
          <w:tcPr>
            <w:tcW w:w="833" w:type="pct"/>
          </w:tcPr>
          <w:p w14:paraId="1BD63FF6" w14:textId="6FFB94D7" w:rsidR="0062514D" w:rsidRPr="0062514D"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1</w:t>
            </w:r>
          </w:p>
        </w:tc>
        <w:tc>
          <w:tcPr>
            <w:tcW w:w="476" w:type="pct"/>
          </w:tcPr>
          <w:p w14:paraId="05607F16" w14:textId="43C9D532" w:rsidR="0062514D" w:rsidRPr="0062514D"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1,861</w:t>
            </w:r>
          </w:p>
        </w:tc>
      </w:tr>
      <w:tr w:rsidR="0062514D" w:rsidRPr="00E33A3C" w14:paraId="240BD123" w14:textId="77777777" w:rsidTr="00625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07800512" w14:textId="77777777" w:rsidR="0062514D" w:rsidRPr="008E1C0A" w:rsidRDefault="0062514D" w:rsidP="0062514D">
            <w:pPr>
              <w:rPr>
                <w:rFonts w:asciiTheme="minorHAnsi" w:hAnsiTheme="minorHAnsi" w:cstheme="minorHAnsi"/>
                <w:sz w:val="16"/>
                <w:szCs w:val="16"/>
              </w:rPr>
            </w:pPr>
            <w:r w:rsidRPr="008E1C0A">
              <w:rPr>
                <w:rFonts w:asciiTheme="minorHAnsi" w:hAnsiTheme="minorHAnsi" w:cstheme="minorHAnsi"/>
                <w:sz w:val="16"/>
                <w:szCs w:val="16"/>
              </w:rPr>
              <w:t>Qld</w:t>
            </w:r>
          </w:p>
        </w:tc>
        <w:tc>
          <w:tcPr>
            <w:tcW w:w="481" w:type="pct"/>
          </w:tcPr>
          <w:p w14:paraId="554F3D3C" w14:textId="1BD89CF2"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103</w:t>
            </w:r>
          </w:p>
        </w:tc>
        <w:tc>
          <w:tcPr>
            <w:tcW w:w="699" w:type="pct"/>
          </w:tcPr>
          <w:p w14:paraId="5BECFB64" w14:textId="6DF617AD"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206</w:t>
            </w:r>
          </w:p>
        </w:tc>
        <w:tc>
          <w:tcPr>
            <w:tcW w:w="709" w:type="pct"/>
          </w:tcPr>
          <w:p w14:paraId="2D7507F1" w14:textId="6D23D170"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210</w:t>
            </w:r>
          </w:p>
        </w:tc>
        <w:tc>
          <w:tcPr>
            <w:tcW w:w="551" w:type="pct"/>
          </w:tcPr>
          <w:p w14:paraId="7DBE6F81" w14:textId="6D629418"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122</w:t>
            </w:r>
          </w:p>
        </w:tc>
        <w:tc>
          <w:tcPr>
            <w:tcW w:w="628" w:type="pct"/>
          </w:tcPr>
          <w:p w14:paraId="0DC8A898" w14:textId="7A01D79E"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520</w:t>
            </w:r>
          </w:p>
        </w:tc>
        <w:tc>
          <w:tcPr>
            <w:tcW w:w="833" w:type="pct"/>
          </w:tcPr>
          <w:p w14:paraId="65F88517" w14:textId="776323EF"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1</w:t>
            </w:r>
          </w:p>
        </w:tc>
        <w:tc>
          <w:tcPr>
            <w:tcW w:w="476" w:type="pct"/>
          </w:tcPr>
          <w:p w14:paraId="0A16B433" w14:textId="4374FDC6"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1,162</w:t>
            </w:r>
          </w:p>
        </w:tc>
      </w:tr>
      <w:tr w:rsidR="0062514D" w:rsidRPr="00E33A3C" w14:paraId="0878B763" w14:textId="77777777" w:rsidTr="006251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7462DF90" w14:textId="77777777" w:rsidR="0062514D" w:rsidRPr="008E1C0A" w:rsidRDefault="0062514D" w:rsidP="0062514D">
            <w:pPr>
              <w:rPr>
                <w:rFonts w:asciiTheme="minorHAnsi" w:hAnsiTheme="minorHAnsi" w:cstheme="minorHAnsi"/>
                <w:sz w:val="16"/>
                <w:szCs w:val="16"/>
              </w:rPr>
            </w:pPr>
            <w:r w:rsidRPr="008E1C0A">
              <w:rPr>
                <w:rFonts w:asciiTheme="minorHAnsi" w:hAnsiTheme="minorHAnsi" w:cstheme="minorHAnsi"/>
                <w:sz w:val="16"/>
                <w:szCs w:val="16"/>
              </w:rPr>
              <w:t>WA</w:t>
            </w:r>
          </w:p>
        </w:tc>
        <w:tc>
          <w:tcPr>
            <w:tcW w:w="481" w:type="pct"/>
          </w:tcPr>
          <w:p w14:paraId="10278BD4" w14:textId="60D07AD1"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3</w:t>
            </w:r>
          </w:p>
        </w:tc>
        <w:tc>
          <w:tcPr>
            <w:tcW w:w="699" w:type="pct"/>
          </w:tcPr>
          <w:p w14:paraId="582C08E0" w14:textId="7DE64806"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12</w:t>
            </w:r>
          </w:p>
        </w:tc>
        <w:tc>
          <w:tcPr>
            <w:tcW w:w="709" w:type="pct"/>
          </w:tcPr>
          <w:p w14:paraId="2C5D5071" w14:textId="15340C7D"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28</w:t>
            </w:r>
          </w:p>
        </w:tc>
        <w:tc>
          <w:tcPr>
            <w:tcW w:w="551" w:type="pct"/>
          </w:tcPr>
          <w:p w14:paraId="12E3DB71" w14:textId="277ECE70"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2</w:t>
            </w:r>
          </w:p>
        </w:tc>
        <w:tc>
          <w:tcPr>
            <w:tcW w:w="628" w:type="pct"/>
          </w:tcPr>
          <w:p w14:paraId="4A66301A" w14:textId="2D32093E"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72</w:t>
            </w:r>
          </w:p>
        </w:tc>
        <w:tc>
          <w:tcPr>
            <w:tcW w:w="833" w:type="pct"/>
          </w:tcPr>
          <w:p w14:paraId="4D503C2C" w14:textId="5DF91723" w:rsidR="0062514D" w:rsidRPr="0062514D"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0</w:t>
            </w:r>
          </w:p>
        </w:tc>
        <w:tc>
          <w:tcPr>
            <w:tcW w:w="476" w:type="pct"/>
          </w:tcPr>
          <w:p w14:paraId="1A213EF3" w14:textId="7CB26821" w:rsidR="0062514D" w:rsidRPr="0062514D"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117</w:t>
            </w:r>
          </w:p>
        </w:tc>
      </w:tr>
      <w:tr w:rsidR="0062514D" w:rsidRPr="00E33A3C" w14:paraId="783F2678" w14:textId="77777777" w:rsidTr="00625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1A2012E8" w14:textId="77777777" w:rsidR="0062514D" w:rsidRPr="008E1C0A" w:rsidRDefault="0062514D" w:rsidP="0062514D">
            <w:pPr>
              <w:rPr>
                <w:rFonts w:asciiTheme="minorHAnsi" w:hAnsiTheme="minorHAnsi" w:cstheme="minorHAnsi"/>
                <w:sz w:val="16"/>
                <w:szCs w:val="16"/>
              </w:rPr>
            </w:pPr>
            <w:r w:rsidRPr="008E1C0A">
              <w:rPr>
                <w:rFonts w:asciiTheme="minorHAnsi" w:hAnsiTheme="minorHAnsi" w:cstheme="minorHAnsi"/>
                <w:sz w:val="16"/>
                <w:szCs w:val="16"/>
              </w:rPr>
              <w:t>SA</w:t>
            </w:r>
          </w:p>
        </w:tc>
        <w:tc>
          <w:tcPr>
            <w:tcW w:w="481" w:type="pct"/>
          </w:tcPr>
          <w:p w14:paraId="5B81FBC3" w14:textId="4DBD6573"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565</w:t>
            </w:r>
          </w:p>
        </w:tc>
        <w:tc>
          <w:tcPr>
            <w:tcW w:w="699" w:type="pct"/>
          </w:tcPr>
          <w:p w14:paraId="24A44B7F" w14:textId="24500EC1"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277</w:t>
            </w:r>
          </w:p>
        </w:tc>
        <w:tc>
          <w:tcPr>
            <w:tcW w:w="709" w:type="pct"/>
          </w:tcPr>
          <w:p w14:paraId="4DF110F1" w14:textId="384659EC"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120</w:t>
            </w:r>
          </w:p>
        </w:tc>
        <w:tc>
          <w:tcPr>
            <w:tcW w:w="551" w:type="pct"/>
          </w:tcPr>
          <w:p w14:paraId="3423C42B" w14:textId="2823C7B3"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55</w:t>
            </w:r>
          </w:p>
        </w:tc>
        <w:tc>
          <w:tcPr>
            <w:tcW w:w="628" w:type="pct"/>
          </w:tcPr>
          <w:p w14:paraId="5B297E8F" w14:textId="40087504"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238</w:t>
            </w:r>
          </w:p>
        </w:tc>
        <w:tc>
          <w:tcPr>
            <w:tcW w:w="833" w:type="pct"/>
          </w:tcPr>
          <w:p w14:paraId="61E92517" w14:textId="3C00CAB7"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0</w:t>
            </w:r>
          </w:p>
        </w:tc>
        <w:tc>
          <w:tcPr>
            <w:tcW w:w="476" w:type="pct"/>
          </w:tcPr>
          <w:p w14:paraId="4840C7D6" w14:textId="5974F3C1"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1,255</w:t>
            </w:r>
          </w:p>
        </w:tc>
      </w:tr>
      <w:tr w:rsidR="0062514D" w:rsidRPr="00E33A3C" w14:paraId="20CEEBF4" w14:textId="77777777" w:rsidTr="006251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29B3BF9C" w14:textId="77777777" w:rsidR="0062514D" w:rsidRPr="008E1C0A" w:rsidRDefault="0062514D" w:rsidP="0062514D">
            <w:pPr>
              <w:rPr>
                <w:rFonts w:asciiTheme="minorHAnsi" w:hAnsiTheme="minorHAnsi" w:cstheme="minorHAnsi"/>
                <w:sz w:val="16"/>
                <w:szCs w:val="16"/>
              </w:rPr>
            </w:pPr>
            <w:r w:rsidRPr="008E1C0A">
              <w:rPr>
                <w:rFonts w:asciiTheme="minorHAnsi" w:hAnsiTheme="minorHAnsi" w:cstheme="minorHAnsi"/>
                <w:sz w:val="16"/>
                <w:szCs w:val="16"/>
              </w:rPr>
              <w:t>Tas</w:t>
            </w:r>
          </w:p>
        </w:tc>
        <w:tc>
          <w:tcPr>
            <w:tcW w:w="481" w:type="pct"/>
          </w:tcPr>
          <w:p w14:paraId="6FCA7A71" w14:textId="10D81BA8"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6</w:t>
            </w:r>
          </w:p>
        </w:tc>
        <w:tc>
          <w:tcPr>
            <w:tcW w:w="699" w:type="pct"/>
          </w:tcPr>
          <w:p w14:paraId="45C838C9" w14:textId="02E9D274"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18</w:t>
            </w:r>
          </w:p>
        </w:tc>
        <w:tc>
          <w:tcPr>
            <w:tcW w:w="709" w:type="pct"/>
          </w:tcPr>
          <w:p w14:paraId="2D375B0D" w14:textId="02C1CE3C"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16</w:t>
            </w:r>
          </w:p>
        </w:tc>
        <w:tc>
          <w:tcPr>
            <w:tcW w:w="551" w:type="pct"/>
          </w:tcPr>
          <w:p w14:paraId="3FACC801" w14:textId="19B08EEE"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4</w:t>
            </w:r>
          </w:p>
        </w:tc>
        <w:tc>
          <w:tcPr>
            <w:tcW w:w="628" w:type="pct"/>
          </w:tcPr>
          <w:p w14:paraId="6281B6BD" w14:textId="1F59979F"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4</w:t>
            </w:r>
          </w:p>
        </w:tc>
        <w:tc>
          <w:tcPr>
            <w:tcW w:w="833" w:type="pct"/>
          </w:tcPr>
          <w:p w14:paraId="254C4B7A" w14:textId="50B5B31F" w:rsidR="0062514D" w:rsidRPr="0062514D"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0</w:t>
            </w:r>
          </w:p>
        </w:tc>
        <w:tc>
          <w:tcPr>
            <w:tcW w:w="476" w:type="pct"/>
          </w:tcPr>
          <w:p w14:paraId="7AF8407D" w14:textId="1AE55BCF" w:rsidR="0062514D" w:rsidRPr="0062514D"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48</w:t>
            </w:r>
          </w:p>
        </w:tc>
      </w:tr>
      <w:tr w:rsidR="0062514D" w:rsidRPr="00E33A3C" w14:paraId="7D5E2470" w14:textId="77777777" w:rsidTr="00625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3D3EC2E3" w14:textId="77777777" w:rsidR="0062514D" w:rsidRPr="008E1C0A" w:rsidRDefault="0062514D" w:rsidP="0062514D">
            <w:pPr>
              <w:rPr>
                <w:rFonts w:asciiTheme="minorHAnsi" w:hAnsiTheme="minorHAnsi" w:cstheme="minorHAnsi"/>
                <w:sz w:val="16"/>
                <w:szCs w:val="16"/>
              </w:rPr>
            </w:pPr>
            <w:r w:rsidRPr="008E1C0A">
              <w:rPr>
                <w:rFonts w:asciiTheme="minorHAnsi" w:hAnsiTheme="minorHAnsi" w:cstheme="minorHAnsi"/>
                <w:sz w:val="16"/>
                <w:szCs w:val="16"/>
              </w:rPr>
              <w:lastRenderedPageBreak/>
              <w:t>ACT</w:t>
            </w:r>
          </w:p>
        </w:tc>
        <w:tc>
          <w:tcPr>
            <w:tcW w:w="481" w:type="pct"/>
          </w:tcPr>
          <w:p w14:paraId="2BC750BD" w14:textId="5011B8B5"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32</w:t>
            </w:r>
          </w:p>
        </w:tc>
        <w:tc>
          <w:tcPr>
            <w:tcW w:w="699" w:type="pct"/>
          </w:tcPr>
          <w:p w14:paraId="18712713" w14:textId="22830457"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59</w:t>
            </w:r>
          </w:p>
        </w:tc>
        <w:tc>
          <w:tcPr>
            <w:tcW w:w="709" w:type="pct"/>
          </w:tcPr>
          <w:p w14:paraId="47F4B129" w14:textId="184ED601"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7</w:t>
            </w:r>
          </w:p>
        </w:tc>
        <w:tc>
          <w:tcPr>
            <w:tcW w:w="551" w:type="pct"/>
          </w:tcPr>
          <w:p w14:paraId="113D40A6" w14:textId="4DFFC19A"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14</w:t>
            </w:r>
          </w:p>
        </w:tc>
        <w:tc>
          <w:tcPr>
            <w:tcW w:w="628" w:type="pct"/>
          </w:tcPr>
          <w:p w14:paraId="75E5D01B" w14:textId="595E61F3" w:rsidR="0062514D" w:rsidRPr="0091404E"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53</w:t>
            </w:r>
          </w:p>
        </w:tc>
        <w:tc>
          <w:tcPr>
            <w:tcW w:w="833" w:type="pct"/>
          </w:tcPr>
          <w:p w14:paraId="0C6D97AB" w14:textId="0797819A"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0</w:t>
            </w:r>
          </w:p>
        </w:tc>
        <w:tc>
          <w:tcPr>
            <w:tcW w:w="476" w:type="pct"/>
          </w:tcPr>
          <w:p w14:paraId="63603856" w14:textId="5883B620"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165</w:t>
            </w:r>
          </w:p>
        </w:tc>
      </w:tr>
      <w:tr w:rsidR="0062514D" w:rsidRPr="00E33A3C" w14:paraId="284C8263" w14:textId="77777777" w:rsidTr="006251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1FA8DDCB" w14:textId="77777777" w:rsidR="0062514D" w:rsidRPr="008E1C0A" w:rsidRDefault="0062514D" w:rsidP="0062514D">
            <w:pPr>
              <w:rPr>
                <w:rFonts w:asciiTheme="minorHAnsi" w:hAnsiTheme="minorHAnsi" w:cstheme="minorHAnsi"/>
                <w:sz w:val="16"/>
                <w:szCs w:val="16"/>
              </w:rPr>
            </w:pPr>
            <w:r w:rsidRPr="008E1C0A">
              <w:rPr>
                <w:rFonts w:asciiTheme="minorHAnsi" w:hAnsiTheme="minorHAnsi" w:cstheme="minorHAnsi"/>
                <w:sz w:val="16"/>
                <w:szCs w:val="16"/>
              </w:rPr>
              <w:t>NT</w:t>
            </w:r>
          </w:p>
        </w:tc>
        <w:tc>
          <w:tcPr>
            <w:tcW w:w="481" w:type="pct"/>
          </w:tcPr>
          <w:p w14:paraId="2C516706" w14:textId="183A61F8"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8</w:t>
            </w:r>
          </w:p>
        </w:tc>
        <w:tc>
          <w:tcPr>
            <w:tcW w:w="699" w:type="pct"/>
          </w:tcPr>
          <w:p w14:paraId="49EA2673" w14:textId="6604B0B8"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3</w:t>
            </w:r>
          </w:p>
        </w:tc>
        <w:tc>
          <w:tcPr>
            <w:tcW w:w="709" w:type="pct"/>
          </w:tcPr>
          <w:p w14:paraId="36D1D861" w14:textId="5D1CC1F6"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15</w:t>
            </w:r>
          </w:p>
        </w:tc>
        <w:tc>
          <w:tcPr>
            <w:tcW w:w="551" w:type="pct"/>
          </w:tcPr>
          <w:p w14:paraId="2B66C979" w14:textId="3691D68F"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0</w:t>
            </w:r>
          </w:p>
        </w:tc>
        <w:tc>
          <w:tcPr>
            <w:tcW w:w="628" w:type="pct"/>
          </w:tcPr>
          <w:p w14:paraId="214BDE55" w14:textId="3993F478" w:rsidR="0062514D" w:rsidRPr="0091404E"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5</w:t>
            </w:r>
          </w:p>
        </w:tc>
        <w:tc>
          <w:tcPr>
            <w:tcW w:w="833" w:type="pct"/>
          </w:tcPr>
          <w:p w14:paraId="769D1F45" w14:textId="06F81515" w:rsidR="0062514D" w:rsidRPr="0062514D"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62514D">
              <w:rPr>
                <w:rFonts w:asciiTheme="minorHAnsi" w:hAnsiTheme="minorHAnsi" w:cstheme="minorHAnsi"/>
                <w:sz w:val="16"/>
                <w:szCs w:val="16"/>
              </w:rPr>
              <w:t>0</w:t>
            </w:r>
          </w:p>
        </w:tc>
        <w:tc>
          <w:tcPr>
            <w:tcW w:w="476" w:type="pct"/>
          </w:tcPr>
          <w:p w14:paraId="04C58358" w14:textId="17E191FF" w:rsidR="0062514D" w:rsidRPr="0062514D" w:rsidRDefault="0062514D" w:rsidP="0062514D">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31</w:t>
            </w:r>
          </w:p>
        </w:tc>
      </w:tr>
      <w:tr w:rsidR="0062514D" w:rsidRPr="00E33A3C" w14:paraId="102E67C3" w14:textId="77777777" w:rsidTr="0062514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23" w:type="pct"/>
          </w:tcPr>
          <w:p w14:paraId="1A32EB61" w14:textId="77777777" w:rsidR="0062514D" w:rsidRPr="008E1C0A" w:rsidRDefault="0062514D" w:rsidP="0062514D">
            <w:pPr>
              <w:rPr>
                <w:rFonts w:asciiTheme="minorHAnsi" w:hAnsiTheme="minorHAnsi" w:cstheme="minorHAnsi"/>
                <w:sz w:val="16"/>
                <w:szCs w:val="16"/>
              </w:rPr>
            </w:pPr>
            <w:r w:rsidRPr="008E1C0A">
              <w:rPr>
                <w:rFonts w:asciiTheme="minorHAnsi" w:hAnsiTheme="minorHAnsi" w:cstheme="minorHAnsi"/>
                <w:sz w:val="16"/>
                <w:szCs w:val="16"/>
              </w:rPr>
              <w:t>National</w:t>
            </w:r>
          </w:p>
        </w:tc>
        <w:tc>
          <w:tcPr>
            <w:tcW w:w="481" w:type="pct"/>
          </w:tcPr>
          <w:p w14:paraId="2E7CB2CB" w14:textId="0553E41A"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2,144</w:t>
            </w:r>
          </w:p>
        </w:tc>
        <w:tc>
          <w:tcPr>
            <w:tcW w:w="699" w:type="pct"/>
          </w:tcPr>
          <w:p w14:paraId="00E3E553" w14:textId="23C80B14"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1,478</w:t>
            </w:r>
          </w:p>
        </w:tc>
        <w:tc>
          <w:tcPr>
            <w:tcW w:w="709" w:type="pct"/>
          </w:tcPr>
          <w:p w14:paraId="41E150E2" w14:textId="423C0EE7"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1,023</w:t>
            </w:r>
          </w:p>
        </w:tc>
        <w:tc>
          <w:tcPr>
            <w:tcW w:w="551" w:type="pct"/>
          </w:tcPr>
          <w:p w14:paraId="7BE8BCA0" w14:textId="4EBD7219"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475</w:t>
            </w:r>
          </w:p>
        </w:tc>
        <w:tc>
          <w:tcPr>
            <w:tcW w:w="628" w:type="pct"/>
          </w:tcPr>
          <w:p w14:paraId="2A993937" w14:textId="26EECF8B"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1,962</w:t>
            </w:r>
          </w:p>
        </w:tc>
        <w:tc>
          <w:tcPr>
            <w:tcW w:w="833" w:type="pct"/>
          </w:tcPr>
          <w:p w14:paraId="5334CCD2" w14:textId="44A352C3"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4</w:t>
            </w:r>
          </w:p>
        </w:tc>
        <w:tc>
          <w:tcPr>
            <w:tcW w:w="476" w:type="pct"/>
          </w:tcPr>
          <w:p w14:paraId="2BA265F6" w14:textId="5F733EC7" w:rsidR="0062514D" w:rsidRPr="0062514D" w:rsidRDefault="0062514D" w:rsidP="0062514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62514D">
              <w:rPr>
                <w:rFonts w:asciiTheme="minorHAnsi" w:hAnsiTheme="minorHAnsi" w:cstheme="minorHAnsi"/>
                <w:b/>
                <w:bCs/>
                <w:sz w:val="16"/>
                <w:szCs w:val="16"/>
              </w:rPr>
              <w:t>7,086</w:t>
            </w:r>
          </w:p>
        </w:tc>
      </w:tr>
    </w:tbl>
    <w:p w14:paraId="662A9661" w14:textId="77777777" w:rsidR="005E62FF" w:rsidRPr="005E62FF" w:rsidRDefault="005E62FF" w:rsidP="00CE75FA">
      <w:pPr>
        <w:rPr>
          <w:bCs/>
        </w:rPr>
      </w:pPr>
    </w:p>
    <w:p w14:paraId="00180426" w14:textId="240B723F" w:rsidR="00CE75FA" w:rsidRDefault="00CE75FA" w:rsidP="00CE75FA">
      <w:pPr>
        <w:rPr>
          <w:b/>
        </w:rPr>
      </w:pPr>
      <w:r w:rsidRPr="00DF2F62">
        <w:rPr>
          <w:b/>
        </w:rPr>
        <w:t xml:space="preserve">NDIA </w:t>
      </w:r>
      <w:r w:rsidR="00227990">
        <w:rPr>
          <w:b/>
        </w:rPr>
        <w:t>observations</w:t>
      </w:r>
    </w:p>
    <w:p w14:paraId="3463CB6B" w14:textId="757674E6" w:rsidR="00EC7B0D" w:rsidRDefault="0003781E" w:rsidP="00C92DD5">
      <w:r>
        <w:t xml:space="preserve">As a result of the transition of disability support models </w:t>
      </w:r>
      <w:r w:rsidR="00ED75C4">
        <w:t xml:space="preserve">continuing to </w:t>
      </w:r>
      <w:r>
        <w:t xml:space="preserve">be rolled into the NDIS, the New South </w:t>
      </w:r>
      <w:r w:rsidR="002070C2">
        <w:t>Wales,</w:t>
      </w:r>
      <w:r>
        <w:t xml:space="preserve"> and South Australian </w:t>
      </w:r>
      <w:r w:rsidR="00456926">
        <w:t>g</w:t>
      </w:r>
      <w:r>
        <w:t xml:space="preserve">overnments </w:t>
      </w:r>
      <w:r w:rsidR="00ED75C4">
        <w:t xml:space="preserve">at </w:t>
      </w:r>
      <w:r w:rsidR="009342DB">
        <w:t xml:space="preserve">the end of </w:t>
      </w:r>
      <w:r w:rsidR="007819B7">
        <w:t xml:space="preserve">June 2022 </w:t>
      </w:r>
      <w:r w:rsidR="009342DB">
        <w:t xml:space="preserve">quarter </w:t>
      </w:r>
      <w:r>
        <w:t xml:space="preserve">enrolled </w:t>
      </w:r>
      <w:r w:rsidR="007F3496">
        <w:t xml:space="preserve">almost half of </w:t>
      </w:r>
      <w:r>
        <w:t>their dwellings</w:t>
      </w:r>
      <w:r w:rsidR="00E72213">
        <w:t xml:space="preserve"> (4</w:t>
      </w:r>
      <w:r w:rsidR="007819B7">
        <w:t>4</w:t>
      </w:r>
      <w:r w:rsidR="007F3496">
        <w:t>%</w:t>
      </w:r>
      <w:r w:rsidR="00E72213">
        <w:t xml:space="preserve"> and 4</w:t>
      </w:r>
      <w:r w:rsidR="007819B7">
        <w:t>5</w:t>
      </w:r>
      <w:r w:rsidR="00E72213">
        <w:t>%, respectively</w:t>
      </w:r>
      <w:r w:rsidR="007F3496">
        <w:t>)</w:t>
      </w:r>
      <w:r>
        <w:t xml:space="preserve"> as the </w:t>
      </w:r>
      <w:r w:rsidR="008511E0">
        <w:t>B</w:t>
      </w:r>
      <w:r>
        <w:t>asic design category</w:t>
      </w:r>
      <w:r w:rsidR="00E72213">
        <w:t xml:space="preserve">. </w:t>
      </w:r>
    </w:p>
    <w:p w14:paraId="737FA8C0" w14:textId="4B3CAAC4" w:rsidR="00D402F6" w:rsidRDefault="008511E0" w:rsidP="00C92DD5">
      <w:r w:rsidRPr="00286C35">
        <w:t>Further information about the Basic design category is found at section 2.5 below.</w:t>
      </w:r>
      <w:r w:rsidR="005E4A06" w:rsidRPr="00286C35">
        <w:t xml:space="preserve"> </w:t>
      </w:r>
      <w:r w:rsidR="001451B7" w:rsidRPr="00286C35">
        <w:t>See</w:t>
      </w:r>
      <w:r w:rsidR="00CA17B4" w:rsidRPr="00286C35">
        <w:t xml:space="preserve"> section</w:t>
      </w:r>
      <w:r w:rsidR="00286C35">
        <w:t xml:space="preserve"> 3.2</w:t>
      </w:r>
      <w:r w:rsidR="009A48D2" w:rsidRPr="00286C35">
        <w:t xml:space="preserve"> </w:t>
      </w:r>
      <w:r w:rsidR="00CA17B4" w:rsidRPr="00286C35">
        <w:t>for further information on participants with SDA needs seeking dwellings or alternative dwellings</w:t>
      </w:r>
      <w:r w:rsidR="00CA17B4">
        <w:t>.</w:t>
      </w:r>
    </w:p>
    <w:p w14:paraId="0379D646" w14:textId="77777777" w:rsidR="004C03CC" w:rsidRDefault="006D4149" w:rsidP="00856A96">
      <w:pPr>
        <w:pStyle w:val="Heading3"/>
      </w:pPr>
      <w:bookmarkStart w:id="95" w:name="_Toc114661553"/>
      <w:bookmarkStart w:id="96" w:name="_Toc87887954"/>
      <w:r>
        <w:t xml:space="preserve">SDA </w:t>
      </w:r>
      <w:r w:rsidR="00AA72F8">
        <w:t>b</w:t>
      </w:r>
      <w:r>
        <w:t>uilding type</w:t>
      </w:r>
      <w:r w:rsidR="00894532">
        <w:t xml:space="preserve"> including </w:t>
      </w:r>
      <w:r w:rsidR="00B4242A">
        <w:t>Legacy</w:t>
      </w:r>
      <w:r w:rsidR="00C92DD5">
        <w:t xml:space="preserve"> stock</w:t>
      </w:r>
      <w:bookmarkEnd w:id="95"/>
    </w:p>
    <w:bookmarkEnd w:id="96"/>
    <w:p w14:paraId="741DED1B" w14:textId="2662DF1A" w:rsidR="00742931" w:rsidRDefault="003A0695" w:rsidP="004C03CC">
      <w:pPr>
        <w:rPr>
          <w:noProof/>
          <w:lang w:eastAsia="en-AU"/>
        </w:rPr>
      </w:pPr>
      <w:r>
        <w:rPr>
          <w:noProof/>
          <w:lang w:eastAsia="en-AU"/>
        </w:rPr>
        <w:t xml:space="preserve">The most common </w:t>
      </w:r>
      <w:r w:rsidR="006D4149">
        <w:rPr>
          <w:noProof/>
          <w:lang w:eastAsia="en-AU"/>
        </w:rPr>
        <w:t>building type</w:t>
      </w:r>
      <w:r w:rsidR="00AA72F8">
        <w:rPr>
          <w:noProof/>
          <w:lang w:eastAsia="en-AU"/>
        </w:rPr>
        <w:t xml:space="preserve"> </w:t>
      </w:r>
      <w:r w:rsidR="006D4149">
        <w:rPr>
          <w:noProof/>
          <w:lang w:eastAsia="en-AU"/>
        </w:rPr>
        <w:t>of</w:t>
      </w:r>
      <w:r>
        <w:rPr>
          <w:noProof/>
          <w:lang w:eastAsia="en-AU"/>
        </w:rPr>
        <w:t xml:space="preserve"> SDA dwellings nationally are villas/duplexes/townhouses </w:t>
      </w:r>
      <w:r w:rsidR="00003B1F">
        <w:rPr>
          <w:noProof/>
          <w:lang w:eastAsia="en-AU"/>
        </w:rPr>
        <w:t xml:space="preserve">(32% of total dwellings) </w:t>
      </w:r>
      <w:r w:rsidR="009A2848">
        <w:rPr>
          <w:noProof/>
          <w:lang w:eastAsia="en-AU"/>
        </w:rPr>
        <w:t xml:space="preserve">and group homes </w:t>
      </w:r>
      <w:r>
        <w:rPr>
          <w:noProof/>
          <w:lang w:eastAsia="en-AU"/>
        </w:rPr>
        <w:t>(</w:t>
      </w:r>
      <w:r w:rsidR="009A2848">
        <w:rPr>
          <w:noProof/>
          <w:lang w:eastAsia="en-AU"/>
        </w:rPr>
        <w:t>3</w:t>
      </w:r>
      <w:r w:rsidR="00DF2EFA">
        <w:rPr>
          <w:noProof/>
          <w:lang w:eastAsia="en-AU"/>
        </w:rPr>
        <w:t>0</w:t>
      </w:r>
      <w:r w:rsidR="009A2848">
        <w:rPr>
          <w:noProof/>
          <w:lang w:eastAsia="en-AU"/>
        </w:rPr>
        <w:t>%</w:t>
      </w:r>
      <w:r>
        <w:rPr>
          <w:noProof/>
          <w:lang w:eastAsia="en-AU"/>
        </w:rPr>
        <w:t>).</w:t>
      </w:r>
      <w:r w:rsidR="002E524F">
        <w:rPr>
          <w:noProof/>
          <w:lang w:eastAsia="en-AU"/>
        </w:rPr>
        <w:t xml:space="preserve"> This is </w:t>
      </w:r>
      <w:r w:rsidR="00003B1F">
        <w:rPr>
          <w:noProof/>
          <w:lang w:eastAsia="en-AU"/>
        </w:rPr>
        <w:t>followed by</w:t>
      </w:r>
      <w:r w:rsidR="003140B5">
        <w:rPr>
          <w:noProof/>
          <w:lang w:eastAsia="en-AU"/>
        </w:rPr>
        <w:t xml:space="preserve"> </w:t>
      </w:r>
      <w:r w:rsidR="0092770F">
        <w:rPr>
          <w:noProof/>
          <w:lang w:eastAsia="en-AU"/>
        </w:rPr>
        <w:t>apartments (19%), houses</w:t>
      </w:r>
      <w:r w:rsidR="00003B1F">
        <w:rPr>
          <w:noProof/>
          <w:lang w:eastAsia="en-AU"/>
        </w:rPr>
        <w:t xml:space="preserve"> </w:t>
      </w:r>
      <w:r w:rsidR="0092770F">
        <w:rPr>
          <w:noProof/>
          <w:lang w:eastAsia="en-AU"/>
        </w:rPr>
        <w:t xml:space="preserve">(15%) and </w:t>
      </w:r>
      <w:r w:rsidR="1562BB62" w:rsidRPr="4E838AC7">
        <w:rPr>
          <w:noProof/>
          <w:lang w:eastAsia="en-AU"/>
        </w:rPr>
        <w:t>Legacy</w:t>
      </w:r>
      <w:r w:rsidR="0092770F">
        <w:rPr>
          <w:noProof/>
          <w:lang w:eastAsia="en-AU"/>
        </w:rPr>
        <w:t xml:space="preserve"> stock (4%).</w:t>
      </w:r>
    </w:p>
    <w:p w14:paraId="3B1E0F0F" w14:textId="2B408D4F" w:rsidR="00951F02" w:rsidRDefault="00951F02" w:rsidP="00951F02">
      <w:pPr>
        <w:rPr>
          <w:noProof/>
          <w:lang w:eastAsia="en-AU"/>
        </w:rPr>
      </w:pPr>
      <w:r w:rsidRPr="36C4D3AC">
        <w:rPr>
          <w:noProof/>
          <w:lang w:eastAsia="en-AU"/>
        </w:rPr>
        <w:t>Within New South Wales and Victoria, ‘</w:t>
      </w:r>
      <w:r>
        <w:rPr>
          <w:noProof/>
          <w:lang w:eastAsia="en-AU"/>
        </w:rPr>
        <w:t>g</w:t>
      </w:r>
      <w:r w:rsidRPr="36C4D3AC">
        <w:rPr>
          <w:noProof/>
          <w:lang w:eastAsia="en-AU"/>
        </w:rPr>
        <w:t xml:space="preserve">roup </w:t>
      </w:r>
      <w:r>
        <w:rPr>
          <w:noProof/>
          <w:lang w:eastAsia="en-AU"/>
        </w:rPr>
        <w:t>h</w:t>
      </w:r>
      <w:r w:rsidRPr="36C4D3AC">
        <w:rPr>
          <w:noProof/>
          <w:lang w:eastAsia="en-AU"/>
        </w:rPr>
        <w:t>ome’ building type</w:t>
      </w:r>
      <w:r>
        <w:rPr>
          <w:noProof/>
          <w:lang w:eastAsia="en-AU"/>
        </w:rPr>
        <w:t>s</w:t>
      </w:r>
      <w:r w:rsidRPr="36C4D3AC">
        <w:rPr>
          <w:noProof/>
          <w:lang w:eastAsia="en-AU"/>
        </w:rPr>
        <w:t xml:space="preserve"> comprise the largest proportion of dwellings (</w:t>
      </w:r>
      <w:r w:rsidR="0080667D">
        <w:rPr>
          <w:noProof/>
          <w:lang w:eastAsia="en-AU"/>
        </w:rPr>
        <w:t xml:space="preserve">39% and </w:t>
      </w:r>
      <w:r w:rsidRPr="36C4D3AC">
        <w:rPr>
          <w:noProof/>
          <w:lang w:eastAsia="en-AU"/>
        </w:rPr>
        <w:t>40%</w:t>
      </w:r>
      <w:r w:rsidR="0080667D">
        <w:rPr>
          <w:noProof/>
          <w:lang w:eastAsia="en-AU"/>
        </w:rPr>
        <w:t>, respectively</w:t>
      </w:r>
      <w:r w:rsidRPr="36C4D3AC">
        <w:rPr>
          <w:noProof/>
          <w:lang w:eastAsia="en-AU"/>
        </w:rPr>
        <w:t>). Of the Australian Capital Territory’s dwellings, building type ‘</w:t>
      </w:r>
      <w:r>
        <w:rPr>
          <w:noProof/>
          <w:lang w:eastAsia="en-AU"/>
        </w:rPr>
        <w:t>h</w:t>
      </w:r>
      <w:r w:rsidRPr="36C4D3AC">
        <w:rPr>
          <w:noProof/>
          <w:lang w:eastAsia="en-AU"/>
        </w:rPr>
        <w:t>ouse’ is the largest proportion (3</w:t>
      </w:r>
      <w:r w:rsidR="00401392">
        <w:rPr>
          <w:noProof/>
          <w:lang w:eastAsia="en-AU"/>
        </w:rPr>
        <w:t>5</w:t>
      </w:r>
      <w:r w:rsidRPr="36C4D3AC">
        <w:rPr>
          <w:noProof/>
          <w:lang w:eastAsia="en-AU"/>
        </w:rPr>
        <w:t xml:space="preserve">%). </w:t>
      </w:r>
      <w:r w:rsidR="000C63EF">
        <w:rPr>
          <w:noProof/>
          <w:lang w:eastAsia="en-AU"/>
        </w:rPr>
        <w:t>T</w:t>
      </w:r>
      <w:r w:rsidRPr="36C4D3AC">
        <w:rPr>
          <w:noProof/>
          <w:lang w:eastAsia="en-AU"/>
        </w:rPr>
        <w:t>he Northern Territory has 32% each for both the ‘</w:t>
      </w:r>
      <w:r>
        <w:rPr>
          <w:noProof/>
          <w:lang w:eastAsia="en-AU"/>
        </w:rPr>
        <w:t>g</w:t>
      </w:r>
      <w:r w:rsidRPr="36C4D3AC">
        <w:rPr>
          <w:noProof/>
          <w:lang w:eastAsia="en-AU"/>
        </w:rPr>
        <w:t xml:space="preserve">roup </w:t>
      </w:r>
      <w:r>
        <w:rPr>
          <w:noProof/>
          <w:lang w:eastAsia="en-AU"/>
        </w:rPr>
        <w:t>h</w:t>
      </w:r>
      <w:r w:rsidRPr="36C4D3AC">
        <w:rPr>
          <w:noProof/>
          <w:lang w:eastAsia="en-AU"/>
        </w:rPr>
        <w:t>ome’ and ‘</w:t>
      </w:r>
      <w:r>
        <w:rPr>
          <w:noProof/>
          <w:lang w:eastAsia="en-AU"/>
        </w:rPr>
        <w:t>h</w:t>
      </w:r>
      <w:r w:rsidRPr="36C4D3AC">
        <w:rPr>
          <w:noProof/>
          <w:lang w:eastAsia="en-AU"/>
        </w:rPr>
        <w:t>ouse’ building types</w:t>
      </w:r>
      <w:r>
        <w:rPr>
          <w:noProof/>
          <w:lang w:eastAsia="en-AU"/>
        </w:rPr>
        <w:t xml:space="preserve"> (</w:t>
      </w:r>
      <w:r w:rsidRPr="36C4D3AC">
        <w:rPr>
          <w:noProof/>
          <w:lang w:eastAsia="en-AU"/>
        </w:rPr>
        <w:t>for the purposes of SDA,</w:t>
      </w:r>
      <w:r w:rsidR="00AF779A">
        <w:rPr>
          <w:noProof/>
          <w:lang w:eastAsia="en-AU"/>
        </w:rPr>
        <w:t xml:space="preserve"> </w:t>
      </w:r>
      <w:r w:rsidRPr="36C4D3AC">
        <w:rPr>
          <w:noProof/>
          <w:lang w:eastAsia="en-AU"/>
        </w:rPr>
        <w:t>‘</w:t>
      </w:r>
      <w:r>
        <w:rPr>
          <w:noProof/>
          <w:lang w:eastAsia="en-AU"/>
        </w:rPr>
        <w:t>h</w:t>
      </w:r>
      <w:r w:rsidRPr="36C4D3AC">
        <w:rPr>
          <w:noProof/>
          <w:lang w:eastAsia="en-AU"/>
        </w:rPr>
        <w:t>ouse’ is 3 residents or less and a ‘</w:t>
      </w:r>
      <w:r>
        <w:rPr>
          <w:noProof/>
          <w:lang w:eastAsia="en-AU"/>
        </w:rPr>
        <w:t>g</w:t>
      </w:r>
      <w:r w:rsidRPr="36C4D3AC">
        <w:rPr>
          <w:noProof/>
          <w:lang w:eastAsia="en-AU"/>
        </w:rPr>
        <w:t xml:space="preserve">roup </w:t>
      </w:r>
      <w:r>
        <w:rPr>
          <w:noProof/>
          <w:lang w:eastAsia="en-AU"/>
        </w:rPr>
        <w:t>h</w:t>
      </w:r>
      <w:r w:rsidRPr="36C4D3AC">
        <w:rPr>
          <w:noProof/>
          <w:lang w:eastAsia="en-AU"/>
        </w:rPr>
        <w:t>ome’ is 4 or 5 residents</w:t>
      </w:r>
      <w:r>
        <w:rPr>
          <w:noProof/>
          <w:lang w:eastAsia="en-AU"/>
        </w:rPr>
        <w:t>)</w:t>
      </w:r>
      <w:r w:rsidRPr="36C4D3AC">
        <w:rPr>
          <w:noProof/>
          <w:lang w:eastAsia="en-AU"/>
        </w:rPr>
        <w:t xml:space="preserve">. </w:t>
      </w:r>
    </w:p>
    <w:p w14:paraId="0B347BCF" w14:textId="7F250D94" w:rsidR="00951F02" w:rsidRDefault="00951F02" w:rsidP="00951F02">
      <w:pPr>
        <w:rPr>
          <w:noProof/>
          <w:lang w:eastAsia="en-AU"/>
        </w:rPr>
      </w:pPr>
      <w:r w:rsidRPr="36C4D3AC">
        <w:rPr>
          <w:noProof/>
          <w:lang w:eastAsia="en-AU"/>
        </w:rPr>
        <w:t>‘Villas/</w:t>
      </w:r>
      <w:r>
        <w:rPr>
          <w:noProof/>
          <w:lang w:eastAsia="en-AU"/>
        </w:rPr>
        <w:t>d</w:t>
      </w:r>
      <w:r w:rsidRPr="36C4D3AC">
        <w:rPr>
          <w:noProof/>
          <w:lang w:eastAsia="en-AU"/>
        </w:rPr>
        <w:t>uplexes/</w:t>
      </w:r>
      <w:r>
        <w:rPr>
          <w:noProof/>
          <w:lang w:eastAsia="en-AU"/>
        </w:rPr>
        <w:t>t</w:t>
      </w:r>
      <w:r w:rsidRPr="36C4D3AC">
        <w:rPr>
          <w:noProof/>
          <w:lang w:eastAsia="en-AU"/>
        </w:rPr>
        <w:t>ownhouses’ make up the largest proportion of dwellings in South Australia (5</w:t>
      </w:r>
      <w:r w:rsidR="00CF55DE">
        <w:rPr>
          <w:noProof/>
          <w:lang w:eastAsia="en-AU"/>
        </w:rPr>
        <w:t>0</w:t>
      </w:r>
      <w:r w:rsidRPr="36C4D3AC">
        <w:rPr>
          <w:noProof/>
          <w:lang w:eastAsia="en-AU"/>
        </w:rPr>
        <w:t xml:space="preserve">%) </w:t>
      </w:r>
      <w:r w:rsidR="17A35C57" w:rsidRPr="4E838AC7">
        <w:rPr>
          <w:noProof/>
          <w:lang w:eastAsia="en-AU"/>
        </w:rPr>
        <w:t xml:space="preserve">and </w:t>
      </w:r>
      <w:r w:rsidRPr="36C4D3AC">
        <w:rPr>
          <w:noProof/>
          <w:lang w:eastAsia="en-AU"/>
        </w:rPr>
        <w:t>Tasmania (40%)</w:t>
      </w:r>
      <w:r w:rsidR="00CF55DE">
        <w:rPr>
          <w:noProof/>
          <w:lang w:eastAsia="en-AU"/>
        </w:rPr>
        <w:t xml:space="preserve">. ‘Apartment’ </w:t>
      </w:r>
      <w:r w:rsidR="00CF55DE" w:rsidRPr="36C4D3AC">
        <w:rPr>
          <w:noProof/>
          <w:lang w:eastAsia="en-AU"/>
        </w:rPr>
        <w:t>building type</w:t>
      </w:r>
      <w:r w:rsidR="00CF55DE">
        <w:rPr>
          <w:noProof/>
          <w:lang w:eastAsia="en-AU"/>
        </w:rPr>
        <w:t xml:space="preserve"> make up the largest proportion of </w:t>
      </w:r>
      <w:r w:rsidR="00CF55DE" w:rsidRPr="36C4D3AC">
        <w:rPr>
          <w:noProof/>
          <w:lang w:eastAsia="en-AU"/>
        </w:rPr>
        <w:t>Western Australia’s dwellings</w:t>
      </w:r>
      <w:r w:rsidR="00CF55DE">
        <w:rPr>
          <w:noProof/>
          <w:lang w:eastAsia="en-AU"/>
        </w:rPr>
        <w:t xml:space="preserve"> (</w:t>
      </w:r>
      <w:r w:rsidR="00CF55DE" w:rsidRPr="36C4D3AC">
        <w:rPr>
          <w:noProof/>
          <w:lang w:eastAsia="en-AU"/>
        </w:rPr>
        <w:t>33%</w:t>
      </w:r>
      <w:r w:rsidR="00CF55DE">
        <w:rPr>
          <w:noProof/>
          <w:lang w:eastAsia="en-AU"/>
        </w:rPr>
        <w:t>).</w:t>
      </w:r>
      <w:r w:rsidRPr="36C4D3AC">
        <w:rPr>
          <w:noProof/>
          <w:lang w:eastAsia="en-AU"/>
        </w:rPr>
        <w:t xml:space="preserve"> Queensland</w:t>
      </w:r>
      <w:r w:rsidR="00F4186A">
        <w:rPr>
          <w:noProof/>
          <w:lang w:eastAsia="en-AU"/>
        </w:rPr>
        <w:t xml:space="preserve">’s largest proportion of dwellings is </w:t>
      </w:r>
      <w:r w:rsidR="00CD79CE">
        <w:rPr>
          <w:noProof/>
          <w:lang w:eastAsia="en-AU"/>
        </w:rPr>
        <w:t>30% each for both the ‘apartment’ and ‘vi</w:t>
      </w:r>
      <w:r w:rsidR="00CD79CE" w:rsidRPr="36C4D3AC">
        <w:rPr>
          <w:noProof/>
          <w:lang w:eastAsia="en-AU"/>
        </w:rPr>
        <w:t>llas/</w:t>
      </w:r>
      <w:r w:rsidR="00CD79CE">
        <w:rPr>
          <w:noProof/>
          <w:lang w:eastAsia="en-AU"/>
        </w:rPr>
        <w:t>d</w:t>
      </w:r>
      <w:r w:rsidR="00CD79CE" w:rsidRPr="36C4D3AC">
        <w:rPr>
          <w:noProof/>
          <w:lang w:eastAsia="en-AU"/>
        </w:rPr>
        <w:t>uplexes/</w:t>
      </w:r>
      <w:r w:rsidR="00CD79CE">
        <w:rPr>
          <w:noProof/>
          <w:lang w:eastAsia="en-AU"/>
        </w:rPr>
        <w:t>t</w:t>
      </w:r>
      <w:r w:rsidR="00CD79CE" w:rsidRPr="36C4D3AC">
        <w:rPr>
          <w:noProof/>
          <w:lang w:eastAsia="en-AU"/>
        </w:rPr>
        <w:t>ownhouses’</w:t>
      </w:r>
      <w:r w:rsidRPr="36C4D3AC">
        <w:rPr>
          <w:noProof/>
          <w:lang w:eastAsia="en-AU"/>
        </w:rPr>
        <w:t xml:space="preserve">. For </w:t>
      </w:r>
      <w:r w:rsidR="17A35C57" w:rsidRPr="4E838AC7">
        <w:rPr>
          <w:noProof/>
          <w:lang w:eastAsia="en-AU"/>
        </w:rPr>
        <w:t>Legacy</w:t>
      </w:r>
      <w:r w:rsidRPr="36C4D3AC">
        <w:rPr>
          <w:noProof/>
          <w:lang w:eastAsia="en-AU"/>
        </w:rPr>
        <w:t xml:space="preserve"> stock, the majority is in Victoria (6</w:t>
      </w:r>
      <w:r w:rsidR="00AA40A7">
        <w:rPr>
          <w:noProof/>
          <w:lang w:eastAsia="en-AU"/>
        </w:rPr>
        <w:t>1</w:t>
      </w:r>
      <w:r w:rsidRPr="36C4D3AC">
        <w:rPr>
          <w:noProof/>
          <w:lang w:eastAsia="en-AU"/>
        </w:rPr>
        <w:t>%), followed by New South Wales (</w:t>
      </w:r>
      <w:r w:rsidR="00AA40A7">
        <w:rPr>
          <w:noProof/>
          <w:lang w:eastAsia="en-AU"/>
        </w:rPr>
        <w:t>22</w:t>
      </w:r>
      <w:r w:rsidRPr="36C4D3AC">
        <w:rPr>
          <w:noProof/>
          <w:lang w:eastAsia="en-AU"/>
        </w:rPr>
        <w:t xml:space="preserve">%) and Queensland (12%). </w:t>
      </w:r>
    </w:p>
    <w:p w14:paraId="465C5508" w14:textId="15BC591C" w:rsidR="00BA3E41" w:rsidRDefault="00D275F7" w:rsidP="00D275F7">
      <w:r>
        <w:t xml:space="preserve">Further breakdown </w:t>
      </w:r>
      <w:r w:rsidRPr="00C03E1F">
        <w:t xml:space="preserve">by </w:t>
      </w:r>
      <w:r w:rsidRPr="007805D1">
        <w:t xml:space="preserve">design category, </w:t>
      </w:r>
      <w:r>
        <w:t>SDA</w:t>
      </w:r>
      <w:r w:rsidRPr="007805D1">
        <w:t xml:space="preserve"> type</w:t>
      </w:r>
      <w:r>
        <w:t xml:space="preserve"> and</w:t>
      </w:r>
      <w:r w:rsidRPr="007805D1">
        <w:t xml:space="preserve"> </w:t>
      </w:r>
      <w:r w:rsidR="00802C4C">
        <w:t>sub</w:t>
      </w:r>
      <w:r w:rsidR="00802C4C">
        <w:noBreakHyphen/>
        <w:t xml:space="preserve">state </w:t>
      </w:r>
      <w:r w:rsidRPr="007805D1">
        <w:t>region for each state and territory</w:t>
      </w:r>
      <w:r>
        <w:t xml:space="preserve">, refer to </w:t>
      </w:r>
      <w:r w:rsidRPr="007805D1">
        <w:t>‘Table P.13’</w:t>
      </w:r>
      <w:r>
        <w:t>,</w:t>
      </w:r>
      <w:r w:rsidRPr="007805D1">
        <w:t xml:space="preserve"> ‘Table P.14’ </w:t>
      </w:r>
      <w:r>
        <w:t xml:space="preserve">and ‘Table P.15’ </w:t>
      </w:r>
      <w:r w:rsidRPr="007805D1">
        <w:t xml:space="preserve">in the SDA data published on the </w:t>
      </w:r>
      <w:hyperlink r:id="rId27" w:history="1">
        <w:r w:rsidRPr="007805D1" w:rsidDel="00E77F7B">
          <w:rPr>
            <w:rStyle w:val="Hyperlink"/>
            <w:rFonts w:asciiTheme="majorHAnsi" w:hAnsiTheme="majorHAnsi" w:cstheme="majorHAnsi"/>
          </w:rPr>
          <w:t>NDIS data and insights webpage</w:t>
        </w:r>
      </w:hyperlink>
      <w:r>
        <w:t xml:space="preserve">. </w:t>
      </w:r>
      <w:r w:rsidR="00286C35">
        <w:t xml:space="preserve">Definitions of </w:t>
      </w:r>
      <w:r w:rsidR="00BA3E41">
        <w:t>SDA building type</w:t>
      </w:r>
      <w:r w:rsidR="00286C35">
        <w:t xml:space="preserve"> are found in Appendix A.</w:t>
      </w:r>
    </w:p>
    <w:p w14:paraId="5AF31C44" w14:textId="77777777" w:rsidR="00BA3E41" w:rsidRDefault="00BA3E41">
      <w:pPr>
        <w:spacing w:line="276" w:lineRule="auto"/>
      </w:pPr>
      <w:r>
        <w:br w:type="page"/>
      </w:r>
    </w:p>
    <w:p w14:paraId="5F36DC83" w14:textId="38420841" w:rsidR="00E62E0D" w:rsidRDefault="00BF626E" w:rsidP="009F2F36">
      <w:pPr>
        <w:rPr>
          <w:b/>
          <w:sz w:val="16"/>
          <w:szCs w:val="16"/>
        </w:rPr>
      </w:pPr>
      <w:r w:rsidRPr="00BF626E">
        <w:rPr>
          <w:b/>
          <w:sz w:val="16"/>
          <w:szCs w:val="16"/>
        </w:rPr>
        <w:lastRenderedPageBreak/>
        <w:t xml:space="preserve">Figure </w:t>
      </w:r>
      <w:r w:rsidRPr="4E838AC7">
        <w:rPr>
          <w:b/>
          <w:color w:val="2B579A"/>
          <w:sz w:val="16"/>
          <w:szCs w:val="16"/>
          <w:shd w:val="clear" w:color="auto" w:fill="E6E6E6"/>
        </w:rPr>
        <w:fldChar w:fldCharType="begin"/>
      </w:r>
      <w:r w:rsidRPr="00BF626E">
        <w:rPr>
          <w:b/>
          <w:sz w:val="16"/>
          <w:szCs w:val="16"/>
        </w:rPr>
        <w:instrText xml:space="preserve"> SEQ Figure \* ARABIC </w:instrText>
      </w:r>
      <w:r w:rsidRPr="4E838AC7">
        <w:rPr>
          <w:b/>
          <w:color w:val="2B579A"/>
          <w:sz w:val="16"/>
          <w:szCs w:val="16"/>
          <w:shd w:val="clear" w:color="auto" w:fill="E6E6E6"/>
        </w:rPr>
        <w:fldChar w:fldCharType="separate"/>
      </w:r>
      <w:r w:rsidR="005E62FF">
        <w:rPr>
          <w:b/>
          <w:noProof/>
          <w:sz w:val="16"/>
          <w:szCs w:val="16"/>
        </w:rPr>
        <w:t>5</w:t>
      </w:r>
      <w:r w:rsidRPr="4E838AC7">
        <w:rPr>
          <w:b/>
          <w:color w:val="2B579A"/>
          <w:sz w:val="16"/>
          <w:szCs w:val="16"/>
          <w:shd w:val="clear" w:color="auto" w:fill="E6E6E6"/>
        </w:rPr>
        <w:fldChar w:fldCharType="end"/>
      </w:r>
      <w:r w:rsidR="00D0756A">
        <w:rPr>
          <w:b/>
          <w:sz w:val="16"/>
          <w:szCs w:val="16"/>
        </w:rPr>
        <w:t>: Enrolled SDA dwellings in</w:t>
      </w:r>
      <w:r w:rsidRPr="00BF626E">
        <w:rPr>
          <w:b/>
          <w:sz w:val="16"/>
          <w:szCs w:val="16"/>
        </w:rPr>
        <w:t xml:space="preserve"> states and territories by</w:t>
      </w:r>
      <w:r w:rsidR="001606BC">
        <w:rPr>
          <w:b/>
          <w:sz w:val="16"/>
          <w:szCs w:val="16"/>
        </w:rPr>
        <w:t xml:space="preserve"> </w:t>
      </w:r>
      <w:r w:rsidR="005714EA">
        <w:rPr>
          <w:b/>
          <w:sz w:val="16"/>
          <w:szCs w:val="16"/>
        </w:rPr>
        <w:t>SDA</w:t>
      </w:r>
      <w:r w:rsidR="001606BC">
        <w:rPr>
          <w:b/>
          <w:sz w:val="16"/>
          <w:szCs w:val="16"/>
        </w:rPr>
        <w:t xml:space="preserve"> </w:t>
      </w:r>
      <w:r w:rsidR="00BA3E41">
        <w:rPr>
          <w:b/>
          <w:sz w:val="16"/>
          <w:szCs w:val="16"/>
        </w:rPr>
        <w:t xml:space="preserve">building </w:t>
      </w:r>
      <w:r w:rsidR="001606BC">
        <w:rPr>
          <w:b/>
          <w:sz w:val="16"/>
          <w:szCs w:val="16"/>
        </w:rPr>
        <w:t>type</w:t>
      </w:r>
      <w:r w:rsidRPr="00BF626E">
        <w:rPr>
          <w:b/>
          <w:sz w:val="16"/>
          <w:szCs w:val="16"/>
        </w:rPr>
        <w:t xml:space="preserve"> (excluding in-kind arrangements) </w:t>
      </w:r>
      <w:r w:rsidR="00822B73">
        <w:rPr>
          <w:b/>
          <w:sz w:val="16"/>
          <w:szCs w:val="16"/>
        </w:rPr>
        <w:t xml:space="preserve">at the end of </w:t>
      </w:r>
      <w:r w:rsidR="00C335F7">
        <w:rPr>
          <w:b/>
          <w:sz w:val="16"/>
          <w:szCs w:val="16"/>
        </w:rPr>
        <w:t>Q</w:t>
      </w:r>
      <w:r w:rsidR="009A0277">
        <w:rPr>
          <w:b/>
          <w:sz w:val="16"/>
          <w:szCs w:val="16"/>
        </w:rPr>
        <w:t>4</w:t>
      </w:r>
      <w:r w:rsidR="00C335F7">
        <w:rPr>
          <w:b/>
          <w:sz w:val="16"/>
          <w:szCs w:val="16"/>
        </w:rPr>
        <w:t xml:space="preserve"> FY21-22</w:t>
      </w:r>
    </w:p>
    <w:p w14:paraId="793C2A09" w14:textId="49E83F06" w:rsidR="0089666F" w:rsidRDefault="009A0277" w:rsidP="00DE2916">
      <w:pPr>
        <w:rPr>
          <w:b/>
          <w:sz w:val="16"/>
          <w:szCs w:val="16"/>
        </w:rPr>
      </w:pPr>
      <w:r w:rsidRPr="009A0277">
        <w:rPr>
          <w:noProof/>
          <w:color w:val="2B579A"/>
          <w:shd w:val="clear" w:color="auto" w:fill="E6E6E6"/>
        </w:rPr>
        <w:drawing>
          <wp:inline distT="0" distB="0" distL="0" distR="0" wp14:anchorId="6A6E317A" wp14:editId="0A65115F">
            <wp:extent cx="5747875" cy="2376000"/>
            <wp:effectExtent l="0" t="0" r="5715" b="5715"/>
            <wp:docPr id="15" name="Picture 15" descr="Figure 5: Enrolled SDA dwellings in states and territories by SDA building type (excluding in-kind arrangements) at the end of Q4 FY21-22&#10;&#10;This column chart displays SDA dwellings for apartment, villa/duplex/townhouse, house, group home and legacy stock dwellings across states and territories at the end of Q4 FY21-22. Detailed numbers can be found in the following table.&#10;&#10;Within New South Wales and Victoria, group home dwellings comprise the largest proportion of type of dwellings (39 per cent and 40 per cent, respectively). The Australian Capital Territory’s dwellings have house dwellings as its largest proportion (35 per cent), whilst Northern Territory’s largest proportion of building type is 32 per cent each for both group home and house dwellings. &#10;&#10;Villas/duplexes/townhouses make up the largest proportion of enrolled dwellings in South Australia (50 per cent), Tasmania (40 per cent). Western Australia’s enrolled dwellings are 33 per cent comprised of apartment dwellings.  Queensland’s largest proportion of dwellings is 30% each for both the ‘apartment’ and ‘villas/duplexes/townhouses’. &#10;&#10;For legacy stock, the majority is in Victoria (61 per cent), with the next highest states or territories being New South Wales (22 per cent) and Queensland (12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5: Enrolled SDA dwellings in states and territories by SDA building type (excluding in-kind arrangements) at the end of Q4 FY21-22&#10;&#10;This column chart displays SDA dwellings for apartment, villa/duplex/townhouse, house, group home and legacy stock dwellings across states and territories at the end of Q4 FY21-22. Detailed numbers can be found in the following table.&#10;&#10;Within New South Wales and Victoria, group home dwellings comprise the largest proportion of type of dwellings (39 per cent and 40 per cent, respectively). The Australian Capital Territory’s dwellings have house dwellings as its largest proportion (35 per cent), whilst Northern Territory’s largest proportion of building type is 32 per cent each for both group home and house dwellings. &#10;&#10;Villas/duplexes/townhouses make up the largest proportion of enrolled dwellings in South Australia (50 per cent), Tasmania (40 per cent). Western Australia’s enrolled dwellings are 33 per cent comprised of apartment dwellings.  Queensland’s largest proportion of dwellings is 30% each for both the ‘apartment’ and ‘villas/duplexes/townhouses’. &#10;&#10;For legacy stock, the majority is in Victoria (61 per cent), with the next highest states or territories being New South Wales (22 per cent) and Queensland (12 per cen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47875" cy="2376000"/>
                    </a:xfrm>
                    <a:prstGeom prst="rect">
                      <a:avLst/>
                    </a:prstGeom>
                    <a:noFill/>
                    <a:ln>
                      <a:noFill/>
                    </a:ln>
                  </pic:spPr>
                </pic:pic>
              </a:graphicData>
            </a:graphic>
          </wp:inline>
        </w:drawing>
      </w:r>
    </w:p>
    <w:p w14:paraId="2EB917FD" w14:textId="11A7E5CF" w:rsidR="00BF626E" w:rsidRDefault="00BF626E" w:rsidP="00BF626E">
      <w:r w:rsidRPr="003A0695">
        <w:rPr>
          <w:b/>
          <w:sz w:val="16"/>
          <w:szCs w:val="16"/>
        </w:rPr>
        <w:t xml:space="preserve">Table </w:t>
      </w:r>
      <w:r w:rsidRPr="003A0695">
        <w:rPr>
          <w:b/>
          <w:color w:val="2B579A"/>
          <w:sz w:val="16"/>
          <w:szCs w:val="16"/>
          <w:shd w:val="clear" w:color="auto" w:fill="E6E6E6"/>
        </w:rPr>
        <w:fldChar w:fldCharType="begin"/>
      </w:r>
      <w:r w:rsidRPr="003A0695">
        <w:rPr>
          <w:b/>
          <w:sz w:val="16"/>
          <w:szCs w:val="16"/>
        </w:rPr>
        <w:instrText xml:space="preserve"> SEQ Table \* ARABIC </w:instrText>
      </w:r>
      <w:r w:rsidRPr="003A0695">
        <w:rPr>
          <w:b/>
          <w:color w:val="2B579A"/>
          <w:sz w:val="16"/>
          <w:szCs w:val="16"/>
          <w:shd w:val="clear" w:color="auto" w:fill="E6E6E6"/>
        </w:rPr>
        <w:fldChar w:fldCharType="separate"/>
      </w:r>
      <w:r w:rsidR="005E62FF">
        <w:rPr>
          <w:b/>
          <w:noProof/>
          <w:sz w:val="16"/>
          <w:szCs w:val="16"/>
        </w:rPr>
        <w:t>3</w:t>
      </w:r>
      <w:r w:rsidRPr="003A0695">
        <w:rPr>
          <w:b/>
          <w:color w:val="2B579A"/>
          <w:sz w:val="16"/>
          <w:szCs w:val="16"/>
          <w:shd w:val="clear" w:color="auto" w:fill="E6E6E6"/>
        </w:rPr>
        <w:fldChar w:fldCharType="end"/>
      </w:r>
      <w:r w:rsidRPr="003A0695">
        <w:rPr>
          <w:b/>
          <w:sz w:val="16"/>
          <w:szCs w:val="16"/>
        </w:rPr>
        <w:t>: Enrolled</w:t>
      </w:r>
      <w:r>
        <w:rPr>
          <w:b/>
          <w:sz w:val="16"/>
          <w:szCs w:val="16"/>
        </w:rPr>
        <w:t xml:space="preserve"> SDA dwellings in s</w:t>
      </w:r>
      <w:r w:rsidRPr="00BF626E">
        <w:rPr>
          <w:b/>
          <w:sz w:val="16"/>
          <w:szCs w:val="16"/>
        </w:rPr>
        <w:t>tate</w:t>
      </w:r>
      <w:r>
        <w:rPr>
          <w:b/>
          <w:sz w:val="16"/>
          <w:szCs w:val="16"/>
        </w:rPr>
        <w:t xml:space="preserve">s and territories by </w:t>
      </w:r>
      <w:r w:rsidR="00095B9B">
        <w:rPr>
          <w:b/>
          <w:sz w:val="16"/>
          <w:szCs w:val="16"/>
        </w:rPr>
        <w:t xml:space="preserve">building </w:t>
      </w:r>
      <w:r>
        <w:rPr>
          <w:b/>
          <w:sz w:val="16"/>
          <w:szCs w:val="16"/>
        </w:rPr>
        <w:t xml:space="preserve">type </w:t>
      </w:r>
      <w:r w:rsidR="00095B9B">
        <w:rPr>
          <w:b/>
          <w:sz w:val="16"/>
          <w:szCs w:val="16"/>
        </w:rPr>
        <w:t xml:space="preserve">including </w:t>
      </w:r>
      <w:r w:rsidR="00B4242A">
        <w:rPr>
          <w:b/>
          <w:sz w:val="16"/>
          <w:szCs w:val="16"/>
        </w:rPr>
        <w:t>L</w:t>
      </w:r>
      <w:r w:rsidR="00095B9B">
        <w:rPr>
          <w:b/>
          <w:sz w:val="16"/>
          <w:szCs w:val="16"/>
        </w:rPr>
        <w:t xml:space="preserve">egacy </w:t>
      </w:r>
      <w:r w:rsidRPr="00742931">
        <w:rPr>
          <w:b/>
          <w:sz w:val="16"/>
          <w:szCs w:val="16"/>
        </w:rPr>
        <w:t xml:space="preserve">(excludes in-kind arrangements) </w:t>
      </w:r>
      <w:r w:rsidR="00822B73">
        <w:rPr>
          <w:b/>
          <w:sz w:val="16"/>
          <w:szCs w:val="16"/>
        </w:rPr>
        <w:t xml:space="preserve">at the end of </w:t>
      </w:r>
      <w:r w:rsidR="00C335F7">
        <w:rPr>
          <w:b/>
          <w:sz w:val="16"/>
          <w:szCs w:val="16"/>
        </w:rPr>
        <w:t>Q</w:t>
      </w:r>
      <w:r w:rsidR="00122275">
        <w:rPr>
          <w:b/>
          <w:sz w:val="16"/>
          <w:szCs w:val="16"/>
        </w:rPr>
        <w:t>4</w:t>
      </w:r>
      <w:r w:rsidR="00C335F7">
        <w:rPr>
          <w:b/>
          <w:sz w:val="16"/>
          <w:szCs w:val="16"/>
        </w:rPr>
        <w:t xml:space="preserve"> FY21-22</w:t>
      </w:r>
    </w:p>
    <w:tbl>
      <w:tblPr>
        <w:tblStyle w:val="LightShading-Accent4"/>
        <w:tblW w:w="9072" w:type="dxa"/>
        <w:tblLayout w:type="fixed"/>
        <w:tblLook w:val="04A0" w:firstRow="1" w:lastRow="0" w:firstColumn="1" w:lastColumn="0" w:noHBand="0" w:noVBand="1"/>
        <w:tblCaption w:val="Table 3: Enrolled SDA dwellings in states and territories by building type including legacy (excludes in-kind arrangements) at the end of Q4 FY21-22"/>
        <w:tblDescription w:val="This table includes the SDA dwelling numbers behind the previous graph, displaying the number of SDA dwellings across states and territories for apartment, villa/duplex/townhouse, house, group home and legacy stock dwellings at the end of Q4 FY21-22."/>
      </w:tblPr>
      <w:tblGrid>
        <w:gridCol w:w="1418"/>
        <w:gridCol w:w="1276"/>
        <w:gridCol w:w="1417"/>
        <w:gridCol w:w="1134"/>
        <w:gridCol w:w="1276"/>
        <w:gridCol w:w="1559"/>
        <w:gridCol w:w="992"/>
      </w:tblGrid>
      <w:tr w:rsidR="009F2F36" w:rsidRPr="0040718A" w14:paraId="00B912CB" w14:textId="77777777" w:rsidTr="001222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8" w:type="dxa"/>
          </w:tcPr>
          <w:p w14:paraId="0DDA09B3" w14:textId="77777777" w:rsidR="004C03CC" w:rsidRPr="0040718A" w:rsidRDefault="008C30FD" w:rsidP="0010495B">
            <w:pPr>
              <w:rPr>
                <w:rFonts w:asciiTheme="majorHAnsi" w:hAnsiTheme="majorHAnsi" w:cstheme="majorHAnsi"/>
                <w:color w:val="FFFFFF"/>
                <w:sz w:val="16"/>
                <w:szCs w:val="16"/>
              </w:rPr>
            </w:pPr>
            <w:r w:rsidRPr="0040718A">
              <w:rPr>
                <w:rFonts w:asciiTheme="majorHAnsi" w:hAnsiTheme="majorHAnsi" w:cstheme="majorHAnsi"/>
                <w:color w:val="FFFFFF"/>
                <w:sz w:val="16"/>
                <w:szCs w:val="16"/>
              </w:rPr>
              <w:t>Building type</w:t>
            </w:r>
            <w:r w:rsidR="00BF626E" w:rsidRPr="0040718A">
              <w:rPr>
                <w:rFonts w:asciiTheme="majorHAnsi" w:hAnsiTheme="majorHAnsi" w:cstheme="majorHAnsi"/>
                <w:color w:val="FFFFFF"/>
                <w:sz w:val="16"/>
                <w:szCs w:val="16"/>
              </w:rPr>
              <w:t xml:space="preserve"> / State</w:t>
            </w:r>
          </w:p>
        </w:tc>
        <w:tc>
          <w:tcPr>
            <w:tcW w:w="1276" w:type="dxa"/>
          </w:tcPr>
          <w:p w14:paraId="00B2C1C4" w14:textId="77777777" w:rsidR="004C03CC" w:rsidRPr="0040718A" w:rsidRDefault="004C03CC" w:rsidP="006165A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Apartment</w:t>
            </w:r>
          </w:p>
        </w:tc>
        <w:tc>
          <w:tcPr>
            <w:tcW w:w="1417" w:type="dxa"/>
          </w:tcPr>
          <w:p w14:paraId="64C03658" w14:textId="77777777" w:rsidR="004C03CC" w:rsidRPr="0040718A" w:rsidRDefault="003A0695" w:rsidP="006165A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Villa/Duplex/Townhouse</w:t>
            </w:r>
          </w:p>
        </w:tc>
        <w:tc>
          <w:tcPr>
            <w:tcW w:w="1134" w:type="dxa"/>
          </w:tcPr>
          <w:p w14:paraId="3CF1CC60" w14:textId="77777777" w:rsidR="004C03CC" w:rsidRPr="0040718A" w:rsidRDefault="004C03CC" w:rsidP="006165A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House</w:t>
            </w:r>
          </w:p>
        </w:tc>
        <w:tc>
          <w:tcPr>
            <w:tcW w:w="1276" w:type="dxa"/>
          </w:tcPr>
          <w:p w14:paraId="233A4E3A" w14:textId="77777777" w:rsidR="004C03CC" w:rsidRPr="0040718A" w:rsidRDefault="003A0695" w:rsidP="006165A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 xml:space="preserve">Group </w:t>
            </w:r>
            <w:r w:rsidR="00402645" w:rsidRPr="0040718A">
              <w:rPr>
                <w:rFonts w:asciiTheme="majorHAnsi" w:hAnsiTheme="majorHAnsi" w:cstheme="majorHAnsi"/>
                <w:color w:val="FFFFFF"/>
                <w:sz w:val="16"/>
                <w:szCs w:val="16"/>
              </w:rPr>
              <w:t>h</w:t>
            </w:r>
            <w:r w:rsidRPr="0040718A">
              <w:rPr>
                <w:rFonts w:asciiTheme="majorHAnsi" w:hAnsiTheme="majorHAnsi" w:cstheme="majorHAnsi"/>
                <w:color w:val="FFFFFF"/>
                <w:sz w:val="16"/>
                <w:szCs w:val="16"/>
              </w:rPr>
              <w:t>ome</w:t>
            </w:r>
          </w:p>
        </w:tc>
        <w:tc>
          <w:tcPr>
            <w:tcW w:w="1559" w:type="dxa"/>
          </w:tcPr>
          <w:p w14:paraId="0ED7C843" w14:textId="77777777" w:rsidR="004C03CC" w:rsidRPr="0040718A" w:rsidRDefault="004C03CC" w:rsidP="006165A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Legacy stock</w:t>
            </w:r>
            <w:r w:rsidR="00095B9B" w:rsidRPr="0040718A">
              <w:rPr>
                <w:rFonts w:asciiTheme="majorHAnsi" w:hAnsiTheme="majorHAnsi" w:cstheme="majorHAnsi"/>
                <w:color w:val="FFFFFF"/>
                <w:sz w:val="16"/>
                <w:szCs w:val="16"/>
              </w:rPr>
              <w:t xml:space="preserve"> (6+ residence)</w:t>
            </w:r>
          </w:p>
        </w:tc>
        <w:tc>
          <w:tcPr>
            <w:tcW w:w="992" w:type="dxa"/>
          </w:tcPr>
          <w:p w14:paraId="072A66DE" w14:textId="77777777" w:rsidR="004C03CC" w:rsidRPr="0040718A" w:rsidRDefault="004C03CC" w:rsidP="006165A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40718A">
              <w:rPr>
                <w:rFonts w:asciiTheme="majorHAnsi" w:hAnsiTheme="majorHAnsi" w:cstheme="majorHAnsi"/>
                <w:color w:val="FFFFFF"/>
                <w:sz w:val="16"/>
                <w:szCs w:val="16"/>
              </w:rPr>
              <w:t>Total</w:t>
            </w:r>
          </w:p>
        </w:tc>
      </w:tr>
      <w:tr w:rsidR="00122275" w:rsidRPr="0040718A" w14:paraId="6865FDCE" w14:textId="77777777" w:rsidTr="00122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7129571" w14:textId="77777777" w:rsidR="00122275" w:rsidRPr="0040718A" w:rsidRDefault="00122275" w:rsidP="00122275">
            <w:pPr>
              <w:rPr>
                <w:rFonts w:asciiTheme="majorHAnsi" w:hAnsiTheme="majorHAnsi" w:cstheme="majorHAnsi"/>
                <w:sz w:val="16"/>
                <w:szCs w:val="16"/>
              </w:rPr>
            </w:pPr>
            <w:r w:rsidRPr="0040718A">
              <w:rPr>
                <w:rFonts w:asciiTheme="majorHAnsi" w:hAnsiTheme="majorHAnsi" w:cstheme="majorHAnsi"/>
                <w:sz w:val="16"/>
                <w:szCs w:val="16"/>
              </w:rPr>
              <w:t>NSW</w:t>
            </w:r>
          </w:p>
        </w:tc>
        <w:tc>
          <w:tcPr>
            <w:tcW w:w="1276" w:type="dxa"/>
          </w:tcPr>
          <w:p w14:paraId="7EFBE385" w14:textId="6AAB4674"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579</w:t>
            </w:r>
          </w:p>
        </w:tc>
        <w:tc>
          <w:tcPr>
            <w:tcW w:w="1417" w:type="dxa"/>
          </w:tcPr>
          <w:p w14:paraId="205457F5" w14:textId="626D8D72"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656</w:t>
            </w:r>
          </w:p>
        </w:tc>
        <w:tc>
          <w:tcPr>
            <w:tcW w:w="1134" w:type="dxa"/>
          </w:tcPr>
          <w:p w14:paraId="5EBF288B" w14:textId="4308B1B9"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199</w:t>
            </w:r>
          </w:p>
        </w:tc>
        <w:tc>
          <w:tcPr>
            <w:tcW w:w="1276" w:type="dxa"/>
          </w:tcPr>
          <w:p w14:paraId="668354D4" w14:textId="1C3D4597"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958</w:t>
            </w:r>
          </w:p>
        </w:tc>
        <w:tc>
          <w:tcPr>
            <w:tcW w:w="1559" w:type="dxa"/>
          </w:tcPr>
          <w:p w14:paraId="575A3E47" w14:textId="1C643229"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55</w:t>
            </w:r>
          </w:p>
        </w:tc>
        <w:tc>
          <w:tcPr>
            <w:tcW w:w="992" w:type="dxa"/>
          </w:tcPr>
          <w:p w14:paraId="3C140DE6" w14:textId="503C754D"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2,447</w:t>
            </w:r>
          </w:p>
        </w:tc>
      </w:tr>
      <w:tr w:rsidR="00122275" w:rsidRPr="0040718A" w14:paraId="0A22B7EA" w14:textId="77777777" w:rsidTr="00122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BC6AC17" w14:textId="77777777" w:rsidR="00122275" w:rsidRPr="0040718A" w:rsidRDefault="00122275" w:rsidP="00122275">
            <w:pPr>
              <w:rPr>
                <w:rFonts w:asciiTheme="majorHAnsi" w:hAnsiTheme="majorHAnsi" w:cstheme="majorHAnsi"/>
                <w:sz w:val="16"/>
                <w:szCs w:val="16"/>
              </w:rPr>
            </w:pPr>
            <w:r w:rsidRPr="0040718A">
              <w:rPr>
                <w:rFonts w:asciiTheme="majorHAnsi" w:hAnsiTheme="majorHAnsi" w:cstheme="majorHAnsi"/>
                <w:sz w:val="16"/>
                <w:szCs w:val="16"/>
              </w:rPr>
              <w:t>Vic</w:t>
            </w:r>
          </w:p>
        </w:tc>
        <w:tc>
          <w:tcPr>
            <w:tcW w:w="1276" w:type="dxa"/>
          </w:tcPr>
          <w:p w14:paraId="7FC4C98A" w14:textId="00533D10"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256</w:t>
            </w:r>
          </w:p>
        </w:tc>
        <w:tc>
          <w:tcPr>
            <w:tcW w:w="1417" w:type="dxa"/>
          </w:tcPr>
          <w:p w14:paraId="3B74B582" w14:textId="6701134B"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526</w:t>
            </w:r>
          </w:p>
        </w:tc>
        <w:tc>
          <w:tcPr>
            <w:tcW w:w="1134" w:type="dxa"/>
          </w:tcPr>
          <w:p w14:paraId="0764182B" w14:textId="620C7E31"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180</w:t>
            </w:r>
          </w:p>
        </w:tc>
        <w:tc>
          <w:tcPr>
            <w:tcW w:w="1276" w:type="dxa"/>
          </w:tcPr>
          <w:p w14:paraId="25FFD83A" w14:textId="29032FD4"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746</w:t>
            </w:r>
          </w:p>
        </w:tc>
        <w:tc>
          <w:tcPr>
            <w:tcW w:w="1559" w:type="dxa"/>
          </w:tcPr>
          <w:p w14:paraId="63170229" w14:textId="3446FB8E"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153</w:t>
            </w:r>
          </w:p>
        </w:tc>
        <w:tc>
          <w:tcPr>
            <w:tcW w:w="992" w:type="dxa"/>
          </w:tcPr>
          <w:p w14:paraId="04BAB79D" w14:textId="3F50B8D2"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1,861</w:t>
            </w:r>
          </w:p>
        </w:tc>
      </w:tr>
      <w:tr w:rsidR="00122275" w:rsidRPr="0040718A" w14:paraId="50D9DA4A" w14:textId="77777777" w:rsidTr="00122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0F6301F" w14:textId="77777777" w:rsidR="00122275" w:rsidRPr="0040718A" w:rsidRDefault="00122275" w:rsidP="00122275">
            <w:pPr>
              <w:rPr>
                <w:rFonts w:asciiTheme="majorHAnsi" w:hAnsiTheme="majorHAnsi" w:cstheme="majorHAnsi"/>
                <w:sz w:val="16"/>
                <w:szCs w:val="16"/>
              </w:rPr>
            </w:pPr>
            <w:r w:rsidRPr="0040718A">
              <w:rPr>
                <w:rFonts w:asciiTheme="majorHAnsi" w:hAnsiTheme="majorHAnsi" w:cstheme="majorHAnsi"/>
                <w:sz w:val="16"/>
                <w:szCs w:val="16"/>
              </w:rPr>
              <w:t>Qld</w:t>
            </w:r>
          </w:p>
        </w:tc>
        <w:tc>
          <w:tcPr>
            <w:tcW w:w="1276" w:type="dxa"/>
          </w:tcPr>
          <w:p w14:paraId="2FA1043B" w14:textId="2628334C"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343</w:t>
            </w:r>
          </w:p>
        </w:tc>
        <w:tc>
          <w:tcPr>
            <w:tcW w:w="1417" w:type="dxa"/>
          </w:tcPr>
          <w:p w14:paraId="4F2C25B9" w14:textId="3AAA530A"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349</w:t>
            </w:r>
          </w:p>
        </w:tc>
        <w:tc>
          <w:tcPr>
            <w:tcW w:w="1134" w:type="dxa"/>
          </w:tcPr>
          <w:p w14:paraId="6BAFFF53" w14:textId="4A430E03"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292</w:t>
            </w:r>
          </w:p>
        </w:tc>
        <w:tc>
          <w:tcPr>
            <w:tcW w:w="1276" w:type="dxa"/>
          </w:tcPr>
          <w:p w14:paraId="59E2FA2D" w14:textId="29B95C9A"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149</w:t>
            </w:r>
          </w:p>
        </w:tc>
        <w:tc>
          <w:tcPr>
            <w:tcW w:w="1559" w:type="dxa"/>
          </w:tcPr>
          <w:p w14:paraId="73A48742" w14:textId="082C701D"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29</w:t>
            </w:r>
          </w:p>
        </w:tc>
        <w:tc>
          <w:tcPr>
            <w:tcW w:w="992" w:type="dxa"/>
          </w:tcPr>
          <w:p w14:paraId="09E5D2EF" w14:textId="42E24205"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1,162</w:t>
            </w:r>
          </w:p>
        </w:tc>
      </w:tr>
      <w:tr w:rsidR="00122275" w:rsidRPr="0040718A" w14:paraId="52EB1A80" w14:textId="77777777" w:rsidTr="00122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0981CF4" w14:textId="77777777" w:rsidR="00122275" w:rsidRPr="0040718A" w:rsidRDefault="00122275" w:rsidP="00122275">
            <w:pPr>
              <w:rPr>
                <w:rFonts w:asciiTheme="majorHAnsi" w:hAnsiTheme="majorHAnsi" w:cstheme="majorHAnsi"/>
                <w:sz w:val="16"/>
                <w:szCs w:val="16"/>
              </w:rPr>
            </w:pPr>
            <w:r w:rsidRPr="0040718A">
              <w:rPr>
                <w:rFonts w:asciiTheme="majorHAnsi" w:hAnsiTheme="majorHAnsi" w:cstheme="majorHAnsi"/>
                <w:sz w:val="16"/>
                <w:szCs w:val="16"/>
              </w:rPr>
              <w:t>WA</w:t>
            </w:r>
          </w:p>
        </w:tc>
        <w:tc>
          <w:tcPr>
            <w:tcW w:w="1276" w:type="dxa"/>
          </w:tcPr>
          <w:p w14:paraId="769B8ED5" w14:textId="3EB0F6C6"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39</w:t>
            </w:r>
          </w:p>
        </w:tc>
        <w:tc>
          <w:tcPr>
            <w:tcW w:w="1417" w:type="dxa"/>
          </w:tcPr>
          <w:p w14:paraId="48C38B8C" w14:textId="32E6C2DC"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38</w:t>
            </w:r>
          </w:p>
        </w:tc>
        <w:tc>
          <w:tcPr>
            <w:tcW w:w="1134" w:type="dxa"/>
          </w:tcPr>
          <w:p w14:paraId="10CD519B" w14:textId="5791284A"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28</w:t>
            </w:r>
          </w:p>
        </w:tc>
        <w:tc>
          <w:tcPr>
            <w:tcW w:w="1276" w:type="dxa"/>
          </w:tcPr>
          <w:p w14:paraId="2FC04F52" w14:textId="472B7E26"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11</w:t>
            </w:r>
          </w:p>
        </w:tc>
        <w:tc>
          <w:tcPr>
            <w:tcW w:w="1559" w:type="dxa"/>
          </w:tcPr>
          <w:p w14:paraId="7FAFD67A" w14:textId="3378D88B"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1</w:t>
            </w:r>
          </w:p>
        </w:tc>
        <w:tc>
          <w:tcPr>
            <w:tcW w:w="992" w:type="dxa"/>
          </w:tcPr>
          <w:p w14:paraId="17C3F06C" w14:textId="3BC36E1C"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117</w:t>
            </w:r>
          </w:p>
        </w:tc>
      </w:tr>
      <w:tr w:rsidR="00122275" w:rsidRPr="0040718A" w14:paraId="5CAE73DC" w14:textId="77777777" w:rsidTr="00122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0649457" w14:textId="77777777" w:rsidR="00122275" w:rsidRPr="0040718A" w:rsidRDefault="00122275" w:rsidP="00122275">
            <w:pPr>
              <w:rPr>
                <w:rFonts w:asciiTheme="majorHAnsi" w:hAnsiTheme="majorHAnsi" w:cstheme="majorHAnsi"/>
                <w:sz w:val="16"/>
                <w:szCs w:val="16"/>
              </w:rPr>
            </w:pPr>
            <w:r w:rsidRPr="0040718A">
              <w:rPr>
                <w:rFonts w:asciiTheme="majorHAnsi" w:hAnsiTheme="majorHAnsi" w:cstheme="majorHAnsi"/>
                <w:sz w:val="16"/>
                <w:szCs w:val="16"/>
              </w:rPr>
              <w:t>SA</w:t>
            </w:r>
          </w:p>
        </w:tc>
        <w:tc>
          <w:tcPr>
            <w:tcW w:w="1276" w:type="dxa"/>
          </w:tcPr>
          <w:p w14:paraId="4D9BA067" w14:textId="3DEA878E"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110</w:t>
            </w:r>
          </w:p>
        </w:tc>
        <w:tc>
          <w:tcPr>
            <w:tcW w:w="1417" w:type="dxa"/>
          </w:tcPr>
          <w:p w14:paraId="66655E3E" w14:textId="04E74FE0"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632</w:t>
            </w:r>
          </w:p>
        </w:tc>
        <w:tc>
          <w:tcPr>
            <w:tcW w:w="1134" w:type="dxa"/>
          </w:tcPr>
          <w:p w14:paraId="59DD4DA8" w14:textId="684C4024"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292</w:t>
            </w:r>
          </w:p>
        </w:tc>
        <w:tc>
          <w:tcPr>
            <w:tcW w:w="1276" w:type="dxa"/>
          </w:tcPr>
          <w:p w14:paraId="19F91DC5" w14:textId="1A1955E2"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214</w:t>
            </w:r>
          </w:p>
        </w:tc>
        <w:tc>
          <w:tcPr>
            <w:tcW w:w="1559" w:type="dxa"/>
          </w:tcPr>
          <w:p w14:paraId="04F7CC16" w14:textId="0423C7D1"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7</w:t>
            </w:r>
          </w:p>
        </w:tc>
        <w:tc>
          <w:tcPr>
            <w:tcW w:w="992" w:type="dxa"/>
          </w:tcPr>
          <w:p w14:paraId="315D2057" w14:textId="26308D36"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1,255</w:t>
            </w:r>
          </w:p>
        </w:tc>
      </w:tr>
      <w:tr w:rsidR="00122275" w:rsidRPr="0040718A" w14:paraId="1D6DA344" w14:textId="77777777" w:rsidTr="00122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B9F98FD" w14:textId="77777777" w:rsidR="00122275" w:rsidRPr="0040718A" w:rsidRDefault="00122275" w:rsidP="00122275">
            <w:pPr>
              <w:rPr>
                <w:rFonts w:asciiTheme="majorHAnsi" w:hAnsiTheme="majorHAnsi" w:cstheme="majorHAnsi"/>
                <w:sz w:val="16"/>
                <w:szCs w:val="16"/>
              </w:rPr>
            </w:pPr>
            <w:r w:rsidRPr="0040718A">
              <w:rPr>
                <w:rFonts w:asciiTheme="majorHAnsi" w:hAnsiTheme="majorHAnsi" w:cstheme="majorHAnsi"/>
                <w:sz w:val="16"/>
                <w:szCs w:val="16"/>
              </w:rPr>
              <w:t>Tas</w:t>
            </w:r>
          </w:p>
        </w:tc>
        <w:tc>
          <w:tcPr>
            <w:tcW w:w="1276" w:type="dxa"/>
          </w:tcPr>
          <w:p w14:paraId="24BCE220" w14:textId="135EABB3"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1</w:t>
            </w:r>
          </w:p>
        </w:tc>
        <w:tc>
          <w:tcPr>
            <w:tcW w:w="1417" w:type="dxa"/>
          </w:tcPr>
          <w:p w14:paraId="7D3BB2A6" w14:textId="0440DF8F"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19</w:t>
            </w:r>
          </w:p>
        </w:tc>
        <w:tc>
          <w:tcPr>
            <w:tcW w:w="1134" w:type="dxa"/>
          </w:tcPr>
          <w:p w14:paraId="76418004" w14:textId="21F5D28D"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8</w:t>
            </w:r>
          </w:p>
        </w:tc>
        <w:tc>
          <w:tcPr>
            <w:tcW w:w="1276" w:type="dxa"/>
          </w:tcPr>
          <w:p w14:paraId="49D90114" w14:textId="51D2B53B"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17</w:t>
            </w:r>
          </w:p>
        </w:tc>
        <w:tc>
          <w:tcPr>
            <w:tcW w:w="1559" w:type="dxa"/>
          </w:tcPr>
          <w:p w14:paraId="250B3E33" w14:textId="0435AEC2"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3</w:t>
            </w:r>
          </w:p>
        </w:tc>
        <w:tc>
          <w:tcPr>
            <w:tcW w:w="992" w:type="dxa"/>
          </w:tcPr>
          <w:p w14:paraId="3B5DED84" w14:textId="707C3730"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48</w:t>
            </w:r>
          </w:p>
        </w:tc>
      </w:tr>
      <w:tr w:rsidR="00122275" w:rsidRPr="0040718A" w14:paraId="2949A993" w14:textId="77777777" w:rsidTr="00122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21D3808" w14:textId="77777777" w:rsidR="00122275" w:rsidRPr="0040718A" w:rsidRDefault="00122275" w:rsidP="00122275">
            <w:pPr>
              <w:rPr>
                <w:rFonts w:asciiTheme="majorHAnsi" w:hAnsiTheme="majorHAnsi" w:cstheme="majorHAnsi"/>
                <w:sz w:val="16"/>
                <w:szCs w:val="16"/>
              </w:rPr>
            </w:pPr>
            <w:r w:rsidRPr="0040718A">
              <w:rPr>
                <w:rFonts w:asciiTheme="majorHAnsi" w:hAnsiTheme="majorHAnsi" w:cstheme="majorHAnsi"/>
                <w:sz w:val="16"/>
                <w:szCs w:val="16"/>
              </w:rPr>
              <w:t>ACT</w:t>
            </w:r>
          </w:p>
        </w:tc>
        <w:tc>
          <w:tcPr>
            <w:tcW w:w="1276" w:type="dxa"/>
          </w:tcPr>
          <w:p w14:paraId="05FB3399" w14:textId="7BCD1065"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38</w:t>
            </w:r>
          </w:p>
        </w:tc>
        <w:tc>
          <w:tcPr>
            <w:tcW w:w="1417" w:type="dxa"/>
          </w:tcPr>
          <w:p w14:paraId="10F719E6" w14:textId="2BD49B0A"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35</w:t>
            </w:r>
          </w:p>
        </w:tc>
        <w:tc>
          <w:tcPr>
            <w:tcW w:w="1134" w:type="dxa"/>
          </w:tcPr>
          <w:p w14:paraId="72A95190" w14:textId="1292420B"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58</w:t>
            </w:r>
          </w:p>
        </w:tc>
        <w:tc>
          <w:tcPr>
            <w:tcW w:w="1276" w:type="dxa"/>
          </w:tcPr>
          <w:p w14:paraId="64AAE650" w14:textId="5D7D01BE"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34</w:t>
            </w:r>
          </w:p>
        </w:tc>
        <w:tc>
          <w:tcPr>
            <w:tcW w:w="1559" w:type="dxa"/>
          </w:tcPr>
          <w:p w14:paraId="0B528593" w14:textId="0AA729D1"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0</w:t>
            </w:r>
          </w:p>
        </w:tc>
        <w:tc>
          <w:tcPr>
            <w:tcW w:w="992" w:type="dxa"/>
          </w:tcPr>
          <w:p w14:paraId="77DB0B33" w14:textId="5E87B82B"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165</w:t>
            </w:r>
          </w:p>
        </w:tc>
      </w:tr>
      <w:tr w:rsidR="00122275" w:rsidRPr="0040718A" w14:paraId="4FE1362F" w14:textId="77777777" w:rsidTr="00122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9FB4499" w14:textId="77777777" w:rsidR="00122275" w:rsidRPr="0040718A" w:rsidRDefault="00122275" w:rsidP="00122275">
            <w:pPr>
              <w:rPr>
                <w:rFonts w:asciiTheme="majorHAnsi" w:hAnsiTheme="majorHAnsi" w:cstheme="majorHAnsi"/>
                <w:sz w:val="16"/>
                <w:szCs w:val="16"/>
              </w:rPr>
            </w:pPr>
            <w:r w:rsidRPr="0040718A">
              <w:rPr>
                <w:rFonts w:asciiTheme="majorHAnsi" w:hAnsiTheme="majorHAnsi" w:cstheme="majorHAnsi"/>
                <w:sz w:val="16"/>
                <w:szCs w:val="16"/>
              </w:rPr>
              <w:t>NT</w:t>
            </w:r>
          </w:p>
        </w:tc>
        <w:tc>
          <w:tcPr>
            <w:tcW w:w="1276" w:type="dxa"/>
          </w:tcPr>
          <w:p w14:paraId="07834D0B" w14:textId="04873691"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8</w:t>
            </w:r>
          </w:p>
        </w:tc>
        <w:tc>
          <w:tcPr>
            <w:tcW w:w="1417" w:type="dxa"/>
          </w:tcPr>
          <w:p w14:paraId="532F5FF5" w14:textId="3B9D009C"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1</w:t>
            </w:r>
          </w:p>
        </w:tc>
        <w:tc>
          <w:tcPr>
            <w:tcW w:w="1134" w:type="dxa"/>
          </w:tcPr>
          <w:p w14:paraId="5B812659" w14:textId="10751664"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10</w:t>
            </w:r>
          </w:p>
        </w:tc>
        <w:tc>
          <w:tcPr>
            <w:tcW w:w="1276" w:type="dxa"/>
          </w:tcPr>
          <w:p w14:paraId="04A91733" w14:textId="5B06BF7A"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10</w:t>
            </w:r>
          </w:p>
        </w:tc>
        <w:tc>
          <w:tcPr>
            <w:tcW w:w="1559" w:type="dxa"/>
          </w:tcPr>
          <w:p w14:paraId="65EBC476" w14:textId="09304266"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122275">
              <w:rPr>
                <w:rFonts w:asciiTheme="majorHAnsi" w:hAnsiTheme="majorHAnsi" w:cstheme="majorHAnsi"/>
                <w:sz w:val="16"/>
                <w:szCs w:val="16"/>
              </w:rPr>
              <w:t>2</w:t>
            </w:r>
          </w:p>
        </w:tc>
        <w:tc>
          <w:tcPr>
            <w:tcW w:w="992" w:type="dxa"/>
          </w:tcPr>
          <w:p w14:paraId="20DCC0E8" w14:textId="2F8B6583" w:rsidR="00122275" w:rsidRPr="00122275" w:rsidRDefault="00122275" w:rsidP="0012227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31</w:t>
            </w:r>
          </w:p>
        </w:tc>
      </w:tr>
      <w:tr w:rsidR="00122275" w:rsidRPr="0040718A" w14:paraId="00D6F585" w14:textId="77777777" w:rsidTr="00122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DE881DE" w14:textId="77777777" w:rsidR="00122275" w:rsidRPr="0040718A" w:rsidRDefault="00122275" w:rsidP="00122275">
            <w:pPr>
              <w:rPr>
                <w:rFonts w:asciiTheme="majorHAnsi" w:hAnsiTheme="majorHAnsi" w:cstheme="majorHAnsi"/>
                <w:sz w:val="16"/>
                <w:szCs w:val="16"/>
              </w:rPr>
            </w:pPr>
            <w:r w:rsidRPr="0040718A">
              <w:rPr>
                <w:rFonts w:asciiTheme="majorHAnsi" w:hAnsiTheme="majorHAnsi" w:cstheme="majorHAnsi"/>
                <w:sz w:val="16"/>
                <w:szCs w:val="16"/>
              </w:rPr>
              <w:t>National</w:t>
            </w:r>
          </w:p>
        </w:tc>
        <w:tc>
          <w:tcPr>
            <w:tcW w:w="1276" w:type="dxa"/>
          </w:tcPr>
          <w:p w14:paraId="2BCADE7E" w14:textId="60F5CC38"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1,374</w:t>
            </w:r>
          </w:p>
        </w:tc>
        <w:tc>
          <w:tcPr>
            <w:tcW w:w="1417" w:type="dxa"/>
          </w:tcPr>
          <w:p w14:paraId="20C64E22" w14:textId="6661C5B1"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2,256</w:t>
            </w:r>
          </w:p>
        </w:tc>
        <w:tc>
          <w:tcPr>
            <w:tcW w:w="1134" w:type="dxa"/>
          </w:tcPr>
          <w:p w14:paraId="72B03754" w14:textId="5F86A4B6"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1,067</w:t>
            </w:r>
          </w:p>
        </w:tc>
        <w:tc>
          <w:tcPr>
            <w:tcW w:w="1276" w:type="dxa"/>
          </w:tcPr>
          <w:p w14:paraId="6D478E92" w14:textId="325A41F8"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2,139</w:t>
            </w:r>
          </w:p>
        </w:tc>
        <w:tc>
          <w:tcPr>
            <w:tcW w:w="1559" w:type="dxa"/>
          </w:tcPr>
          <w:p w14:paraId="6D355705" w14:textId="105D5CE2"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250</w:t>
            </w:r>
          </w:p>
        </w:tc>
        <w:tc>
          <w:tcPr>
            <w:tcW w:w="992" w:type="dxa"/>
          </w:tcPr>
          <w:p w14:paraId="32584EE2" w14:textId="4E3D2EE7" w:rsidR="00122275" w:rsidRPr="00122275" w:rsidRDefault="00122275" w:rsidP="0012227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122275">
              <w:rPr>
                <w:rFonts w:asciiTheme="majorHAnsi" w:hAnsiTheme="majorHAnsi" w:cstheme="majorHAnsi"/>
                <w:b/>
                <w:bCs/>
                <w:sz w:val="16"/>
                <w:szCs w:val="16"/>
              </w:rPr>
              <w:t>7,086</w:t>
            </w:r>
          </w:p>
        </w:tc>
      </w:tr>
    </w:tbl>
    <w:p w14:paraId="51959262" w14:textId="77777777" w:rsidR="004E01BE" w:rsidRPr="00E62FA2" w:rsidRDefault="004E01BE" w:rsidP="00D64D87">
      <w:pPr>
        <w:rPr>
          <w:sz w:val="16"/>
          <w:szCs w:val="16"/>
        </w:rPr>
      </w:pPr>
      <w:bookmarkStart w:id="97" w:name="_Toc87887955"/>
    </w:p>
    <w:p w14:paraId="721D93BD" w14:textId="77777777" w:rsidR="005F530A" w:rsidRDefault="005F530A" w:rsidP="005F530A">
      <w:pPr>
        <w:rPr>
          <w:b/>
        </w:rPr>
      </w:pPr>
      <w:r w:rsidRPr="00DF2F62">
        <w:rPr>
          <w:b/>
        </w:rPr>
        <w:t xml:space="preserve">NDIA </w:t>
      </w:r>
      <w:r>
        <w:rPr>
          <w:b/>
        </w:rPr>
        <w:t>observations</w:t>
      </w:r>
    </w:p>
    <w:p w14:paraId="36083173" w14:textId="50E79C55" w:rsidR="00712C91" w:rsidRDefault="000948D8" w:rsidP="000948D8">
      <w:pPr>
        <w:rPr>
          <w:noProof/>
          <w:lang w:eastAsia="en-AU"/>
        </w:rPr>
      </w:pPr>
      <w:r w:rsidRPr="36C4D3AC">
        <w:rPr>
          <w:noProof/>
          <w:lang w:eastAsia="en-AU"/>
        </w:rPr>
        <w:t xml:space="preserve">In most </w:t>
      </w:r>
      <w:r>
        <w:rPr>
          <w:noProof/>
          <w:lang w:eastAsia="en-AU"/>
        </w:rPr>
        <w:t xml:space="preserve">states and territories, </w:t>
      </w:r>
      <w:r w:rsidR="3B3779D5" w:rsidRPr="4E838AC7">
        <w:rPr>
          <w:noProof/>
          <w:lang w:eastAsia="en-AU"/>
        </w:rPr>
        <w:t>Legacy</w:t>
      </w:r>
      <w:r w:rsidRPr="36C4D3AC">
        <w:rPr>
          <w:noProof/>
          <w:lang w:eastAsia="en-AU"/>
        </w:rPr>
        <w:t xml:space="preserve"> stock only comprises a small proportion of total stock</w:t>
      </w:r>
      <w:r>
        <w:rPr>
          <w:noProof/>
          <w:lang w:eastAsia="en-AU"/>
        </w:rPr>
        <w:t>, see section 2.1 for further information</w:t>
      </w:r>
      <w:r w:rsidRPr="36C4D3AC">
        <w:rPr>
          <w:noProof/>
          <w:lang w:eastAsia="en-AU"/>
        </w:rPr>
        <w:t>. Victoria (</w:t>
      </w:r>
      <w:r w:rsidR="00E90B03">
        <w:rPr>
          <w:noProof/>
          <w:lang w:eastAsia="en-AU"/>
        </w:rPr>
        <w:t>8</w:t>
      </w:r>
      <w:r w:rsidRPr="36C4D3AC">
        <w:rPr>
          <w:noProof/>
          <w:lang w:eastAsia="en-AU"/>
        </w:rPr>
        <w:t>%)</w:t>
      </w:r>
      <w:r w:rsidR="007A2A38">
        <w:rPr>
          <w:noProof/>
          <w:lang w:eastAsia="en-AU"/>
        </w:rPr>
        <w:t xml:space="preserve">, Northern Territory (6%) and Tasmania (6%) have the largest </w:t>
      </w:r>
      <w:r w:rsidR="00272DBE">
        <w:rPr>
          <w:noProof/>
          <w:lang w:eastAsia="en-AU"/>
        </w:rPr>
        <w:t xml:space="preserve">proportion of enrolled </w:t>
      </w:r>
      <w:r w:rsidR="57702E85" w:rsidRPr="4E838AC7">
        <w:rPr>
          <w:noProof/>
          <w:lang w:eastAsia="en-AU"/>
        </w:rPr>
        <w:t>Legacy</w:t>
      </w:r>
      <w:r w:rsidR="00272DBE">
        <w:rPr>
          <w:noProof/>
          <w:lang w:eastAsia="en-AU"/>
        </w:rPr>
        <w:t xml:space="preserve"> stock within their total enrolled dwellings</w:t>
      </w:r>
      <w:r w:rsidRPr="36C4D3AC">
        <w:rPr>
          <w:noProof/>
          <w:lang w:eastAsia="en-AU"/>
        </w:rPr>
        <w:t>.</w:t>
      </w:r>
    </w:p>
    <w:p w14:paraId="735DCED5" w14:textId="77777777" w:rsidR="00A60C3D" w:rsidRPr="00A60C3D" w:rsidRDefault="00894532" w:rsidP="00C753CE">
      <w:pPr>
        <w:pStyle w:val="Heading3"/>
      </w:pPr>
      <w:bookmarkStart w:id="98" w:name="_Toc114661554"/>
      <w:r>
        <w:t xml:space="preserve">SDA </w:t>
      </w:r>
      <w:r w:rsidR="00095B9B">
        <w:t>building t</w:t>
      </w:r>
      <w:r w:rsidR="00A60C3D">
        <w:t xml:space="preserve">ype </w:t>
      </w:r>
      <w:r w:rsidR="00C52721">
        <w:t>by</w:t>
      </w:r>
      <w:r w:rsidR="00A60C3D">
        <w:t xml:space="preserve"> design category</w:t>
      </w:r>
      <w:bookmarkEnd w:id="97"/>
      <w:bookmarkEnd w:id="98"/>
      <w:r w:rsidR="00C753CE">
        <w:t xml:space="preserve"> </w:t>
      </w:r>
    </w:p>
    <w:p w14:paraId="70D4BB36" w14:textId="3613FB23" w:rsidR="00B2096C" w:rsidRDefault="00B2096C" w:rsidP="00B2096C">
      <w:r>
        <w:rPr>
          <w:color w:val="2B579A"/>
          <w:shd w:val="clear" w:color="auto" w:fill="E6E6E6"/>
        </w:rPr>
        <w:fldChar w:fldCharType="begin"/>
      </w:r>
      <w:r>
        <w:instrText xml:space="preserve"> REF _Ref89172487 \h  \* MERGEFORMAT </w:instrText>
      </w:r>
      <w:r>
        <w:rPr>
          <w:color w:val="2B579A"/>
          <w:shd w:val="clear" w:color="auto" w:fill="E6E6E6"/>
        </w:rPr>
      </w:r>
      <w:r>
        <w:rPr>
          <w:color w:val="2B579A"/>
          <w:shd w:val="clear" w:color="auto" w:fill="E6E6E6"/>
        </w:rPr>
        <w:fldChar w:fldCharType="separate"/>
      </w:r>
      <w:r w:rsidR="005E62FF" w:rsidRPr="005E62FF">
        <w:t>Figure 6</w:t>
      </w:r>
      <w:r>
        <w:rPr>
          <w:color w:val="2B579A"/>
          <w:shd w:val="clear" w:color="auto" w:fill="E6E6E6"/>
        </w:rPr>
        <w:fldChar w:fldCharType="end"/>
      </w:r>
      <w:r>
        <w:t xml:space="preserve"> shows that the largest proportion of dwellings are generally of the Basic design category, </w:t>
      </w:r>
      <w:r w:rsidR="00CB7C7E">
        <w:t>except for</w:t>
      </w:r>
      <w:r>
        <w:t xml:space="preserve"> </w:t>
      </w:r>
      <w:r w:rsidR="00F37E5B">
        <w:t>‘</w:t>
      </w:r>
      <w:r>
        <w:t>apartment</w:t>
      </w:r>
      <w:r w:rsidR="00F37E5B">
        <w:t>’</w:t>
      </w:r>
      <w:r>
        <w:t xml:space="preserve"> builds. For ’apartment’ building type, 6</w:t>
      </w:r>
      <w:r w:rsidR="00BF60FC">
        <w:t>3</w:t>
      </w:r>
      <w:r>
        <w:t>% of these are in the High Physical Support design category which is also the largest percentage within any type of dwelling (</w:t>
      </w:r>
      <w:r w:rsidR="00BF60FC">
        <w:t xml:space="preserve">second consecutive quarter of </w:t>
      </w:r>
      <w:r>
        <w:t xml:space="preserve">1% </w:t>
      </w:r>
      <w:r w:rsidR="00BF60FC">
        <w:t>growth</w:t>
      </w:r>
      <w:r>
        <w:t>).</w:t>
      </w:r>
    </w:p>
    <w:p w14:paraId="2C1EEDF2" w14:textId="60654CC2" w:rsidR="00B2096C" w:rsidRDefault="00B2096C" w:rsidP="00B2096C">
      <w:r>
        <w:t>Basic dwellings account for a higher share of ‘group homes’ (4</w:t>
      </w:r>
      <w:r w:rsidR="008B3F68">
        <w:t>3</w:t>
      </w:r>
      <w:r>
        <w:t xml:space="preserve">%), </w:t>
      </w:r>
      <w:r w:rsidR="26046355">
        <w:t>Legacy</w:t>
      </w:r>
      <w:r w:rsidR="008B3F68">
        <w:t xml:space="preserve"> (6+ residents) (35%), ‘villas/duplex/townhouses’ (33%) and </w:t>
      </w:r>
      <w:r>
        <w:t>‘houses’ (3</w:t>
      </w:r>
      <w:r w:rsidR="008B3F68">
        <w:t>0</w:t>
      </w:r>
      <w:r>
        <w:t>%)</w:t>
      </w:r>
      <w:r w:rsidR="008B3F68">
        <w:t xml:space="preserve">. </w:t>
      </w:r>
      <w:r>
        <w:t xml:space="preserve">Across all types of buildings, </w:t>
      </w:r>
      <w:r>
        <w:lastRenderedPageBreak/>
        <w:t xml:space="preserve">Improved Liveability is generally the second most common design category for builds. The exception is ‘houses’, where High Physical Support is the second most common design category. Robust dwellings make up the smallest proportion of builds across all building types. </w:t>
      </w:r>
    </w:p>
    <w:p w14:paraId="4A2D8F92" w14:textId="37962DDB" w:rsidR="0089666F" w:rsidRDefault="00095B9B" w:rsidP="00BA3E41">
      <w:r>
        <w:t xml:space="preserve">Further breakdown </w:t>
      </w:r>
      <w:r w:rsidRPr="00C03E1F">
        <w:t xml:space="preserve">by </w:t>
      </w:r>
      <w:r w:rsidRPr="007805D1">
        <w:t xml:space="preserve">design category, </w:t>
      </w:r>
      <w:r>
        <w:t>SDA</w:t>
      </w:r>
      <w:r w:rsidRPr="007805D1">
        <w:t xml:space="preserve"> type</w:t>
      </w:r>
      <w:r>
        <w:t xml:space="preserve"> and</w:t>
      </w:r>
      <w:r w:rsidRPr="007805D1">
        <w:t xml:space="preserve"> </w:t>
      </w:r>
      <w:r w:rsidR="002A6C92">
        <w:t>sub</w:t>
      </w:r>
      <w:r w:rsidR="002A6C92">
        <w:noBreakHyphen/>
        <w:t xml:space="preserve">state </w:t>
      </w:r>
      <w:r w:rsidRPr="007805D1">
        <w:t>region</w:t>
      </w:r>
      <w:r>
        <w:t xml:space="preserve">, refer to </w:t>
      </w:r>
      <w:r w:rsidRPr="007805D1">
        <w:t>‘Table P.13’</w:t>
      </w:r>
      <w:r>
        <w:t>,</w:t>
      </w:r>
      <w:r w:rsidRPr="007805D1">
        <w:t xml:space="preserve"> ‘Table P.14’ </w:t>
      </w:r>
      <w:r>
        <w:t xml:space="preserve">and ‘Table P.15’ </w:t>
      </w:r>
      <w:r w:rsidRPr="007805D1">
        <w:t xml:space="preserve">in the SDA data published on the </w:t>
      </w:r>
      <w:hyperlink r:id="rId29" w:history="1">
        <w:r w:rsidRPr="007805D1" w:rsidDel="00E77F7B">
          <w:rPr>
            <w:rStyle w:val="Hyperlink"/>
            <w:rFonts w:asciiTheme="majorHAnsi" w:hAnsiTheme="majorHAnsi" w:cstheme="majorHAnsi"/>
          </w:rPr>
          <w:t>NDIS data and insights webpage</w:t>
        </w:r>
      </w:hyperlink>
      <w:bookmarkStart w:id="99" w:name="_Ref87627971"/>
      <w:bookmarkStart w:id="100" w:name="_Ref87627952"/>
      <w:r w:rsidR="00822B73">
        <w:t xml:space="preserve">. </w:t>
      </w:r>
      <w:r w:rsidR="00BA3E41">
        <w:t>Definitions of design category and SDA building type are found in Appendix A.</w:t>
      </w:r>
    </w:p>
    <w:p w14:paraId="0F997DEE" w14:textId="2A0CEF27" w:rsidR="00BF626E" w:rsidRDefault="00BF626E" w:rsidP="003A0695">
      <w:pPr>
        <w:rPr>
          <w:b/>
          <w:sz w:val="16"/>
          <w:szCs w:val="16"/>
        </w:rPr>
      </w:pPr>
      <w:bookmarkStart w:id="101" w:name="_Ref89172487"/>
      <w:r w:rsidRPr="00742931">
        <w:rPr>
          <w:b/>
          <w:sz w:val="16"/>
          <w:szCs w:val="16"/>
        </w:rPr>
        <w:t xml:space="preserve">Figure </w:t>
      </w:r>
      <w:r w:rsidRPr="00742931">
        <w:rPr>
          <w:b/>
          <w:color w:val="2B579A"/>
          <w:sz w:val="16"/>
          <w:szCs w:val="16"/>
          <w:shd w:val="clear" w:color="auto" w:fill="E6E6E6"/>
        </w:rPr>
        <w:fldChar w:fldCharType="begin"/>
      </w:r>
      <w:r w:rsidRPr="00742931">
        <w:rPr>
          <w:b/>
          <w:sz w:val="16"/>
          <w:szCs w:val="16"/>
        </w:rPr>
        <w:instrText xml:space="preserve"> SEQ Figure \* ARABIC </w:instrText>
      </w:r>
      <w:r w:rsidRPr="00742931">
        <w:rPr>
          <w:b/>
          <w:color w:val="2B579A"/>
          <w:sz w:val="16"/>
          <w:szCs w:val="16"/>
          <w:shd w:val="clear" w:color="auto" w:fill="E6E6E6"/>
        </w:rPr>
        <w:fldChar w:fldCharType="separate"/>
      </w:r>
      <w:r w:rsidR="005E62FF">
        <w:rPr>
          <w:b/>
          <w:noProof/>
          <w:sz w:val="16"/>
          <w:szCs w:val="16"/>
        </w:rPr>
        <w:t>6</w:t>
      </w:r>
      <w:r w:rsidRPr="00742931">
        <w:rPr>
          <w:b/>
          <w:color w:val="2B579A"/>
          <w:sz w:val="16"/>
          <w:szCs w:val="16"/>
          <w:shd w:val="clear" w:color="auto" w:fill="E6E6E6"/>
        </w:rPr>
        <w:fldChar w:fldCharType="end"/>
      </w:r>
      <w:bookmarkEnd w:id="99"/>
      <w:bookmarkEnd w:id="101"/>
      <w:r w:rsidRPr="00742931">
        <w:rPr>
          <w:b/>
          <w:sz w:val="16"/>
          <w:szCs w:val="16"/>
        </w:rPr>
        <w:t xml:space="preserve">: </w:t>
      </w:r>
      <w:r>
        <w:rPr>
          <w:b/>
          <w:sz w:val="16"/>
          <w:szCs w:val="16"/>
        </w:rPr>
        <w:t xml:space="preserve">Enrolled SDA dwellings by percentage </w:t>
      </w:r>
      <w:r w:rsidR="00095B9B">
        <w:rPr>
          <w:b/>
          <w:sz w:val="16"/>
          <w:szCs w:val="16"/>
        </w:rPr>
        <w:t xml:space="preserve">of </w:t>
      </w:r>
      <w:r w:rsidR="007B02F7">
        <w:rPr>
          <w:b/>
          <w:sz w:val="16"/>
          <w:szCs w:val="16"/>
        </w:rPr>
        <w:t>design category</w:t>
      </w:r>
      <w:r w:rsidR="00665A25">
        <w:rPr>
          <w:b/>
          <w:sz w:val="16"/>
          <w:szCs w:val="16"/>
        </w:rPr>
        <w:t xml:space="preserve"> </w:t>
      </w:r>
      <w:r w:rsidR="00095B9B">
        <w:rPr>
          <w:b/>
          <w:sz w:val="16"/>
          <w:szCs w:val="16"/>
        </w:rPr>
        <w:t xml:space="preserve">within </w:t>
      </w:r>
      <w:r w:rsidR="00665A25">
        <w:rPr>
          <w:b/>
          <w:sz w:val="16"/>
          <w:szCs w:val="16"/>
        </w:rPr>
        <w:t>the</w:t>
      </w:r>
      <w:r>
        <w:rPr>
          <w:b/>
          <w:sz w:val="16"/>
          <w:szCs w:val="16"/>
        </w:rPr>
        <w:t xml:space="preserve"> </w:t>
      </w:r>
      <w:r w:rsidR="00894532">
        <w:rPr>
          <w:b/>
          <w:sz w:val="16"/>
          <w:szCs w:val="16"/>
        </w:rPr>
        <w:t>SDA</w:t>
      </w:r>
      <w:r w:rsidR="00095B9B">
        <w:rPr>
          <w:b/>
          <w:sz w:val="16"/>
          <w:szCs w:val="16"/>
        </w:rPr>
        <w:t xml:space="preserve"> building </w:t>
      </w:r>
      <w:r>
        <w:rPr>
          <w:b/>
          <w:sz w:val="16"/>
          <w:szCs w:val="16"/>
        </w:rPr>
        <w:t xml:space="preserve">type </w:t>
      </w:r>
      <w:r w:rsidR="00F43784" w:rsidRPr="00742931">
        <w:rPr>
          <w:b/>
          <w:sz w:val="16"/>
          <w:szCs w:val="16"/>
        </w:rPr>
        <w:t>(</w:t>
      </w:r>
      <w:r w:rsidRPr="00742931">
        <w:rPr>
          <w:b/>
          <w:sz w:val="16"/>
          <w:szCs w:val="16"/>
        </w:rPr>
        <w:t xml:space="preserve">excludes in-kind arrangements) </w:t>
      </w:r>
      <w:r w:rsidR="00822B73">
        <w:rPr>
          <w:b/>
          <w:sz w:val="16"/>
          <w:szCs w:val="16"/>
        </w:rPr>
        <w:t xml:space="preserve">at the end of </w:t>
      </w:r>
      <w:bookmarkEnd w:id="100"/>
      <w:r w:rsidR="00C335F7">
        <w:rPr>
          <w:b/>
          <w:sz w:val="16"/>
          <w:szCs w:val="16"/>
        </w:rPr>
        <w:t>Q</w:t>
      </w:r>
      <w:r w:rsidR="00145855">
        <w:rPr>
          <w:b/>
          <w:sz w:val="16"/>
          <w:szCs w:val="16"/>
        </w:rPr>
        <w:t>4</w:t>
      </w:r>
      <w:r w:rsidR="00C335F7">
        <w:rPr>
          <w:b/>
          <w:sz w:val="16"/>
          <w:szCs w:val="16"/>
        </w:rPr>
        <w:t xml:space="preserve"> FY21-22</w:t>
      </w:r>
    </w:p>
    <w:p w14:paraId="0E80D447" w14:textId="0DEB991C" w:rsidR="00E7795A" w:rsidRDefault="00BD3827" w:rsidP="003A0695">
      <w:pPr>
        <w:rPr>
          <w:b/>
          <w:sz w:val="16"/>
          <w:szCs w:val="16"/>
        </w:rPr>
      </w:pPr>
      <w:r w:rsidRPr="00BD3827">
        <w:rPr>
          <w:noProof/>
          <w:color w:val="2B579A"/>
          <w:shd w:val="clear" w:color="auto" w:fill="E6E6E6"/>
        </w:rPr>
        <w:drawing>
          <wp:inline distT="0" distB="0" distL="0" distR="0" wp14:anchorId="7059ED99" wp14:editId="5E0A2A17">
            <wp:extent cx="5753100" cy="2519680"/>
            <wp:effectExtent l="0" t="0" r="0" b="0"/>
            <wp:docPr id="16" name="Picture 16" descr="Figure 6: Enrolled SDA dwellings by percentage of design category within the SDA building type (excludes in-kind arrangements) at the end of Q4 FY21-22&#10;&#10;This column chart displays the percentage of design categories within each type of building (apartment, villa/duplex/townhouse, house, group home and legacy stock) at the end of Q4 FY21-22.&#10;&#10;Basic dwellings account for a higher share of group homes (43 per cent), houses (30 per cent) and villas/duplex/townhouses (33 per cent) and Legacy (6+ residence) (35 per cent). &#10;&#10;Across all types of buildings, Improved Liveability is generally the second most common design category for builds, except for houses which is high physical support. Robust buildings is the smallest proportion of builds across all types of buildings. &#10;&#10;For apartment builds, 63 per cent of these are for participants with high physical support needs which is also the largest percentage within any type of bui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6: Enrolled SDA dwellings by percentage of design category within the SDA building type (excludes in-kind arrangements) at the end of Q4 FY21-22&#10;&#10;This column chart displays the percentage of design categories within each type of building (apartment, villa/duplex/townhouse, house, group home and legacy stock) at the end of Q4 FY21-22.&#10;&#10;Basic dwellings account for a higher share of group homes (43 per cent), houses (30 per cent) and villas/duplex/townhouses (33 per cent) and Legacy (6+ residence) (35 per cent). &#10;&#10;Across all types of buildings, Improved Liveability is generally the second most common design category for builds, except for houses which is high physical support. Robust buildings is the smallest proportion of builds across all types of buildings. &#10;&#10;For apartment builds, 63 per cent of these are for participants with high physical support needs which is also the largest percentage within any type of building.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3831" cy="2520000"/>
                    </a:xfrm>
                    <a:prstGeom prst="rect">
                      <a:avLst/>
                    </a:prstGeom>
                    <a:noFill/>
                    <a:ln>
                      <a:noFill/>
                    </a:ln>
                  </pic:spPr>
                </pic:pic>
              </a:graphicData>
            </a:graphic>
          </wp:inline>
        </w:drawing>
      </w:r>
    </w:p>
    <w:p w14:paraId="7F5C5FD6" w14:textId="200E4C10" w:rsidR="00822B73" w:rsidRDefault="00822B73" w:rsidP="00822B73">
      <w:pPr>
        <w:rPr>
          <w:b/>
          <w:sz w:val="16"/>
          <w:szCs w:val="16"/>
        </w:rPr>
      </w:pPr>
      <w:r w:rsidRPr="00BF626E">
        <w:rPr>
          <w:b/>
          <w:sz w:val="16"/>
          <w:szCs w:val="16"/>
        </w:rPr>
        <w:t xml:space="preserve">Table </w:t>
      </w:r>
      <w:r w:rsidRPr="00BF626E">
        <w:rPr>
          <w:b/>
          <w:color w:val="2B579A"/>
          <w:sz w:val="16"/>
          <w:szCs w:val="16"/>
          <w:shd w:val="clear" w:color="auto" w:fill="E6E6E6"/>
        </w:rPr>
        <w:fldChar w:fldCharType="begin"/>
      </w:r>
      <w:r w:rsidRPr="00BF626E">
        <w:rPr>
          <w:b/>
          <w:sz w:val="16"/>
          <w:szCs w:val="16"/>
        </w:rPr>
        <w:instrText xml:space="preserve"> SEQ Table \* ARABIC </w:instrText>
      </w:r>
      <w:r w:rsidRPr="00BF626E">
        <w:rPr>
          <w:b/>
          <w:color w:val="2B579A"/>
          <w:sz w:val="16"/>
          <w:szCs w:val="16"/>
          <w:shd w:val="clear" w:color="auto" w:fill="E6E6E6"/>
        </w:rPr>
        <w:fldChar w:fldCharType="separate"/>
      </w:r>
      <w:r w:rsidR="005E62FF">
        <w:rPr>
          <w:b/>
          <w:noProof/>
          <w:sz w:val="16"/>
          <w:szCs w:val="16"/>
        </w:rPr>
        <w:t>4</w:t>
      </w:r>
      <w:r w:rsidRPr="00BF626E">
        <w:rPr>
          <w:b/>
          <w:color w:val="2B579A"/>
          <w:sz w:val="16"/>
          <w:szCs w:val="16"/>
          <w:shd w:val="clear" w:color="auto" w:fill="E6E6E6"/>
        </w:rPr>
        <w:fldChar w:fldCharType="end"/>
      </w:r>
      <w:r w:rsidRPr="00BF626E">
        <w:rPr>
          <w:b/>
          <w:sz w:val="16"/>
          <w:szCs w:val="16"/>
        </w:rPr>
        <w:t xml:space="preserve">: </w:t>
      </w:r>
      <w:r>
        <w:rPr>
          <w:b/>
          <w:sz w:val="16"/>
          <w:szCs w:val="16"/>
        </w:rPr>
        <w:t>Enrolled SDA dwellings by design category</w:t>
      </w:r>
      <w:r w:rsidRPr="00742931">
        <w:rPr>
          <w:b/>
          <w:sz w:val="16"/>
          <w:szCs w:val="16"/>
        </w:rPr>
        <w:t xml:space="preserve"> </w:t>
      </w:r>
      <w:r>
        <w:rPr>
          <w:b/>
          <w:sz w:val="16"/>
          <w:szCs w:val="16"/>
        </w:rPr>
        <w:t xml:space="preserve">across SDA building types </w:t>
      </w:r>
      <w:r w:rsidRPr="00742931">
        <w:rPr>
          <w:b/>
          <w:sz w:val="16"/>
          <w:szCs w:val="16"/>
        </w:rPr>
        <w:t xml:space="preserve">(excludes in-kind arrangements) </w:t>
      </w:r>
      <w:r>
        <w:rPr>
          <w:b/>
          <w:sz w:val="16"/>
          <w:szCs w:val="16"/>
        </w:rPr>
        <w:t xml:space="preserve">at the end of </w:t>
      </w:r>
      <w:r w:rsidR="00C335F7">
        <w:rPr>
          <w:b/>
          <w:sz w:val="16"/>
          <w:szCs w:val="16"/>
        </w:rPr>
        <w:t>Q</w:t>
      </w:r>
      <w:r w:rsidR="00E465C5">
        <w:rPr>
          <w:b/>
          <w:sz w:val="16"/>
          <w:szCs w:val="16"/>
        </w:rPr>
        <w:t>4</w:t>
      </w:r>
      <w:r w:rsidR="00C335F7">
        <w:rPr>
          <w:b/>
          <w:sz w:val="16"/>
          <w:szCs w:val="16"/>
        </w:rPr>
        <w:t xml:space="preserve"> FY21-22</w:t>
      </w:r>
    </w:p>
    <w:tbl>
      <w:tblPr>
        <w:tblStyle w:val="LightShading-Accent4"/>
        <w:tblW w:w="0" w:type="auto"/>
        <w:tblLayout w:type="fixed"/>
        <w:tblLook w:val="04A0" w:firstRow="1" w:lastRow="0" w:firstColumn="1" w:lastColumn="0" w:noHBand="0" w:noVBand="1"/>
        <w:tblCaption w:val="Table 4: Enrolled SDA dwellings by design category across SDA building types (excludes in-kind arrangements) at the end of Q4 FY21-22"/>
        <w:tblDescription w:val="This table includes the SDA dwelling numbers displaying the number of SDA dwellings across design categories by type of building at the end of Q4 FY21-22."/>
      </w:tblPr>
      <w:tblGrid>
        <w:gridCol w:w="1367"/>
        <w:gridCol w:w="844"/>
        <w:gridCol w:w="1223"/>
        <w:gridCol w:w="1252"/>
        <w:gridCol w:w="959"/>
        <w:gridCol w:w="1116"/>
        <w:gridCol w:w="1379"/>
        <w:gridCol w:w="886"/>
      </w:tblGrid>
      <w:tr w:rsidR="00450AA3" w:rsidRPr="00712C91" w14:paraId="478E434A" w14:textId="77777777" w:rsidTr="008D44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7" w:type="dxa"/>
          </w:tcPr>
          <w:p w14:paraId="15D58FDA" w14:textId="77777777" w:rsidR="00212268" w:rsidRPr="00712C91" w:rsidRDefault="00212268" w:rsidP="00212268">
            <w:pPr>
              <w:rPr>
                <w:rFonts w:asciiTheme="majorHAnsi" w:hAnsiTheme="majorHAnsi" w:cstheme="majorHAnsi"/>
                <w:color w:val="FFFFFF"/>
                <w:sz w:val="14"/>
                <w:szCs w:val="14"/>
              </w:rPr>
            </w:pPr>
            <w:r w:rsidRPr="00712C91">
              <w:rPr>
                <w:rFonts w:asciiTheme="majorHAnsi" w:hAnsiTheme="majorHAnsi" w:cstheme="majorHAnsi"/>
                <w:color w:val="FFFFFF"/>
                <w:sz w:val="14"/>
                <w:szCs w:val="14"/>
              </w:rPr>
              <w:t>Design category / Building type</w:t>
            </w:r>
          </w:p>
        </w:tc>
        <w:tc>
          <w:tcPr>
            <w:tcW w:w="844" w:type="dxa"/>
          </w:tcPr>
          <w:p w14:paraId="3CFC6275" w14:textId="77777777" w:rsidR="00212268" w:rsidRPr="00712C91" w:rsidRDefault="00212268" w:rsidP="006165A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12C91">
              <w:rPr>
                <w:rFonts w:asciiTheme="majorHAnsi" w:hAnsiTheme="majorHAnsi" w:cstheme="majorHAnsi"/>
                <w:color w:val="FFFFFF"/>
                <w:sz w:val="14"/>
                <w:szCs w:val="14"/>
              </w:rPr>
              <w:t>Basic</w:t>
            </w:r>
          </w:p>
        </w:tc>
        <w:tc>
          <w:tcPr>
            <w:tcW w:w="1223" w:type="dxa"/>
          </w:tcPr>
          <w:p w14:paraId="3959E830" w14:textId="77777777" w:rsidR="00212268" w:rsidRPr="00712C91" w:rsidRDefault="00212268" w:rsidP="006165A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12C91">
              <w:rPr>
                <w:rFonts w:asciiTheme="majorHAnsi" w:hAnsiTheme="majorHAnsi" w:cstheme="majorHAnsi"/>
                <w:color w:val="FFFFFF"/>
                <w:sz w:val="14"/>
                <w:szCs w:val="14"/>
              </w:rPr>
              <w:t>Improved Liveability</w:t>
            </w:r>
          </w:p>
        </w:tc>
        <w:tc>
          <w:tcPr>
            <w:tcW w:w="1252" w:type="dxa"/>
          </w:tcPr>
          <w:p w14:paraId="492D506E" w14:textId="77777777" w:rsidR="00212268" w:rsidRPr="00712C91" w:rsidRDefault="00212268" w:rsidP="006165A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12C91">
              <w:rPr>
                <w:rFonts w:asciiTheme="majorHAnsi" w:hAnsiTheme="majorHAnsi" w:cstheme="majorHAnsi"/>
                <w:color w:val="FFFFFF"/>
                <w:sz w:val="14"/>
                <w:szCs w:val="14"/>
              </w:rPr>
              <w:t>Fully Accessible</w:t>
            </w:r>
          </w:p>
        </w:tc>
        <w:tc>
          <w:tcPr>
            <w:tcW w:w="959" w:type="dxa"/>
          </w:tcPr>
          <w:p w14:paraId="6A736160" w14:textId="77777777" w:rsidR="00212268" w:rsidRPr="00712C91" w:rsidRDefault="00212268" w:rsidP="006165A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12C91">
              <w:rPr>
                <w:rFonts w:asciiTheme="majorHAnsi" w:hAnsiTheme="majorHAnsi" w:cstheme="majorHAnsi"/>
                <w:color w:val="FFFFFF"/>
                <w:sz w:val="14"/>
                <w:szCs w:val="14"/>
              </w:rPr>
              <w:t>Robust</w:t>
            </w:r>
          </w:p>
        </w:tc>
        <w:tc>
          <w:tcPr>
            <w:tcW w:w="1116" w:type="dxa"/>
          </w:tcPr>
          <w:p w14:paraId="676BA2C6" w14:textId="77777777" w:rsidR="00212268" w:rsidRPr="00712C91" w:rsidRDefault="00212268" w:rsidP="006165A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12C91">
              <w:rPr>
                <w:rFonts w:asciiTheme="majorHAnsi" w:hAnsiTheme="majorHAnsi" w:cstheme="majorHAnsi"/>
                <w:color w:val="FFFFFF"/>
                <w:sz w:val="14"/>
                <w:szCs w:val="14"/>
              </w:rPr>
              <w:t>High Physical Support</w:t>
            </w:r>
          </w:p>
        </w:tc>
        <w:tc>
          <w:tcPr>
            <w:tcW w:w="1379" w:type="dxa"/>
          </w:tcPr>
          <w:p w14:paraId="27506C49" w14:textId="7803D3B5" w:rsidR="00212268" w:rsidRPr="00712C91" w:rsidRDefault="00C2567C" w:rsidP="006165A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4"/>
                <w:szCs w:val="14"/>
              </w:rPr>
            </w:pPr>
            <w:r w:rsidRPr="4E838AC7">
              <w:rPr>
                <w:rFonts w:asciiTheme="majorHAnsi" w:hAnsiTheme="majorHAnsi" w:cstheme="majorBidi"/>
                <w:color w:val="FFFFFF"/>
                <w:sz w:val="14"/>
                <w:szCs w:val="14"/>
              </w:rPr>
              <w:t>Multiple Design Categor</w:t>
            </w:r>
            <w:r w:rsidR="4514FC5C" w:rsidRPr="4E838AC7">
              <w:rPr>
                <w:rFonts w:asciiTheme="majorHAnsi" w:hAnsiTheme="majorHAnsi" w:cstheme="majorBidi"/>
                <w:color w:val="FFFFFF"/>
                <w:sz w:val="14"/>
                <w:szCs w:val="14"/>
              </w:rPr>
              <w:t>y</w:t>
            </w:r>
          </w:p>
        </w:tc>
        <w:tc>
          <w:tcPr>
            <w:tcW w:w="886" w:type="dxa"/>
          </w:tcPr>
          <w:p w14:paraId="5356E4A4" w14:textId="77777777" w:rsidR="00212268" w:rsidRPr="00712C91" w:rsidRDefault="00212268" w:rsidP="006165A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4"/>
                <w:szCs w:val="14"/>
              </w:rPr>
            </w:pPr>
            <w:r w:rsidRPr="00712C91">
              <w:rPr>
                <w:rFonts w:asciiTheme="majorHAnsi" w:hAnsiTheme="majorHAnsi" w:cstheme="majorHAnsi"/>
                <w:color w:val="FFFFFF"/>
                <w:sz w:val="14"/>
                <w:szCs w:val="14"/>
              </w:rPr>
              <w:t>Total build types</w:t>
            </w:r>
          </w:p>
        </w:tc>
      </w:tr>
      <w:tr w:rsidR="00E465C5" w:rsidRPr="00712C91" w14:paraId="48BBC5CF" w14:textId="77777777" w:rsidTr="00712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37B85450" w14:textId="77777777" w:rsidR="00E465C5" w:rsidRPr="00712C91" w:rsidRDefault="00E465C5" w:rsidP="00E465C5">
            <w:pPr>
              <w:rPr>
                <w:rFonts w:asciiTheme="minorHAnsi" w:hAnsiTheme="minorHAnsi" w:cstheme="minorHAnsi"/>
                <w:sz w:val="14"/>
                <w:szCs w:val="14"/>
              </w:rPr>
            </w:pPr>
            <w:r w:rsidRPr="00712C91">
              <w:rPr>
                <w:rFonts w:asciiTheme="majorHAnsi" w:hAnsiTheme="majorHAnsi" w:cstheme="majorHAnsi"/>
                <w:sz w:val="14"/>
                <w:szCs w:val="14"/>
              </w:rPr>
              <w:t>Apartment</w:t>
            </w:r>
          </w:p>
        </w:tc>
        <w:tc>
          <w:tcPr>
            <w:tcW w:w="844" w:type="dxa"/>
          </w:tcPr>
          <w:p w14:paraId="35874027" w14:textId="2C238C57"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74 </w:t>
            </w:r>
          </w:p>
        </w:tc>
        <w:tc>
          <w:tcPr>
            <w:tcW w:w="1223" w:type="dxa"/>
          </w:tcPr>
          <w:p w14:paraId="20B4EFC3" w14:textId="2229705E"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262 </w:t>
            </w:r>
          </w:p>
        </w:tc>
        <w:tc>
          <w:tcPr>
            <w:tcW w:w="1252" w:type="dxa"/>
          </w:tcPr>
          <w:p w14:paraId="585ECC47" w14:textId="6C780C8C"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170 </w:t>
            </w:r>
          </w:p>
        </w:tc>
        <w:tc>
          <w:tcPr>
            <w:tcW w:w="959" w:type="dxa"/>
          </w:tcPr>
          <w:p w14:paraId="47CFA1B9" w14:textId="15E3084E"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w:t>
            </w:r>
            <w:r w:rsidR="008475ED">
              <w:rPr>
                <w:rFonts w:asciiTheme="majorHAnsi" w:hAnsiTheme="majorHAnsi" w:cstheme="majorHAnsi"/>
                <w:sz w:val="14"/>
                <w:szCs w:val="14"/>
              </w:rPr>
              <w:t>N/A</w:t>
            </w:r>
            <w:r w:rsidRPr="00E465C5">
              <w:rPr>
                <w:rFonts w:asciiTheme="majorHAnsi" w:hAnsiTheme="majorHAnsi" w:cstheme="majorHAnsi"/>
                <w:sz w:val="14"/>
                <w:szCs w:val="14"/>
              </w:rPr>
              <w:t xml:space="preserve">   </w:t>
            </w:r>
          </w:p>
        </w:tc>
        <w:tc>
          <w:tcPr>
            <w:tcW w:w="1116" w:type="dxa"/>
          </w:tcPr>
          <w:p w14:paraId="037C1F8F" w14:textId="2CAE0E39"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868 </w:t>
            </w:r>
          </w:p>
        </w:tc>
        <w:tc>
          <w:tcPr>
            <w:tcW w:w="1379" w:type="dxa"/>
          </w:tcPr>
          <w:p w14:paraId="4BD37343" w14:textId="254843D6"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   </w:t>
            </w:r>
          </w:p>
        </w:tc>
        <w:tc>
          <w:tcPr>
            <w:tcW w:w="886" w:type="dxa"/>
          </w:tcPr>
          <w:p w14:paraId="09F9A1AB" w14:textId="3E0C2806"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4"/>
                <w:szCs w:val="14"/>
              </w:rPr>
            </w:pPr>
            <w:r w:rsidRPr="00E465C5">
              <w:rPr>
                <w:rFonts w:asciiTheme="majorHAnsi" w:hAnsiTheme="majorHAnsi" w:cstheme="majorHAnsi"/>
                <w:b/>
                <w:bCs/>
                <w:sz w:val="14"/>
                <w:szCs w:val="14"/>
              </w:rPr>
              <w:t xml:space="preserve"> 1,374 </w:t>
            </w:r>
          </w:p>
        </w:tc>
      </w:tr>
      <w:tr w:rsidR="00E465C5" w:rsidRPr="00712C91" w14:paraId="045E02ED" w14:textId="77777777" w:rsidTr="00712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66A061E0" w14:textId="77777777" w:rsidR="00E465C5" w:rsidRPr="00712C91" w:rsidRDefault="00E465C5" w:rsidP="00E465C5">
            <w:pPr>
              <w:rPr>
                <w:rFonts w:asciiTheme="minorHAnsi" w:hAnsiTheme="minorHAnsi" w:cstheme="minorHAnsi"/>
                <w:sz w:val="14"/>
                <w:szCs w:val="14"/>
              </w:rPr>
            </w:pPr>
            <w:r w:rsidRPr="00712C91">
              <w:rPr>
                <w:rFonts w:asciiTheme="majorHAnsi" w:hAnsiTheme="majorHAnsi" w:cstheme="majorHAnsi"/>
                <w:sz w:val="14"/>
                <w:szCs w:val="14"/>
              </w:rPr>
              <w:t>Villa/ Duplex/ Townhouse</w:t>
            </w:r>
          </w:p>
        </w:tc>
        <w:tc>
          <w:tcPr>
            <w:tcW w:w="844" w:type="dxa"/>
          </w:tcPr>
          <w:p w14:paraId="31D7B9C0" w14:textId="7F278172"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739 </w:t>
            </w:r>
          </w:p>
        </w:tc>
        <w:tc>
          <w:tcPr>
            <w:tcW w:w="1223" w:type="dxa"/>
          </w:tcPr>
          <w:p w14:paraId="3BFDB964" w14:textId="2C7F9CFD"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523 </w:t>
            </w:r>
          </w:p>
        </w:tc>
        <w:tc>
          <w:tcPr>
            <w:tcW w:w="1252" w:type="dxa"/>
          </w:tcPr>
          <w:p w14:paraId="0FBE057A" w14:textId="105445A4"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304 </w:t>
            </w:r>
          </w:p>
        </w:tc>
        <w:tc>
          <w:tcPr>
            <w:tcW w:w="959" w:type="dxa"/>
          </w:tcPr>
          <w:p w14:paraId="07E4CC20" w14:textId="045301DB"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253 </w:t>
            </w:r>
          </w:p>
        </w:tc>
        <w:tc>
          <w:tcPr>
            <w:tcW w:w="1116" w:type="dxa"/>
          </w:tcPr>
          <w:p w14:paraId="6F77A0F1" w14:textId="299A154B"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436 </w:t>
            </w:r>
          </w:p>
        </w:tc>
        <w:tc>
          <w:tcPr>
            <w:tcW w:w="1379" w:type="dxa"/>
          </w:tcPr>
          <w:p w14:paraId="5B663C07" w14:textId="1CAA762F"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1 </w:t>
            </w:r>
          </w:p>
        </w:tc>
        <w:tc>
          <w:tcPr>
            <w:tcW w:w="886" w:type="dxa"/>
          </w:tcPr>
          <w:p w14:paraId="7C19C9C2" w14:textId="46DDC338"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4"/>
                <w:szCs w:val="14"/>
              </w:rPr>
            </w:pPr>
            <w:r w:rsidRPr="00E465C5">
              <w:rPr>
                <w:rFonts w:asciiTheme="majorHAnsi" w:hAnsiTheme="majorHAnsi" w:cstheme="majorHAnsi"/>
                <w:b/>
                <w:bCs/>
                <w:sz w:val="14"/>
                <w:szCs w:val="14"/>
              </w:rPr>
              <w:t xml:space="preserve"> 2,256 </w:t>
            </w:r>
          </w:p>
        </w:tc>
      </w:tr>
      <w:tr w:rsidR="00E465C5" w:rsidRPr="00712C91" w14:paraId="4DAB6D57" w14:textId="77777777" w:rsidTr="00712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25A303DC" w14:textId="77777777" w:rsidR="00E465C5" w:rsidRPr="00712C91" w:rsidRDefault="00E465C5" w:rsidP="00E465C5">
            <w:pPr>
              <w:rPr>
                <w:rFonts w:asciiTheme="minorHAnsi" w:hAnsiTheme="minorHAnsi" w:cstheme="minorHAnsi"/>
                <w:sz w:val="14"/>
                <w:szCs w:val="14"/>
              </w:rPr>
            </w:pPr>
            <w:r w:rsidRPr="00712C91">
              <w:rPr>
                <w:rFonts w:asciiTheme="majorHAnsi" w:hAnsiTheme="majorHAnsi" w:cstheme="majorHAnsi"/>
                <w:sz w:val="14"/>
                <w:szCs w:val="14"/>
              </w:rPr>
              <w:t>House</w:t>
            </w:r>
          </w:p>
        </w:tc>
        <w:tc>
          <w:tcPr>
            <w:tcW w:w="844" w:type="dxa"/>
          </w:tcPr>
          <w:p w14:paraId="79D7C684" w14:textId="73147DBE"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315 </w:t>
            </w:r>
          </w:p>
        </w:tc>
        <w:tc>
          <w:tcPr>
            <w:tcW w:w="1223" w:type="dxa"/>
          </w:tcPr>
          <w:p w14:paraId="65E7AD9D" w14:textId="5F6A5D97"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223 </w:t>
            </w:r>
          </w:p>
        </w:tc>
        <w:tc>
          <w:tcPr>
            <w:tcW w:w="1252" w:type="dxa"/>
          </w:tcPr>
          <w:p w14:paraId="03FC3D06" w14:textId="14045F48"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140 </w:t>
            </w:r>
          </w:p>
        </w:tc>
        <w:tc>
          <w:tcPr>
            <w:tcW w:w="959" w:type="dxa"/>
          </w:tcPr>
          <w:p w14:paraId="7EBDD29D" w14:textId="424B92D5"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88 </w:t>
            </w:r>
          </w:p>
        </w:tc>
        <w:tc>
          <w:tcPr>
            <w:tcW w:w="1116" w:type="dxa"/>
          </w:tcPr>
          <w:p w14:paraId="5345BD28" w14:textId="673797AF"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299 </w:t>
            </w:r>
          </w:p>
        </w:tc>
        <w:tc>
          <w:tcPr>
            <w:tcW w:w="1379" w:type="dxa"/>
          </w:tcPr>
          <w:p w14:paraId="35768591" w14:textId="06AB02DE"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2 </w:t>
            </w:r>
          </w:p>
        </w:tc>
        <w:tc>
          <w:tcPr>
            <w:tcW w:w="886" w:type="dxa"/>
          </w:tcPr>
          <w:p w14:paraId="1EEEE3F2" w14:textId="4A3BF150"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4"/>
                <w:szCs w:val="14"/>
              </w:rPr>
            </w:pPr>
            <w:r w:rsidRPr="00E465C5">
              <w:rPr>
                <w:rFonts w:asciiTheme="majorHAnsi" w:hAnsiTheme="majorHAnsi" w:cstheme="majorHAnsi"/>
                <w:b/>
                <w:bCs/>
                <w:sz w:val="14"/>
                <w:szCs w:val="14"/>
              </w:rPr>
              <w:t xml:space="preserve"> 1,067 </w:t>
            </w:r>
          </w:p>
        </w:tc>
      </w:tr>
      <w:tr w:rsidR="00E465C5" w:rsidRPr="00712C91" w14:paraId="3BA56CD9" w14:textId="77777777" w:rsidTr="00712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448E85D0" w14:textId="77777777" w:rsidR="00E465C5" w:rsidRPr="00712C91" w:rsidRDefault="00E465C5" w:rsidP="00E465C5">
            <w:pPr>
              <w:rPr>
                <w:rFonts w:asciiTheme="minorHAnsi" w:hAnsiTheme="minorHAnsi" w:cstheme="minorHAnsi"/>
                <w:sz w:val="14"/>
                <w:szCs w:val="14"/>
              </w:rPr>
            </w:pPr>
            <w:r w:rsidRPr="00712C91">
              <w:rPr>
                <w:rFonts w:asciiTheme="majorHAnsi" w:hAnsiTheme="majorHAnsi" w:cstheme="majorHAnsi"/>
                <w:sz w:val="14"/>
                <w:szCs w:val="14"/>
              </w:rPr>
              <w:t>Group home</w:t>
            </w:r>
          </w:p>
        </w:tc>
        <w:tc>
          <w:tcPr>
            <w:tcW w:w="844" w:type="dxa"/>
          </w:tcPr>
          <w:p w14:paraId="2AB042EC" w14:textId="7A63F8B1"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929 </w:t>
            </w:r>
          </w:p>
        </w:tc>
        <w:tc>
          <w:tcPr>
            <w:tcW w:w="1223" w:type="dxa"/>
          </w:tcPr>
          <w:p w14:paraId="470420B7" w14:textId="45238A8A"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404 </w:t>
            </w:r>
          </w:p>
        </w:tc>
        <w:tc>
          <w:tcPr>
            <w:tcW w:w="1252" w:type="dxa"/>
          </w:tcPr>
          <w:p w14:paraId="0467E32D" w14:textId="6ECB8941"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368 </w:t>
            </w:r>
          </w:p>
        </w:tc>
        <w:tc>
          <w:tcPr>
            <w:tcW w:w="959" w:type="dxa"/>
          </w:tcPr>
          <w:p w14:paraId="2082EEE5" w14:textId="46B3543F"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111 </w:t>
            </w:r>
          </w:p>
        </w:tc>
        <w:tc>
          <w:tcPr>
            <w:tcW w:w="1116" w:type="dxa"/>
          </w:tcPr>
          <w:p w14:paraId="5A138DD9" w14:textId="57F14601"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326 </w:t>
            </w:r>
          </w:p>
        </w:tc>
        <w:tc>
          <w:tcPr>
            <w:tcW w:w="1379" w:type="dxa"/>
          </w:tcPr>
          <w:p w14:paraId="3B35A2B0" w14:textId="461C1958"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1 </w:t>
            </w:r>
          </w:p>
        </w:tc>
        <w:tc>
          <w:tcPr>
            <w:tcW w:w="886" w:type="dxa"/>
          </w:tcPr>
          <w:p w14:paraId="13AF0026" w14:textId="42B81A28"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4"/>
                <w:szCs w:val="14"/>
              </w:rPr>
            </w:pPr>
            <w:r w:rsidRPr="00E465C5">
              <w:rPr>
                <w:rFonts w:asciiTheme="majorHAnsi" w:hAnsiTheme="majorHAnsi" w:cstheme="majorHAnsi"/>
                <w:b/>
                <w:bCs/>
                <w:sz w:val="14"/>
                <w:szCs w:val="14"/>
              </w:rPr>
              <w:t xml:space="preserve"> 2,139 </w:t>
            </w:r>
          </w:p>
        </w:tc>
      </w:tr>
      <w:tr w:rsidR="00E465C5" w:rsidRPr="00712C91" w14:paraId="7FD614B7" w14:textId="77777777" w:rsidTr="00712C91">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367" w:type="dxa"/>
          </w:tcPr>
          <w:p w14:paraId="544D9FC4" w14:textId="77777777" w:rsidR="00E465C5" w:rsidRPr="00712C91" w:rsidRDefault="00E465C5" w:rsidP="00E465C5">
            <w:pPr>
              <w:rPr>
                <w:rFonts w:asciiTheme="minorHAnsi" w:hAnsiTheme="minorHAnsi" w:cstheme="minorHAnsi"/>
                <w:sz w:val="14"/>
                <w:szCs w:val="14"/>
              </w:rPr>
            </w:pPr>
            <w:r w:rsidRPr="00712C91">
              <w:rPr>
                <w:rFonts w:asciiTheme="majorHAnsi" w:hAnsiTheme="majorHAnsi" w:cstheme="majorHAnsi"/>
                <w:sz w:val="14"/>
                <w:szCs w:val="14"/>
              </w:rPr>
              <w:t>Legacy stock</w:t>
            </w:r>
          </w:p>
        </w:tc>
        <w:tc>
          <w:tcPr>
            <w:tcW w:w="844" w:type="dxa"/>
          </w:tcPr>
          <w:p w14:paraId="40F7015D" w14:textId="6F3821E6"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87 </w:t>
            </w:r>
          </w:p>
        </w:tc>
        <w:tc>
          <w:tcPr>
            <w:tcW w:w="1223" w:type="dxa"/>
          </w:tcPr>
          <w:p w14:paraId="5EFC1A7C" w14:textId="67CEFBAD"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66 </w:t>
            </w:r>
          </w:p>
        </w:tc>
        <w:tc>
          <w:tcPr>
            <w:tcW w:w="1252" w:type="dxa"/>
          </w:tcPr>
          <w:p w14:paraId="0890EEC0" w14:textId="50A6C4C5"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41 </w:t>
            </w:r>
          </w:p>
        </w:tc>
        <w:tc>
          <w:tcPr>
            <w:tcW w:w="959" w:type="dxa"/>
          </w:tcPr>
          <w:p w14:paraId="3B23FE36" w14:textId="74160DBB"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23 </w:t>
            </w:r>
          </w:p>
        </w:tc>
        <w:tc>
          <w:tcPr>
            <w:tcW w:w="1116" w:type="dxa"/>
          </w:tcPr>
          <w:p w14:paraId="6EDC3BE0" w14:textId="2EAFA015"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33 </w:t>
            </w:r>
          </w:p>
        </w:tc>
        <w:tc>
          <w:tcPr>
            <w:tcW w:w="1379" w:type="dxa"/>
          </w:tcPr>
          <w:p w14:paraId="11F1ED8C" w14:textId="7F7CBF65"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4"/>
                <w:szCs w:val="14"/>
              </w:rPr>
            </w:pPr>
            <w:r w:rsidRPr="00E465C5">
              <w:rPr>
                <w:rFonts w:asciiTheme="majorHAnsi" w:hAnsiTheme="majorHAnsi" w:cstheme="majorHAnsi"/>
                <w:sz w:val="14"/>
                <w:szCs w:val="14"/>
              </w:rPr>
              <w:t xml:space="preserve"> -   </w:t>
            </w:r>
          </w:p>
        </w:tc>
        <w:tc>
          <w:tcPr>
            <w:tcW w:w="886" w:type="dxa"/>
          </w:tcPr>
          <w:p w14:paraId="0932E05D" w14:textId="51DBF138" w:rsidR="00E465C5" w:rsidRPr="00E465C5" w:rsidRDefault="00E465C5" w:rsidP="00E465C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4"/>
                <w:szCs w:val="14"/>
              </w:rPr>
            </w:pPr>
            <w:r w:rsidRPr="00E465C5">
              <w:rPr>
                <w:rFonts w:asciiTheme="majorHAnsi" w:hAnsiTheme="majorHAnsi" w:cstheme="majorHAnsi"/>
                <w:b/>
                <w:bCs/>
                <w:sz w:val="14"/>
                <w:szCs w:val="14"/>
              </w:rPr>
              <w:t xml:space="preserve"> 250 </w:t>
            </w:r>
          </w:p>
        </w:tc>
      </w:tr>
      <w:tr w:rsidR="00E465C5" w:rsidRPr="00712C91" w14:paraId="1ACB7C16" w14:textId="77777777" w:rsidTr="00712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tcPr>
          <w:p w14:paraId="52E5B4E1" w14:textId="77777777" w:rsidR="00E465C5" w:rsidRPr="00712C91" w:rsidRDefault="00E465C5" w:rsidP="00E465C5">
            <w:pPr>
              <w:rPr>
                <w:rFonts w:asciiTheme="minorHAnsi" w:hAnsiTheme="minorHAnsi" w:cstheme="minorHAnsi"/>
                <w:sz w:val="14"/>
                <w:szCs w:val="14"/>
              </w:rPr>
            </w:pPr>
            <w:r w:rsidRPr="00712C91">
              <w:rPr>
                <w:rFonts w:asciiTheme="majorHAnsi" w:hAnsiTheme="majorHAnsi" w:cstheme="majorHAnsi"/>
                <w:sz w:val="14"/>
                <w:szCs w:val="14"/>
              </w:rPr>
              <w:t>Total design categories</w:t>
            </w:r>
          </w:p>
        </w:tc>
        <w:tc>
          <w:tcPr>
            <w:tcW w:w="844" w:type="dxa"/>
          </w:tcPr>
          <w:p w14:paraId="5158F414" w14:textId="10C482EB"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4"/>
                <w:szCs w:val="14"/>
              </w:rPr>
            </w:pPr>
            <w:r w:rsidRPr="00E465C5">
              <w:rPr>
                <w:rFonts w:asciiTheme="majorHAnsi" w:hAnsiTheme="majorHAnsi" w:cstheme="majorHAnsi"/>
                <w:b/>
                <w:bCs/>
                <w:sz w:val="14"/>
                <w:szCs w:val="14"/>
              </w:rPr>
              <w:t xml:space="preserve"> 2,144 </w:t>
            </w:r>
          </w:p>
        </w:tc>
        <w:tc>
          <w:tcPr>
            <w:tcW w:w="1223" w:type="dxa"/>
          </w:tcPr>
          <w:p w14:paraId="5C988306" w14:textId="56B1D231"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4"/>
                <w:szCs w:val="14"/>
              </w:rPr>
            </w:pPr>
            <w:r w:rsidRPr="00E465C5">
              <w:rPr>
                <w:rFonts w:asciiTheme="majorHAnsi" w:hAnsiTheme="majorHAnsi" w:cstheme="majorHAnsi"/>
                <w:b/>
                <w:bCs/>
                <w:sz w:val="14"/>
                <w:szCs w:val="14"/>
              </w:rPr>
              <w:t xml:space="preserve"> 1,478 </w:t>
            </w:r>
          </w:p>
        </w:tc>
        <w:tc>
          <w:tcPr>
            <w:tcW w:w="1252" w:type="dxa"/>
          </w:tcPr>
          <w:p w14:paraId="61E75C43" w14:textId="773861F5"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4"/>
                <w:szCs w:val="14"/>
              </w:rPr>
            </w:pPr>
            <w:r w:rsidRPr="00E465C5">
              <w:rPr>
                <w:rFonts w:asciiTheme="majorHAnsi" w:hAnsiTheme="majorHAnsi" w:cstheme="majorHAnsi"/>
                <w:b/>
                <w:bCs/>
                <w:sz w:val="14"/>
                <w:szCs w:val="14"/>
              </w:rPr>
              <w:t xml:space="preserve"> 1,023 </w:t>
            </w:r>
          </w:p>
        </w:tc>
        <w:tc>
          <w:tcPr>
            <w:tcW w:w="959" w:type="dxa"/>
          </w:tcPr>
          <w:p w14:paraId="03CB6370" w14:textId="73979062"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4"/>
                <w:szCs w:val="14"/>
              </w:rPr>
            </w:pPr>
            <w:r w:rsidRPr="00E465C5">
              <w:rPr>
                <w:rFonts w:asciiTheme="majorHAnsi" w:hAnsiTheme="majorHAnsi" w:cstheme="majorHAnsi"/>
                <w:b/>
                <w:bCs/>
                <w:sz w:val="14"/>
                <w:szCs w:val="14"/>
              </w:rPr>
              <w:t xml:space="preserve"> 475 </w:t>
            </w:r>
          </w:p>
        </w:tc>
        <w:tc>
          <w:tcPr>
            <w:tcW w:w="1116" w:type="dxa"/>
          </w:tcPr>
          <w:p w14:paraId="2CB28526" w14:textId="24E691CB"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4"/>
                <w:szCs w:val="14"/>
              </w:rPr>
            </w:pPr>
            <w:r w:rsidRPr="00E465C5">
              <w:rPr>
                <w:rFonts w:asciiTheme="majorHAnsi" w:hAnsiTheme="majorHAnsi" w:cstheme="majorHAnsi"/>
                <w:b/>
                <w:bCs/>
                <w:sz w:val="14"/>
                <w:szCs w:val="14"/>
              </w:rPr>
              <w:t xml:space="preserve"> 1,962 </w:t>
            </w:r>
          </w:p>
        </w:tc>
        <w:tc>
          <w:tcPr>
            <w:tcW w:w="1379" w:type="dxa"/>
          </w:tcPr>
          <w:p w14:paraId="57AAC4E4" w14:textId="439EFF29"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4"/>
                <w:szCs w:val="14"/>
              </w:rPr>
            </w:pPr>
            <w:r w:rsidRPr="00E465C5">
              <w:rPr>
                <w:rFonts w:asciiTheme="majorHAnsi" w:hAnsiTheme="majorHAnsi" w:cstheme="majorHAnsi"/>
                <w:b/>
                <w:bCs/>
                <w:sz w:val="14"/>
                <w:szCs w:val="14"/>
              </w:rPr>
              <w:t xml:space="preserve"> 4 </w:t>
            </w:r>
          </w:p>
        </w:tc>
        <w:tc>
          <w:tcPr>
            <w:tcW w:w="886" w:type="dxa"/>
          </w:tcPr>
          <w:p w14:paraId="4D50409C" w14:textId="7E18D840" w:rsidR="00E465C5" w:rsidRPr="00E465C5" w:rsidRDefault="00E465C5" w:rsidP="00E465C5">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4"/>
                <w:szCs w:val="14"/>
              </w:rPr>
            </w:pPr>
            <w:r w:rsidRPr="00E465C5">
              <w:rPr>
                <w:rFonts w:asciiTheme="majorHAnsi" w:hAnsiTheme="majorHAnsi" w:cstheme="majorHAnsi"/>
                <w:b/>
                <w:bCs/>
                <w:sz w:val="14"/>
                <w:szCs w:val="14"/>
              </w:rPr>
              <w:t xml:space="preserve"> 7,086 </w:t>
            </w:r>
          </w:p>
        </w:tc>
      </w:tr>
    </w:tbl>
    <w:p w14:paraId="0B64228D" w14:textId="77777777" w:rsidR="00D402F6" w:rsidRPr="00212268" w:rsidRDefault="00D402F6" w:rsidP="00212268">
      <w:pPr>
        <w:rPr>
          <w:b/>
          <w:sz w:val="16"/>
          <w:szCs w:val="16"/>
        </w:rPr>
      </w:pPr>
    </w:p>
    <w:p w14:paraId="1B8E2470" w14:textId="77777777" w:rsidR="004C03CC" w:rsidRPr="001F2C5F" w:rsidRDefault="004C03CC" w:rsidP="00687A81">
      <w:pPr>
        <w:tabs>
          <w:tab w:val="left" w:pos="3796"/>
        </w:tabs>
        <w:rPr>
          <w:b/>
        </w:rPr>
      </w:pPr>
      <w:r w:rsidRPr="001F2C5F">
        <w:rPr>
          <w:b/>
        </w:rPr>
        <w:t>NDIA observations</w:t>
      </w:r>
    </w:p>
    <w:p w14:paraId="37188C6B" w14:textId="6EB0DECF" w:rsidR="002A6C92" w:rsidRDefault="002A6C92" w:rsidP="00BF626E">
      <w:r w:rsidRPr="004E4461">
        <w:t xml:space="preserve">The Basic </w:t>
      </w:r>
      <w:r>
        <w:t xml:space="preserve">design </w:t>
      </w:r>
      <w:r w:rsidRPr="004E4461">
        <w:t xml:space="preserve">category of SDA was created to allow for the enrolment of disability accommodation that was previously used under state and territory models, where those dwellings did not meet the criteria of the other </w:t>
      </w:r>
      <w:r w:rsidR="009B4B05">
        <w:t>4</w:t>
      </w:r>
      <w:r w:rsidRPr="004E4461">
        <w:t xml:space="preserve"> </w:t>
      </w:r>
      <w:r>
        <w:t xml:space="preserve">design </w:t>
      </w:r>
      <w:r w:rsidRPr="004E4461">
        <w:t xml:space="preserve">categories of SDA as defined in the SDA Rules. Only </w:t>
      </w:r>
      <w:r w:rsidR="0B3A7EE0">
        <w:t>Existing</w:t>
      </w:r>
      <w:r w:rsidRPr="004E4461">
        <w:t xml:space="preserve"> and </w:t>
      </w:r>
      <w:r w:rsidR="0B3A7EE0">
        <w:t>Legacy</w:t>
      </w:r>
      <w:r w:rsidRPr="004E4461">
        <w:t xml:space="preserve"> </w:t>
      </w:r>
      <w:r>
        <w:t>s</w:t>
      </w:r>
      <w:r w:rsidRPr="004E4461">
        <w:t>tock can be enrolled as Basic SDA.</w:t>
      </w:r>
    </w:p>
    <w:p w14:paraId="43CFB365" w14:textId="4ECD7DCD" w:rsidR="001E09A4" w:rsidRPr="00745F4D" w:rsidRDefault="001E09A4" w:rsidP="001E09A4">
      <w:r>
        <w:t xml:space="preserve">As indicated in the </w:t>
      </w:r>
      <w:hyperlink r:id="rId31">
        <w:r w:rsidRPr="36C4D3AC">
          <w:rPr>
            <w:rStyle w:val="Hyperlink"/>
          </w:rPr>
          <w:t>SDA Market Information Statement</w:t>
        </w:r>
      </w:hyperlink>
      <w:r>
        <w:t>, there may be a supply imbalance for single-resident High Physical Support ‘</w:t>
      </w:r>
      <w:r w:rsidR="006E6593">
        <w:t>apartments</w:t>
      </w:r>
      <w:r>
        <w:t xml:space="preserve">. Not only are most existing ‘apartments’ </w:t>
      </w:r>
      <w:r>
        <w:lastRenderedPageBreak/>
        <w:t>already of High Physical Support design (6</w:t>
      </w:r>
      <w:r w:rsidR="00145855">
        <w:t>3</w:t>
      </w:r>
      <w:r>
        <w:t xml:space="preserve">%), High </w:t>
      </w:r>
      <w:r w:rsidRPr="00867054">
        <w:t>Physical Support</w:t>
      </w:r>
      <w:r w:rsidRPr="005852ED">
        <w:t xml:space="preserve"> </w:t>
      </w:r>
      <w:r w:rsidRPr="00745F4D">
        <w:t>‘</w:t>
      </w:r>
      <w:r>
        <w:t>a</w:t>
      </w:r>
      <w:r w:rsidRPr="00745F4D">
        <w:t>partments’ are also the largest proportion (3</w:t>
      </w:r>
      <w:r w:rsidR="003C5960">
        <w:t>7</w:t>
      </w:r>
      <w:r w:rsidRPr="00745F4D">
        <w:t>%) of total pipeline dwellings</w:t>
      </w:r>
      <w:r w:rsidR="003C5960">
        <w:t xml:space="preserve"> (both 1% increases from the </w:t>
      </w:r>
      <w:r w:rsidR="008039BF">
        <w:t>M</w:t>
      </w:r>
      <w:r w:rsidR="003C5960">
        <w:t>arch 2022 quarter)</w:t>
      </w:r>
      <w:r w:rsidRPr="00745F4D">
        <w:t>. The total number of pipeline High Physical Support dwellings at the end of Q</w:t>
      </w:r>
      <w:r w:rsidR="009C22C9">
        <w:t>4</w:t>
      </w:r>
      <w:r w:rsidRPr="00745F4D">
        <w:t xml:space="preserve"> FY21-22 was </w:t>
      </w:r>
      <w:r w:rsidR="009C22C9">
        <w:t>2,104</w:t>
      </w:r>
      <w:r w:rsidRPr="00745F4D">
        <w:t xml:space="preserve"> dwellings (equivalent to 3,</w:t>
      </w:r>
      <w:r w:rsidR="00EE1195">
        <w:t>634</w:t>
      </w:r>
      <w:r w:rsidRPr="00745F4D">
        <w:t xml:space="preserve"> places for residents across all building types), while there were 1,</w:t>
      </w:r>
      <w:r w:rsidR="009D42C9">
        <w:t>279</w:t>
      </w:r>
      <w:r w:rsidRPr="00745F4D">
        <w:t xml:space="preserve"> participants seeking a dwelling who were eligible for High Physical Support design category (</w:t>
      </w:r>
      <w:r w:rsidR="009D42C9">
        <w:t>25 participants less than March 2022 quarter). S</w:t>
      </w:r>
      <w:r w:rsidRPr="00745F4D">
        <w:t xml:space="preserve">ee section </w:t>
      </w:r>
      <w:r w:rsidR="00A444E4">
        <w:t>3.2</w:t>
      </w:r>
      <w:r w:rsidR="009D42C9">
        <w:t xml:space="preserve"> for further detail</w:t>
      </w:r>
      <w:r w:rsidRPr="00745F4D">
        <w:t xml:space="preserve">. </w:t>
      </w:r>
    </w:p>
    <w:p w14:paraId="12221152" w14:textId="285D4201" w:rsidR="00646B99" w:rsidRDefault="00D3720F" w:rsidP="00D3720F">
      <w:r w:rsidRPr="00745F4D">
        <w:t>The total number of Robust dwellings in the pipeline at the end of Q</w:t>
      </w:r>
      <w:r w:rsidR="00B60860">
        <w:t>4</w:t>
      </w:r>
      <w:r w:rsidRPr="00745F4D">
        <w:t xml:space="preserve"> FY21-22 was </w:t>
      </w:r>
      <w:r w:rsidR="007F76C8">
        <w:t>404 dwellings</w:t>
      </w:r>
      <w:r w:rsidR="00AE6EAC">
        <w:t xml:space="preserve">, an increase of </w:t>
      </w:r>
      <w:r w:rsidR="007F76C8">
        <w:t xml:space="preserve">120 </w:t>
      </w:r>
      <w:r w:rsidR="00AE6EAC">
        <w:t xml:space="preserve">pipeline </w:t>
      </w:r>
      <w:r w:rsidRPr="00745F4D">
        <w:t xml:space="preserve">dwellings </w:t>
      </w:r>
      <w:r w:rsidR="007F76C8">
        <w:t xml:space="preserve">from March 2022 quarter </w:t>
      </w:r>
      <w:r w:rsidRPr="00745F4D">
        <w:t xml:space="preserve">(equivalent to </w:t>
      </w:r>
      <w:r w:rsidR="007F76C8">
        <w:t>715</w:t>
      </w:r>
      <w:r w:rsidRPr="00745F4D">
        <w:t xml:space="preserve"> places for residents across all building types) while there were 2</w:t>
      </w:r>
      <w:r w:rsidR="00B60860">
        <w:t>92</w:t>
      </w:r>
      <w:r w:rsidRPr="00745F4D">
        <w:t xml:space="preserve"> participants </w:t>
      </w:r>
      <w:r w:rsidR="00450AA3" w:rsidRPr="00745F4D">
        <w:t xml:space="preserve">seeking a dwelling who were </w:t>
      </w:r>
      <w:r w:rsidRPr="00745F4D">
        <w:t xml:space="preserve">eligible for </w:t>
      </w:r>
      <w:r w:rsidR="00183026" w:rsidRPr="00745F4D">
        <w:t xml:space="preserve">the </w:t>
      </w:r>
      <w:r w:rsidRPr="00745F4D">
        <w:t xml:space="preserve">Robust </w:t>
      </w:r>
      <w:r w:rsidR="00183026" w:rsidRPr="00745F4D">
        <w:t xml:space="preserve">design category </w:t>
      </w:r>
      <w:r w:rsidRPr="00745F4D">
        <w:t>(</w:t>
      </w:r>
      <w:r w:rsidR="00450AA3" w:rsidRPr="00745F4D">
        <w:t xml:space="preserve">see </w:t>
      </w:r>
      <w:r w:rsidRPr="00745F4D">
        <w:t xml:space="preserve">section </w:t>
      </w:r>
      <w:r w:rsidR="007C408C">
        <w:t>3.2</w:t>
      </w:r>
      <w:r w:rsidRPr="00745F4D">
        <w:t>).</w:t>
      </w:r>
    </w:p>
    <w:p w14:paraId="3FFF3248" w14:textId="77777777" w:rsidR="00CE75FA" w:rsidRPr="00DF2F62" w:rsidRDefault="007B02F7" w:rsidP="00F77A30">
      <w:pPr>
        <w:pStyle w:val="Heading3"/>
      </w:pPr>
      <w:bookmarkStart w:id="102" w:name="_Toc79414575"/>
      <w:bookmarkStart w:id="103" w:name="_Toc79414576"/>
      <w:bookmarkStart w:id="104" w:name="_Toc79493384"/>
      <w:bookmarkStart w:id="105" w:name="_Toc79581642"/>
      <w:bookmarkStart w:id="106" w:name="_Toc79684609"/>
      <w:bookmarkStart w:id="107" w:name="_Toc87887956"/>
      <w:bookmarkStart w:id="108" w:name="_Toc114661555"/>
      <w:bookmarkEnd w:id="102"/>
      <w:bookmarkEnd w:id="103"/>
      <w:r>
        <w:t>M</w:t>
      </w:r>
      <w:r w:rsidR="00EA7280">
        <w:t xml:space="preserve">aximum </w:t>
      </w:r>
      <w:r w:rsidR="00CE75FA" w:rsidRPr="00DF2F62">
        <w:t>number of residents</w:t>
      </w:r>
      <w:bookmarkEnd w:id="104"/>
      <w:bookmarkEnd w:id="105"/>
      <w:bookmarkEnd w:id="106"/>
      <w:bookmarkEnd w:id="107"/>
      <w:r>
        <w:t xml:space="preserve"> in dwellings</w:t>
      </w:r>
      <w:bookmarkEnd w:id="108"/>
    </w:p>
    <w:p w14:paraId="3C38D68A" w14:textId="5639DFDD" w:rsidR="00844E07" w:rsidRDefault="00844E07" w:rsidP="36C4D3AC">
      <w:r>
        <w:t xml:space="preserve">Since </w:t>
      </w:r>
      <w:r w:rsidR="00C335F7">
        <w:t>Q</w:t>
      </w:r>
      <w:r w:rsidR="00FD6724">
        <w:t>3</w:t>
      </w:r>
      <w:r w:rsidR="00C335F7">
        <w:t xml:space="preserve"> FY21-22</w:t>
      </w:r>
      <w:r w:rsidR="004E01D2">
        <w:t xml:space="preserve"> (</w:t>
      </w:r>
      <w:r w:rsidR="00FD6724">
        <w:t xml:space="preserve">March 2022 </w:t>
      </w:r>
      <w:r w:rsidR="002E5319">
        <w:t>quarter</w:t>
      </w:r>
      <w:r w:rsidR="004E01D2">
        <w:t>)</w:t>
      </w:r>
      <w:r>
        <w:t xml:space="preserve">, </w:t>
      </w:r>
      <w:r w:rsidR="001E09A4">
        <w:t>1</w:t>
      </w:r>
      <w:r w:rsidR="00246E0E">
        <w:t xml:space="preserve">-resident to 5-resident </w:t>
      </w:r>
      <w:r>
        <w:t>dwellings increased</w:t>
      </w:r>
      <w:r w:rsidR="00D9770C">
        <w:t xml:space="preserve"> in </w:t>
      </w:r>
      <w:r w:rsidR="0034459B">
        <w:t>number</w:t>
      </w:r>
      <w:r w:rsidR="00E63498">
        <w:t>, with t</w:t>
      </w:r>
      <w:r>
        <w:t xml:space="preserve">he largest increase being in single-resident </w:t>
      </w:r>
      <w:r w:rsidR="007B06DE">
        <w:t>dwellings (</w:t>
      </w:r>
      <w:r w:rsidR="005B3B5D">
        <w:t>7</w:t>
      </w:r>
      <w:r>
        <w:t xml:space="preserve">%, </w:t>
      </w:r>
      <w:r w:rsidR="005B3B5D">
        <w:t>152</w:t>
      </w:r>
      <w:r w:rsidR="007B06DE">
        <w:t xml:space="preserve"> dwellings</w:t>
      </w:r>
      <w:r>
        <w:t>)</w:t>
      </w:r>
      <w:r w:rsidR="00E63498">
        <w:t>.</w:t>
      </w:r>
      <w:r>
        <w:t xml:space="preserve"> 6-or-more resident dwellings </w:t>
      </w:r>
      <w:r w:rsidR="008F4E04">
        <w:t>(</w:t>
      </w:r>
      <w:r w:rsidR="00B4242A">
        <w:t>Legacy</w:t>
      </w:r>
      <w:r w:rsidR="008F4E04">
        <w:t xml:space="preserve"> </w:t>
      </w:r>
      <w:r w:rsidR="00CE59AB">
        <w:t>s</w:t>
      </w:r>
      <w:r w:rsidR="008F4E04">
        <w:t>tock)</w:t>
      </w:r>
      <w:r w:rsidR="00721DBA">
        <w:t xml:space="preserve"> saw a </w:t>
      </w:r>
      <w:r w:rsidR="005B3B5D">
        <w:t>10</w:t>
      </w:r>
      <w:r>
        <w:t>% decrease</w:t>
      </w:r>
      <w:r w:rsidR="00721DBA">
        <w:t xml:space="preserve"> (</w:t>
      </w:r>
      <w:r w:rsidR="005B3B5D">
        <w:t>2</w:t>
      </w:r>
      <w:r w:rsidR="00721DBA">
        <w:t>8 dwellings)</w:t>
      </w:r>
      <w:r>
        <w:t>.</w:t>
      </w:r>
    </w:p>
    <w:p w14:paraId="6B8B3290" w14:textId="3E24B978" w:rsidR="00844E07" w:rsidRDefault="00844E07" w:rsidP="36C4D3AC">
      <w:r>
        <w:t xml:space="preserve">Since </w:t>
      </w:r>
      <w:r w:rsidR="00C335F7">
        <w:t>Q</w:t>
      </w:r>
      <w:r w:rsidR="005B3B5D">
        <w:t>4</w:t>
      </w:r>
      <w:r w:rsidR="00C335F7">
        <w:t xml:space="preserve"> FY20-21</w:t>
      </w:r>
      <w:r>
        <w:t xml:space="preserve"> (</w:t>
      </w:r>
      <w:r w:rsidR="005B3B5D">
        <w:t>June 2021</w:t>
      </w:r>
      <w:r w:rsidR="006C465C">
        <w:t xml:space="preserve"> quarter</w:t>
      </w:r>
      <w:r>
        <w:t>), 1-resident</w:t>
      </w:r>
      <w:r w:rsidR="00307D5E">
        <w:t xml:space="preserve"> and 3-resident</w:t>
      </w:r>
      <w:r>
        <w:t xml:space="preserve"> dwellings </w:t>
      </w:r>
      <w:r w:rsidR="007B06DE">
        <w:t xml:space="preserve">saw over a </w:t>
      </w:r>
      <w:r w:rsidR="00307D5E">
        <w:t>2</w:t>
      </w:r>
      <w:r>
        <w:t>0% increase</w:t>
      </w:r>
      <w:r w:rsidR="00163F7B">
        <w:t xml:space="preserve"> in dwellings</w:t>
      </w:r>
      <w:r w:rsidR="00D9770C">
        <w:t>.</w:t>
      </w:r>
      <w:r w:rsidR="00355453">
        <w:t xml:space="preserve"> </w:t>
      </w:r>
      <w:r w:rsidR="0079577B">
        <w:t>T</w:t>
      </w:r>
      <w:r w:rsidR="00D9770C">
        <w:t xml:space="preserve">he largest </w:t>
      </w:r>
      <w:r w:rsidR="00721DBA">
        <w:t xml:space="preserve">relative and </w:t>
      </w:r>
      <w:r w:rsidR="00D9770C">
        <w:t>a</w:t>
      </w:r>
      <w:r w:rsidR="007450E8">
        <w:t>bsolute</w:t>
      </w:r>
      <w:r w:rsidR="36C4D3AC" w:rsidRPr="032D45DC">
        <w:rPr>
          <w:rFonts w:eastAsia="Arial" w:cs="Arial"/>
        </w:rPr>
        <w:t xml:space="preserve"> </w:t>
      </w:r>
      <w:r w:rsidR="00D9770C">
        <w:t xml:space="preserve">increase </w:t>
      </w:r>
      <w:r w:rsidR="00650CDC">
        <w:t xml:space="preserve">in enrolled dwellings </w:t>
      </w:r>
      <w:r w:rsidR="00CB7C7E">
        <w:t>were</w:t>
      </w:r>
      <w:r w:rsidR="00D9770C">
        <w:t xml:space="preserve"> in single resident dwellings </w:t>
      </w:r>
      <w:r w:rsidR="00721DBA">
        <w:t>(</w:t>
      </w:r>
      <w:r w:rsidR="00163F7B">
        <w:t>33</w:t>
      </w:r>
      <w:r w:rsidR="00721DBA">
        <w:t xml:space="preserve">%, </w:t>
      </w:r>
      <w:r w:rsidR="00163F7B">
        <w:t>585</w:t>
      </w:r>
      <w:r w:rsidR="009A117E">
        <w:t xml:space="preserve"> </w:t>
      </w:r>
      <w:r w:rsidR="00C52721">
        <w:t>dwellings).</w:t>
      </w:r>
      <w:r w:rsidR="00355453">
        <w:t xml:space="preserve"> </w:t>
      </w:r>
    </w:p>
    <w:p w14:paraId="561FB4A0" w14:textId="1F9BF023" w:rsidR="00C753CE" w:rsidRPr="004C03CC" w:rsidRDefault="00C753CE" w:rsidP="00856A96">
      <w:r>
        <w:t xml:space="preserve">Further breakdown </w:t>
      </w:r>
      <w:r w:rsidRPr="00C03E1F">
        <w:t xml:space="preserve">by </w:t>
      </w:r>
      <w:r w:rsidR="00802C4C">
        <w:t>sub</w:t>
      </w:r>
      <w:r w:rsidR="00802C4C">
        <w:noBreakHyphen/>
        <w:t xml:space="preserve">state </w:t>
      </w:r>
      <w:r w:rsidRPr="00C03E1F">
        <w:t>region</w:t>
      </w:r>
      <w:r>
        <w:t xml:space="preserve"> </w:t>
      </w:r>
      <w:r w:rsidRPr="00C03E1F">
        <w:t>for each state and territory can be found within ‘</w:t>
      </w:r>
      <w:r>
        <w:t>Table P.6</w:t>
      </w:r>
      <w:r w:rsidRPr="00C03E1F">
        <w:t xml:space="preserve">’ in the </w:t>
      </w:r>
      <w:hyperlink r:id="rId32" w:history="1">
        <w:r w:rsidRPr="00821245">
          <w:rPr>
            <w:rStyle w:val="Hyperlink"/>
          </w:rPr>
          <w:t>NDIS quarterly report to disability ministers</w:t>
        </w:r>
      </w:hyperlink>
      <w:r w:rsidRPr="00C03E1F">
        <w:t xml:space="preserve">. </w:t>
      </w:r>
    </w:p>
    <w:p w14:paraId="196130C6" w14:textId="47B62CF9" w:rsidR="0015222A" w:rsidRDefault="00CE75FA" w:rsidP="00095B9B">
      <w:pPr>
        <w:pStyle w:val="Caption"/>
        <w:keepNext/>
        <w:rPr>
          <w:caps w:val="0"/>
          <w:szCs w:val="16"/>
        </w:rPr>
      </w:pPr>
      <w:bookmarkStart w:id="109" w:name="_Ref79504227"/>
      <w:bookmarkStart w:id="110" w:name="_Toc79490510"/>
      <w:bookmarkStart w:id="111" w:name="_Toc79493361"/>
      <w:r w:rsidRPr="00DF2F62">
        <w:rPr>
          <w:caps w:val="0"/>
          <w:szCs w:val="16"/>
        </w:rPr>
        <w:t xml:space="preserve">Figure </w:t>
      </w:r>
      <w:r w:rsidR="00121539" w:rsidRPr="00DF2F62">
        <w:rPr>
          <w:caps w:val="0"/>
          <w:color w:val="2B579A"/>
          <w:szCs w:val="16"/>
          <w:shd w:val="clear" w:color="auto" w:fill="E6E6E6"/>
        </w:rPr>
        <w:fldChar w:fldCharType="begin"/>
      </w:r>
      <w:r w:rsidR="00121539" w:rsidRPr="00DF2F62">
        <w:rPr>
          <w:caps w:val="0"/>
          <w:szCs w:val="16"/>
        </w:rPr>
        <w:instrText xml:space="preserve"> SEQ Figure \* ARABIC </w:instrText>
      </w:r>
      <w:r w:rsidR="00121539" w:rsidRPr="00DF2F62">
        <w:rPr>
          <w:caps w:val="0"/>
          <w:color w:val="2B579A"/>
          <w:szCs w:val="16"/>
          <w:shd w:val="clear" w:color="auto" w:fill="E6E6E6"/>
        </w:rPr>
        <w:fldChar w:fldCharType="separate"/>
      </w:r>
      <w:r w:rsidR="005E62FF">
        <w:rPr>
          <w:caps w:val="0"/>
          <w:noProof/>
          <w:szCs w:val="16"/>
        </w:rPr>
        <w:t>7</w:t>
      </w:r>
      <w:r w:rsidR="00121539" w:rsidRPr="00DF2F62">
        <w:rPr>
          <w:caps w:val="0"/>
          <w:color w:val="2B579A"/>
          <w:szCs w:val="16"/>
          <w:shd w:val="clear" w:color="auto" w:fill="E6E6E6"/>
        </w:rPr>
        <w:fldChar w:fldCharType="end"/>
      </w:r>
      <w:bookmarkEnd w:id="109"/>
      <w:r w:rsidRPr="00DF2F62">
        <w:rPr>
          <w:caps w:val="0"/>
          <w:szCs w:val="16"/>
        </w:rPr>
        <w:t xml:space="preserve">: </w:t>
      </w:r>
      <w:r w:rsidR="00BB7094" w:rsidRPr="00DF2F62">
        <w:rPr>
          <w:caps w:val="0"/>
          <w:szCs w:val="16"/>
        </w:rPr>
        <w:t>E</w:t>
      </w:r>
      <w:r w:rsidRPr="00DF2F62">
        <w:rPr>
          <w:caps w:val="0"/>
          <w:szCs w:val="16"/>
        </w:rPr>
        <w:t>nrolled SDA dwellings by maximum number of residents</w:t>
      </w:r>
      <w:bookmarkEnd w:id="110"/>
      <w:bookmarkEnd w:id="111"/>
      <w:r w:rsidR="00121539" w:rsidRPr="00DF2F62">
        <w:rPr>
          <w:caps w:val="0"/>
          <w:szCs w:val="16"/>
        </w:rPr>
        <w:t xml:space="preserve"> (excludes in-kind arrangements)</w:t>
      </w:r>
      <w:r w:rsidR="00D15B2D">
        <w:rPr>
          <w:caps w:val="0"/>
          <w:szCs w:val="16"/>
        </w:rPr>
        <w:t xml:space="preserve"> </w:t>
      </w:r>
      <w:r w:rsidR="00D15B2D" w:rsidRPr="001451B7">
        <w:rPr>
          <w:caps w:val="0"/>
          <w:szCs w:val="16"/>
        </w:rPr>
        <w:t xml:space="preserve">since </w:t>
      </w:r>
      <w:r w:rsidR="00C335F7">
        <w:rPr>
          <w:caps w:val="0"/>
          <w:szCs w:val="16"/>
        </w:rPr>
        <w:t>Q</w:t>
      </w:r>
      <w:r w:rsidR="001254CA">
        <w:rPr>
          <w:caps w:val="0"/>
          <w:szCs w:val="16"/>
        </w:rPr>
        <w:t>4</w:t>
      </w:r>
      <w:r w:rsidR="00C335F7">
        <w:rPr>
          <w:caps w:val="0"/>
          <w:szCs w:val="16"/>
        </w:rPr>
        <w:t xml:space="preserve"> FY20-21</w:t>
      </w:r>
    </w:p>
    <w:p w14:paraId="32FF2F75" w14:textId="2F05711C" w:rsidR="001254CA" w:rsidRDefault="001254CA" w:rsidP="001254CA">
      <w:r w:rsidRPr="001254CA">
        <w:rPr>
          <w:noProof/>
          <w:color w:val="2B579A"/>
          <w:shd w:val="clear" w:color="auto" w:fill="E6E6E6"/>
        </w:rPr>
        <w:drawing>
          <wp:inline distT="0" distB="0" distL="0" distR="0" wp14:anchorId="28A70851" wp14:editId="586EDA98">
            <wp:extent cx="5765800" cy="2519680"/>
            <wp:effectExtent l="0" t="0" r="6350" b="0"/>
            <wp:docPr id="17" name="Picture 17" descr="Figure 7: Enrolled SDA dwellings by maximum number of residents (excludes in-kind arrangements) since Q4 FY20-21&#10;&#10;This line graph displays the trend of SDA dwellings by size between Q4 FY20-21 to Q4 FY21-22 for one, two, three, four, five and six plus resident arrangements. Detailed numbers can be found in the following table.&#10;&#10;One resident dwellings have seen the most consistent and largest growth over this time period, with the largest number of dwellings in Q4 FY21-22 at 2,364 dwellings (from 1,779 in Q4 FY20-21).&#10;&#10;Six or more resident dwellings has been decreasing since it had 310 dwellings in Q4 FY20-21, with the number of dwellings at the end of Q4 FY21-22 at 250 dwellings.&#10;&#10;All other arrangements featured generally small but consistent positive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7: Enrolled SDA dwellings by maximum number of residents (excludes in-kind arrangements) since Q4 FY20-21&#10;&#10;This line graph displays the trend of SDA dwellings by size between Q4 FY20-21 to Q4 FY21-22 for one, two, three, four, five and six plus resident arrangements. Detailed numbers can be found in the following table.&#10;&#10;One resident dwellings have seen the most consistent and largest growth over this time period, with the largest number of dwellings in Q4 FY21-22 at 2,364 dwellings (from 1,779 in Q4 FY20-21).&#10;&#10;Six or more resident dwellings has been decreasing since it had 310 dwellings in Q4 FY20-21, with the number of dwellings at the end of Q4 FY21-22 at 250 dwellings.&#10;&#10;All other arrangements featured generally small but consistent positive growth."/>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6535" cy="2520001"/>
                    </a:xfrm>
                    <a:prstGeom prst="rect">
                      <a:avLst/>
                    </a:prstGeom>
                    <a:noFill/>
                    <a:ln>
                      <a:noFill/>
                    </a:ln>
                  </pic:spPr>
                </pic:pic>
              </a:graphicData>
            </a:graphic>
          </wp:inline>
        </w:drawing>
      </w:r>
    </w:p>
    <w:p w14:paraId="2592B2BD" w14:textId="07DFD322" w:rsidR="00BA3E41" w:rsidRDefault="00BA3E41">
      <w:pPr>
        <w:spacing w:line="276" w:lineRule="auto"/>
      </w:pPr>
      <w:r>
        <w:br w:type="page"/>
      </w:r>
    </w:p>
    <w:p w14:paraId="435C234E" w14:textId="6C676CE3" w:rsidR="004C03CC" w:rsidRPr="00844E07" w:rsidRDefault="004C03CC" w:rsidP="00844E07">
      <w:pPr>
        <w:rPr>
          <w:b/>
          <w:sz w:val="16"/>
          <w:szCs w:val="16"/>
        </w:rPr>
      </w:pPr>
      <w:r w:rsidRPr="00844E07">
        <w:rPr>
          <w:b/>
          <w:sz w:val="16"/>
          <w:szCs w:val="16"/>
        </w:rPr>
        <w:lastRenderedPageBreak/>
        <w:t xml:space="preserve">Table </w:t>
      </w:r>
      <w:r w:rsidR="005A7FC9" w:rsidRPr="00844E07">
        <w:rPr>
          <w:b/>
          <w:color w:val="2B579A"/>
          <w:sz w:val="16"/>
          <w:szCs w:val="16"/>
          <w:shd w:val="clear" w:color="auto" w:fill="E6E6E6"/>
        </w:rPr>
        <w:fldChar w:fldCharType="begin"/>
      </w:r>
      <w:r w:rsidR="005A7FC9" w:rsidRPr="00844E07">
        <w:rPr>
          <w:b/>
          <w:sz w:val="16"/>
          <w:szCs w:val="16"/>
        </w:rPr>
        <w:instrText xml:space="preserve"> SEQ Table \* ARABIC </w:instrText>
      </w:r>
      <w:r w:rsidR="005A7FC9" w:rsidRPr="00844E07">
        <w:rPr>
          <w:b/>
          <w:color w:val="2B579A"/>
          <w:sz w:val="16"/>
          <w:szCs w:val="16"/>
          <w:shd w:val="clear" w:color="auto" w:fill="E6E6E6"/>
        </w:rPr>
        <w:fldChar w:fldCharType="separate"/>
      </w:r>
      <w:r w:rsidR="005E62FF">
        <w:rPr>
          <w:b/>
          <w:noProof/>
          <w:sz w:val="16"/>
          <w:szCs w:val="16"/>
        </w:rPr>
        <w:t>5</w:t>
      </w:r>
      <w:r w:rsidR="005A7FC9" w:rsidRPr="00844E07">
        <w:rPr>
          <w:b/>
          <w:color w:val="2B579A"/>
          <w:sz w:val="16"/>
          <w:szCs w:val="16"/>
          <w:shd w:val="clear" w:color="auto" w:fill="E6E6E6"/>
        </w:rPr>
        <w:fldChar w:fldCharType="end"/>
      </w:r>
      <w:r w:rsidRPr="00844E07">
        <w:rPr>
          <w:b/>
          <w:sz w:val="16"/>
          <w:szCs w:val="16"/>
        </w:rPr>
        <w:t>: Enrolled SDA dwellings by maximum number of residents (excludes in-kind arrangements)</w:t>
      </w:r>
      <w:r w:rsidR="00D15B2D">
        <w:rPr>
          <w:b/>
          <w:sz w:val="16"/>
          <w:szCs w:val="16"/>
        </w:rPr>
        <w:t xml:space="preserve"> </w:t>
      </w:r>
      <w:r w:rsidR="00D15B2D" w:rsidRPr="00D15B2D">
        <w:rPr>
          <w:b/>
          <w:sz w:val="16"/>
          <w:szCs w:val="16"/>
        </w:rPr>
        <w:t xml:space="preserve">since </w:t>
      </w:r>
      <w:r w:rsidR="00C335F7">
        <w:rPr>
          <w:b/>
          <w:sz w:val="16"/>
          <w:szCs w:val="16"/>
        </w:rPr>
        <w:t>Q</w:t>
      </w:r>
      <w:r w:rsidR="009A117E">
        <w:rPr>
          <w:b/>
          <w:sz w:val="16"/>
          <w:szCs w:val="16"/>
        </w:rPr>
        <w:t>4</w:t>
      </w:r>
      <w:r w:rsidR="00C335F7">
        <w:rPr>
          <w:b/>
          <w:sz w:val="16"/>
          <w:szCs w:val="16"/>
        </w:rPr>
        <w:t xml:space="preserve"> FY20-21</w:t>
      </w:r>
    </w:p>
    <w:tbl>
      <w:tblPr>
        <w:tblStyle w:val="LightShading-Accent4"/>
        <w:tblW w:w="9214" w:type="dxa"/>
        <w:tblLook w:val="04A0" w:firstRow="1" w:lastRow="0" w:firstColumn="1" w:lastColumn="0" w:noHBand="0" w:noVBand="1"/>
        <w:tblCaption w:val="Table 5: Enrolled SDA dwellings by maximum number of residents (excludes in-kind arrangements) since Q4 FY20-21"/>
        <w:tblDescription w:val="This table includes the dwelling numbers behind the previous graph, displaying the trend of SDA dwellings by size between Q4 FY20-21 to Q4 FY21-22 for one, two, three, four, five and six plus resident arrangements."/>
      </w:tblPr>
      <w:tblGrid>
        <w:gridCol w:w="1701"/>
        <w:gridCol w:w="1134"/>
        <w:gridCol w:w="1134"/>
        <w:gridCol w:w="1134"/>
        <w:gridCol w:w="1134"/>
        <w:gridCol w:w="1134"/>
        <w:gridCol w:w="1843"/>
      </w:tblGrid>
      <w:tr w:rsidR="00A86709" w:rsidRPr="007B06DE" w14:paraId="2609538F" w14:textId="77777777" w:rsidTr="00721D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0C337F6" w14:textId="77777777" w:rsidR="00A86709" w:rsidRPr="007B06DE" w:rsidRDefault="00A86709" w:rsidP="00A86709">
            <w:pPr>
              <w:rPr>
                <w:rFonts w:asciiTheme="majorHAnsi" w:hAnsiTheme="majorHAnsi" w:cstheme="majorHAnsi"/>
                <w:color w:val="FFFFFF"/>
                <w:sz w:val="16"/>
                <w:szCs w:val="16"/>
              </w:rPr>
            </w:pPr>
            <w:r w:rsidRPr="007B06DE">
              <w:rPr>
                <w:rFonts w:asciiTheme="majorHAnsi" w:hAnsiTheme="majorHAnsi" w:cstheme="majorHAnsi"/>
                <w:color w:val="FFFFFF"/>
                <w:sz w:val="16"/>
                <w:szCs w:val="16"/>
              </w:rPr>
              <w:t>Date / Maximum number of residents</w:t>
            </w:r>
          </w:p>
        </w:tc>
        <w:tc>
          <w:tcPr>
            <w:tcW w:w="1134" w:type="dxa"/>
          </w:tcPr>
          <w:p w14:paraId="1C469CEE" w14:textId="14F9AB5E" w:rsidR="00A86709" w:rsidRPr="00A86709" w:rsidRDefault="00A86709" w:rsidP="00A8670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86709">
              <w:rPr>
                <w:rFonts w:asciiTheme="majorHAnsi" w:hAnsiTheme="majorHAnsi" w:cstheme="majorHAnsi"/>
                <w:sz w:val="16"/>
                <w:szCs w:val="16"/>
              </w:rPr>
              <w:t>30-Jun-21</w:t>
            </w:r>
          </w:p>
        </w:tc>
        <w:tc>
          <w:tcPr>
            <w:tcW w:w="1134" w:type="dxa"/>
          </w:tcPr>
          <w:p w14:paraId="5BFF11A7" w14:textId="4E77AE3C" w:rsidR="00A86709" w:rsidRPr="00A86709" w:rsidRDefault="00A86709" w:rsidP="00A8670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86709">
              <w:rPr>
                <w:rFonts w:asciiTheme="majorHAnsi" w:hAnsiTheme="majorHAnsi" w:cstheme="majorHAnsi"/>
                <w:sz w:val="16"/>
                <w:szCs w:val="16"/>
              </w:rPr>
              <w:t>30-Sep-21</w:t>
            </w:r>
          </w:p>
        </w:tc>
        <w:tc>
          <w:tcPr>
            <w:tcW w:w="1134" w:type="dxa"/>
          </w:tcPr>
          <w:p w14:paraId="63552089" w14:textId="7B8B3F71" w:rsidR="00A86709" w:rsidRPr="00A86709" w:rsidRDefault="00A86709" w:rsidP="00A8670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86709">
              <w:rPr>
                <w:rFonts w:asciiTheme="majorHAnsi" w:hAnsiTheme="majorHAnsi" w:cstheme="majorHAnsi"/>
                <w:sz w:val="16"/>
                <w:szCs w:val="16"/>
              </w:rPr>
              <w:t>31-Dec-21</w:t>
            </w:r>
          </w:p>
        </w:tc>
        <w:tc>
          <w:tcPr>
            <w:tcW w:w="1134" w:type="dxa"/>
          </w:tcPr>
          <w:p w14:paraId="53CE250C" w14:textId="33790E42" w:rsidR="00A86709" w:rsidRPr="00A86709" w:rsidRDefault="00A86709" w:rsidP="00A8670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86709">
              <w:rPr>
                <w:rFonts w:asciiTheme="majorHAnsi" w:hAnsiTheme="majorHAnsi" w:cstheme="majorHAnsi"/>
                <w:sz w:val="16"/>
                <w:szCs w:val="16"/>
              </w:rPr>
              <w:t>31-Mar-22</w:t>
            </w:r>
          </w:p>
        </w:tc>
        <w:tc>
          <w:tcPr>
            <w:tcW w:w="1134" w:type="dxa"/>
          </w:tcPr>
          <w:p w14:paraId="2670322D" w14:textId="0BD68202" w:rsidR="00A86709" w:rsidRPr="00A86709" w:rsidRDefault="00A86709" w:rsidP="00A8670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86709">
              <w:rPr>
                <w:rFonts w:asciiTheme="majorHAnsi" w:hAnsiTheme="majorHAnsi" w:cstheme="majorHAnsi"/>
                <w:sz w:val="16"/>
                <w:szCs w:val="16"/>
              </w:rPr>
              <w:t>30-Jun-22</w:t>
            </w:r>
          </w:p>
        </w:tc>
        <w:tc>
          <w:tcPr>
            <w:tcW w:w="1843" w:type="dxa"/>
          </w:tcPr>
          <w:p w14:paraId="3941A2A5" w14:textId="4974E199" w:rsidR="00A86709" w:rsidRPr="00A86709" w:rsidRDefault="00A86709" w:rsidP="00A86709">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Percentage growth from Q4</w:t>
            </w:r>
            <w:r w:rsidRPr="0040718A">
              <w:rPr>
                <w:rFonts w:asciiTheme="majorHAnsi" w:hAnsiTheme="majorHAnsi" w:cstheme="majorHAnsi"/>
                <w:sz w:val="16"/>
                <w:szCs w:val="16"/>
              </w:rPr>
              <w:t xml:space="preserve"> 20-21</w:t>
            </w:r>
          </w:p>
        </w:tc>
      </w:tr>
      <w:tr w:rsidR="00A86709" w:rsidRPr="007B06DE" w14:paraId="622241D6" w14:textId="77777777" w:rsidTr="0072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ED75097" w14:textId="77777777" w:rsidR="00A86709" w:rsidRPr="007B06DE" w:rsidRDefault="00A86709" w:rsidP="00A86709">
            <w:pPr>
              <w:rPr>
                <w:rFonts w:asciiTheme="majorHAnsi" w:hAnsiTheme="majorHAnsi" w:cstheme="majorHAnsi"/>
                <w:sz w:val="16"/>
                <w:szCs w:val="16"/>
              </w:rPr>
            </w:pPr>
            <w:r w:rsidRPr="007B06DE">
              <w:rPr>
                <w:rFonts w:asciiTheme="majorHAnsi" w:hAnsiTheme="majorHAnsi" w:cstheme="majorHAnsi"/>
                <w:sz w:val="16"/>
                <w:szCs w:val="16"/>
              </w:rPr>
              <w:t>One resident</w:t>
            </w:r>
          </w:p>
        </w:tc>
        <w:tc>
          <w:tcPr>
            <w:tcW w:w="1134" w:type="dxa"/>
          </w:tcPr>
          <w:p w14:paraId="353BA12D" w14:textId="752114CF"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1,779</w:t>
            </w:r>
          </w:p>
        </w:tc>
        <w:tc>
          <w:tcPr>
            <w:tcW w:w="1134" w:type="dxa"/>
          </w:tcPr>
          <w:p w14:paraId="4BA2F98A" w14:textId="504D14E8"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1,991</w:t>
            </w:r>
          </w:p>
        </w:tc>
        <w:tc>
          <w:tcPr>
            <w:tcW w:w="1134" w:type="dxa"/>
          </w:tcPr>
          <w:p w14:paraId="464BF3D5" w14:textId="6F7ED562"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2,114</w:t>
            </w:r>
          </w:p>
        </w:tc>
        <w:tc>
          <w:tcPr>
            <w:tcW w:w="1134" w:type="dxa"/>
          </w:tcPr>
          <w:p w14:paraId="6AD5FDE8" w14:textId="29A8998C"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2,212</w:t>
            </w:r>
          </w:p>
        </w:tc>
        <w:tc>
          <w:tcPr>
            <w:tcW w:w="1134" w:type="dxa"/>
          </w:tcPr>
          <w:p w14:paraId="2E7A8AB8" w14:textId="4E0E6E6D"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2,364</w:t>
            </w:r>
          </w:p>
        </w:tc>
        <w:tc>
          <w:tcPr>
            <w:tcW w:w="1843" w:type="dxa"/>
          </w:tcPr>
          <w:p w14:paraId="2E287BCD" w14:textId="1A196EFA" w:rsidR="00A86709" w:rsidRPr="00A86709"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A86709">
              <w:rPr>
                <w:sz w:val="16"/>
                <w:szCs w:val="16"/>
              </w:rPr>
              <w:t>33%</w:t>
            </w:r>
          </w:p>
        </w:tc>
      </w:tr>
      <w:tr w:rsidR="00A86709" w:rsidRPr="007B06DE" w14:paraId="22AC77B1" w14:textId="77777777" w:rsidTr="00721D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7448AD4" w14:textId="77777777" w:rsidR="00A86709" w:rsidRPr="007B06DE" w:rsidRDefault="00A86709" w:rsidP="00A86709">
            <w:pPr>
              <w:rPr>
                <w:rFonts w:asciiTheme="majorHAnsi" w:hAnsiTheme="majorHAnsi" w:cstheme="majorHAnsi"/>
                <w:sz w:val="16"/>
                <w:szCs w:val="16"/>
              </w:rPr>
            </w:pPr>
            <w:r w:rsidRPr="007B06DE">
              <w:rPr>
                <w:rFonts w:asciiTheme="majorHAnsi" w:hAnsiTheme="majorHAnsi" w:cstheme="majorHAnsi"/>
                <w:sz w:val="16"/>
                <w:szCs w:val="16"/>
              </w:rPr>
              <w:t>Two residents</w:t>
            </w:r>
          </w:p>
        </w:tc>
        <w:tc>
          <w:tcPr>
            <w:tcW w:w="1134" w:type="dxa"/>
          </w:tcPr>
          <w:p w14:paraId="7B8EC9EB" w14:textId="4F162A83"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1,341</w:t>
            </w:r>
          </w:p>
        </w:tc>
        <w:tc>
          <w:tcPr>
            <w:tcW w:w="1134" w:type="dxa"/>
          </w:tcPr>
          <w:p w14:paraId="2FE53395" w14:textId="11E00A4B"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1,371</w:t>
            </w:r>
          </w:p>
        </w:tc>
        <w:tc>
          <w:tcPr>
            <w:tcW w:w="1134" w:type="dxa"/>
          </w:tcPr>
          <w:p w14:paraId="06F8B4AC" w14:textId="68963FED"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1,396</w:t>
            </w:r>
          </w:p>
        </w:tc>
        <w:tc>
          <w:tcPr>
            <w:tcW w:w="1134" w:type="dxa"/>
          </w:tcPr>
          <w:p w14:paraId="0E37E049" w14:textId="38696210"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1,393</w:t>
            </w:r>
          </w:p>
        </w:tc>
        <w:tc>
          <w:tcPr>
            <w:tcW w:w="1134" w:type="dxa"/>
          </w:tcPr>
          <w:p w14:paraId="10A41408" w14:textId="67C2FD1E"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1,420</w:t>
            </w:r>
          </w:p>
        </w:tc>
        <w:tc>
          <w:tcPr>
            <w:tcW w:w="1843" w:type="dxa"/>
          </w:tcPr>
          <w:p w14:paraId="01A143A3" w14:textId="490D837E" w:rsidR="00A86709" w:rsidRPr="00A86709"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A86709">
              <w:rPr>
                <w:sz w:val="16"/>
                <w:szCs w:val="16"/>
              </w:rPr>
              <w:t>6%</w:t>
            </w:r>
          </w:p>
        </w:tc>
      </w:tr>
      <w:tr w:rsidR="00A86709" w:rsidRPr="007B06DE" w14:paraId="3E2CBBE7" w14:textId="77777777" w:rsidTr="0072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D7892F9" w14:textId="77777777" w:rsidR="00A86709" w:rsidRPr="007B06DE" w:rsidRDefault="00A86709" w:rsidP="00A86709">
            <w:pPr>
              <w:rPr>
                <w:rFonts w:asciiTheme="majorHAnsi" w:hAnsiTheme="majorHAnsi" w:cstheme="majorHAnsi"/>
                <w:sz w:val="16"/>
                <w:szCs w:val="16"/>
              </w:rPr>
            </w:pPr>
            <w:r w:rsidRPr="007B06DE">
              <w:rPr>
                <w:rFonts w:asciiTheme="majorHAnsi" w:hAnsiTheme="majorHAnsi" w:cstheme="majorHAnsi"/>
                <w:sz w:val="16"/>
                <w:szCs w:val="16"/>
              </w:rPr>
              <w:t>Three residents</w:t>
            </w:r>
          </w:p>
        </w:tc>
        <w:tc>
          <w:tcPr>
            <w:tcW w:w="1134" w:type="dxa"/>
          </w:tcPr>
          <w:p w14:paraId="25AB3F5A" w14:textId="33F1BB20"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750</w:t>
            </w:r>
          </w:p>
        </w:tc>
        <w:tc>
          <w:tcPr>
            <w:tcW w:w="1134" w:type="dxa"/>
          </w:tcPr>
          <w:p w14:paraId="35AA163E" w14:textId="52E93606"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823</w:t>
            </w:r>
          </w:p>
        </w:tc>
        <w:tc>
          <w:tcPr>
            <w:tcW w:w="1134" w:type="dxa"/>
          </w:tcPr>
          <w:p w14:paraId="59242B5A" w14:textId="0AD3287D"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870</w:t>
            </w:r>
          </w:p>
        </w:tc>
        <w:tc>
          <w:tcPr>
            <w:tcW w:w="1134" w:type="dxa"/>
          </w:tcPr>
          <w:p w14:paraId="5BA00BF0" w14:textId="5F485138"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880</w:t>
            </w:r>
          </w:p>
        </w:tc>
        <w:tc>
          <w:tcPr>
            <w:tcW w:w="1134" w:type="dxa"/>
          </w:tcPr>
          <w:p w14:paraId="25F6D3C6" w14:textId="3B7CFCC8"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916</w:t>
            </w:r>
          </w:p>
        </w:tc>
        <w:tc>
          <w:tcPr>
            <w:tcW w:w="1843" w:type="dxa"/>
          </w:tcPr>
          <w:p w14:paraId="092727C1" w14:textId="3BA0DB26" w:rsidR="00A86709" w:rsidRPr="00A86709"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A86709">
              <w:rPr>
                <w:sz w:val="16"/>
                <w:szCs w:val="16"/>
              </w:rPr>
              <w:t>22%</w:t>
            </w:r>
          </w:p>
        </w:tc>
      </w:tr>
      <w:tr w:rsidR="00A86709" w:rsidRPr="007B06DE" w14:paraId="638784F5" w14:textId="77777777" w:rsidTr="00721D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5316DE0" w14:textId="77777777" w:rsidR="00A86709" w:rsidRPr="007B06DE" w:rsidRDefault="00A86709" w:rsidP="00A86709">
            <w:pPr>
              <w:rPr>
                <w:rFonts w:asciiTheme="majorHAnsi" w:hAnsiTheme="majorHAnsi" w:cstheme="majorHAnsi"/>
                <w:sz w:val="16"/>
                <w:szCs w:val="16"/>
              </w:rPr>
            </w:pPr>
            <w:r w:rsidRPr="007B06DE">
              <w:rPr>
                <w:rFonts w:asciiTheme="majorHAnsi" w:hAnsiTheme="majorHAnsi" w:cstheme="majorHAnsi"/>
                <w:sz w:val="16"/>
                <w:szCs w:val="16"/>
              </w:rPr>
              <w:t>Four residents</w:t>
            </w:r>
          </w:p>
        </w:tc>
        <w:tc>
          <w:tcPr>
            <w:tcW w:w="1134" w:type="dxa"/>
          </w:tcPr>
          <w:p w14:paraId="645105DC" w14:textId="532D89A3"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712</w:t>
            </w:r>
          </w:p>
        </w:tc>
        <w:tc>
          <w:tcPr>
            <w:tcW w:w="1134" w:type="dxa"/>
          </w:tcPr>
          <w:p w14:paraId="135AC0CF" w14:textId="24E97CAC"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726</w:t>
            </w:r>
          </w:p>
        </w:tc>
        <w:tc>
          <w:tcPr>
            <w:tcW w:w="1134" w:type="dxa"/>
          </w:tcPr>
          <w:p w14:paraId="1BA390A8" w14:textId="1180D7B1"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735</w:t>
            </w:r>
          </w:p>
        </w:tc>
        <w:tc>
          <w:tcPr>
            <w:tcW w:w="1134" w:type="dxa"/>
          </w:tcPr>
          <w:p w14:paraId="6CF12D22" w14:textId="137BC8AC"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739</w:t>
            </w:r>
          </w:p>
        </w:tc>
        <w:tc>
          <w:tcPr>
            <w:tcW w:w="1134" w:type="dxa"/>
          </w:tcPr>
          <w:p w14:paraId="7B5D62B7" w14:textId="14EE2C8F"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752</w:t>
            </w:r>
          </w:p>
        </w:tc>
        <w:tc>
          <w:tcPr>
            <w:tcW w:w="1843" w:type="dxa"/>
          </w:tcPr>
          <w:p w14:paraId="48A0FFF0" w14:textId="2B2B4A58" w:rsidR="00A86709" w:rsidRPr="00A86709"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A86709">
              <w:rPr>
                <w:sz w:val="16"/>
                <w:szCs w:val="16"/>
              </w:rPr>
              <w:t>6%</w:t>
            </w:r>
          </w:p>
        </w:tc>
      </w:tr>
      <w:tr w:rsidR="00A86709" w:rsidRPr="007B06DE" w14:paraId="04DED36B" w14:textId="77777777" w:rsidTr="0072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104A4FC" w14:textId="77777777" w:rsidR="00A86709" w:rsidRPr="007B06DE" w:rsidRDefault="00A86709" w:rsidP="00A86709">
            <w:pPr>
              <w:rPr>
                <w:rFonts w:asciiTheme="majorHAnsi" w:hAnsiTheme="majorHAnsi" w:cstheme="majorHAnsi"/>
                <w:sz w:val="16"/>
                <w:szCs w:val="16"/>
              </w:rPr>
            </w:pPr>
            <w:r w:rsidRPr="007B06DE">
              <w:rPr>
                <w:rFonts w:asciiTheme="majorHAnsi" w:hAnsiTheme="majorHAnsi" w:cstheme="majorHAnsi"/>
                <w:sz w:val="16"/>
                <w:szCs w:val="16"/>
              </w:rPr>
              <w:t>Five residents</w:t>
            </w:r>
          </w:p>
        </w:tc>
        <w:tc>
          <w:tcPr>
            <w:tcW w:w="1134" w:type="dxa"/>
          </w:tcPr>
          <w:p w14:paraId="0A3A4CAA" w14:textId="234CD499"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1,332</w:t>
            </w:r>
          </w:p>
        </w:tc>
        <w:tc>
          <w:tcPr>
            <w:tcW w:w="1134" w:type="dxa"/>
          </w:tcPr>
          <w:p w14:paraId="799BC58F" w14:textId="5CBD021F"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1,349</w:t>
            </w:r>
          </w:p>
        </w:tc>
        <w:tc>
          <w:tcPr>
            <w:tcW w:w="1134" w:type="dxa"/>
          </w:tcPr>
          <w:p w14:paraId="67F6FACE" w14:textId="62152CE4"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1,353</w:t>
            </w:r>
          </w:p>
        </w:tc>
        <w:tc>
          <w:tcPr>
            <w:tcW w:w="1134" w:type="dxa"/>
          </w:tcPr>
          <w:p w14:paraId="0900946B" w14:textId="7191C7E3"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1,356</w:t>
            </w:r>
          </w:p>
        </w:tc>
        <w:tc>
          <w:tcPr>
            <w:tcW w:w="1134" w:type="dxa"/>
          </w:tcPr>
          <w:p w14:paraId="764A8FB4" w14:textId="3B4158B6" w:rsidR="00A86709" w:rsidRPr="00671D31"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671D31">
              <w:rPr>
                <w:sz w:val="16"/>
                <w:szCs w:val="16"/>
              </w:rPr>
              <w:t>1,384</w:t>
            </w:r>
          </w:p>
        </w:tc>
        <w:tc>
          <w:tcPr>
            <w:tcW w:w="1843" w:type="dxa"/>
          </w:tcPr>
          <w:p w14:paraId="2577ED7E" w14:textId="617C5709" w:rsidR="00A86709" w:rsidRPr="00A86709" w:rsidRDefault="00A86709" w:rsidP="00A86709">
            <w:pPr>
              <w:jc w:val="right"/>
              <w:cnfStyle w:val="000000100000" w:firstRow="0" w:lastRow="0" w:firstColumn="0" w:lastColumn="0" w:oddVBand="0" w:evenVBand="0" w:oddHBand="1" w:evenHBand="0" w:firstRowFirstColumn="0" w:firstRowLastColumn="0" w:lastRowFirstColumn="0" w:lastRowLastColumn="0"/>
              <w:rPr>
                <w:sz w:val="16"/>
                <w:szCs w:val="16"/>
              </w:rPr>
            </w:pPr>
            <w:r w:rsidRPr="00A86709">
              <w:rPr>
                <w:sz w:val="16"/>
                <w:szCs w:val="16"/>
              </w:rPr>
              <w:t>4%</w:t>
            </w:r>
          </w:p>
        </w:tc>
      </w:tr>
      <w:tr w:rsidR="00A86709" w:rsidRPr="007B06DE" w14:paraId="3860B0AC" w14:textId="77777777" w:rsidTr="00721DBA">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701" w:type="dxa"/>
          </w:tcPr>
          <w:p w14:paraId="73615EC6" w14:textId="77777777" w:rsidR="00A86709" w:rsidRPr="007B06DE" w:rsidRDefault="00A86709" w:rsidP="00A86709">
            <w:pPr>
              <w:rPr>
                <w:rFonts w:asciiTheme="majorHAnsi" w:hAnsiTheme="majorHAnsi" w:cstheme="majorHAnsi"/>
                <w:sz w:val="16"/>
                <w:szCs w:val="16"/>
              </w:rPr>
            </w:pPr>
            <w:r w:rsidRPr="007B06DE">
              <w:rPr>
                <w:rFonts w:asciiTheme="majorHAnsi" w:hAnsiTheme="majorHAnsi" w:cstheme="majorHAnsi"/>
                <w:sz w:val="16"/>
                <w:szCs w:val="16"/>
              </w:rPr>
              <w:t>Six or more residents</w:t>
            </w:r>
          </w:p>
        </w:tc>
        <w:tc>
          <w:tcPr>
            <w:tcW w:w="1134" w:type="dxa"/>
          </w:tcPr>
          <w:p w14:paraId="797DC6E4" w14:textId="5A0F4A5A"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310</w:t>
            </w:r>
          </w:p>
        </w:tc>
        <w:tc>
          <w:tcPr>
            <w:tcW w:w="1134" w:type="dxa"/>
          </w:tcPr>
          <w:p w14:paraId="6944077F" w14:textId="16B9FC29"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301</w:t>
            </w:r>
          </w:p>
        </w:tc>
        <w:tc>
          <w:tcPr>
            <w:tcW w:w="1134" w:type="dxa"/>
          </w:tcPr>
          <w:p w14:paraId="71E077EA" w14:textId="6C4971D0"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296</w:t>
            </w:r>
          </w:p>
        </w:tc>
        <w:tc>
          <w:tcPr>
            <w:tcW w:w="1134" w:type="dxa"/>
          </w:tcPr>
          <w:p w14:paraId="4B65319C" w14:textId="149A955E"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278</w:t>
            </w:r>
          </w:p>
        </w:tc>
        <w:tc>
          <w:tcPr>
            <w:tcW w:w="1134" w:type="dxa"/>
          </w:tcPr>
          <w:p w14:paraId="042D1334" w14:textId="68DBCDDA" w:rsidR="00A86709" w:rsidRPr="00671D31"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671D31">
              <w:rPr>
                <w:sz w:val="16"/>
                <w:szCs w:val="16"/>
              </w:rPr>
              <w:t>250</w:t>
            </w:r>
          </w:p>
        </w:tc>
        <w:tc>
          <w:tcPr>
            <w:tcW w:w="1843" w:type="dxa"/>
          </w:tcPr>
          <w:p w14:paraId="50466A16" w14:textId="4A64BCD1" w:rsidR="00A86709" w:rsidRPr="00A86709" w:rsidRDefault="00A86709" w:rsidP="00A86709">
            <w:pPr>
              <w:jc w:val="right"/>
              <w:cnfStyle w:val="000000010000" w:firstRow="0" w:lastRow="0" w:firstColumn="0" w:lastColumn="0" w:oddVBand="0" w:evenVBand="0" w:oddHBand="0" w:evenHBand="1" w:firstRowFirstColumn="0" w:firstRowLastColumn="0" w:lastRowFirstColumn="0" w:lastRowLastColumn="0"/>
              <w:rPr>
                <w:sz w:val="16"/>
                <w:szCs w:val="16"/>
              </w:rPr>
            </w:pPr>
            <w:r w:rsidRPr="00A86709">
              <w:rPr>
                <w:sz w:val="16"/>
                <w:szCs w:val="16"/>
              </w:rPr>
              <w:t>-19%</w:t>
            </w:r>
          </w:p>
        </w:tc>
      </w:tr>
    </w:tbl>
    <w:p w14:paraId="706698CA" w14:textId="77777777" w:rsidR="00CB34A1" w:rsidRDefault="00CB34A1">
      <w:pPr>
        <w:spacing w:line="276" w:lineRule="auto"/>
        <w:rPr>
          <w:sz w:val="16"/>
          <w:szCs w:val="16"/>
        </w:rPr>
      </w:pPr>
    </w:p>
    <w:p w14:paraId="2B006336" w14:textId="77777777" w:rsidR="00C753CE" w:rsidRDefault="00C753CE" w:rsidP="00C753CE">
      <w:pPr>
        <w:rPr>
          <w:b/>
        </w:rPr>
      </w:pPr>
      <w:r w:rsidRPr="001F2C5F">
        <w:rPr>
          <w:b/>
        </w:rPr>
        <w:t>NDIA observations</w:t>
      </w:r>
    </w:p>
    <w:p w14:paraId="48EAE2C3" w14:textId="66738E2C" w:rsidR="00861A72" w:rsidRDefault="00C753CE" w:rsidP="00474E84">
      <w:r>
        <w:t xml:space="preserve">As </w:t>
      </w:r>
      <w:r>
        <w:rPr>
          <w:color w:val="2B579A"/>
          <w:shd w:val="clear" w:color="auto" w:fill="E6E6E6"/>
        </w:rPr>
        <w:fldChar w:fldCharType="begin"/>
      </w:r>
      <w:r>
        <w:instrText xml:space="preserve"> REF _Ref79504227 \h  \* MERGEFORMAT </w:instrText>
      </w:r>
      <w:r>
        <w:rPr>
          <w:color w:val="2B579A"/>
          <w:shd w:val="clear" w:color="auto" w:fill="E6E6E6"/>
        </w:rPr>
      </w:r>
      <w:r>
        <w:rPr>
          <w:color w:val="2B579A"/>
          <w:shd w:val="clear" w:color="auto" w:fill="E6E6E6"/>
        </w:rPr>
        <w:fldChar w:fldCharType="separate"/>
      </w:r>
      <w:r w:rsidR="005E62FF" w:rsidRPr="005E62FF">
        <w:t xml:space="preserve">Figure </w:t>
      </w:r>
      <w:r w:rsidR="005E62FF" w:rsidRPr="005E62FF">
        <w:rPr>
          <w:noProof/>
        </w:rPr>
        <w:t>7</w:t>
      </w:r>
      <w:r>
        <w:rPr>
          <w:color w:val="2B579A"/>
          <w:shd w:val="clear" w:color="auto" w:fill="E6E6E6"/>
        </w:rPr>
        <w:fldChar w:fldCharType="end"/>
      </w:r>
      <w:r>
        <w:t xml:space="preserve"> shows, </w:t>
      </w:r>
      <w:r w:rsidR="00861A72">
        <w:t xml:space="preserve">there is continued </w:t>
      </w:r>
      <w:r>
        <w:t xml:space="preserve">growth in single-resident enrolments </w:t>
      </w:r>
      <w:r w:rsidR="00861A72">
        <w:t xml:space="preserve">that is outpacing </w:t>
      </w:r>
      <w:r>
        <w:t xml:space="preserve">other </w:t>
      </w:r>
      <w:r w:rsidR="00861A72">
        <w:t xml:space="preserve">sized </w:t>
      </w:r>
      <w:r>
        <w:t xml:space="preserve">dwellings by residents and has been for a considerable </w:t>
      </w:r>
      <w:proofErr w:type="gramStart"/>
      <w:r>
        <w:t>period of time</w:t>
      </w:r>
      <w:proofErr w:type="gramEnd"/>
      <w:r>
        <w:t xml:space="preserve">. </w:t>
      </w:r>
    </w:p>
    <w:p w14:paraId="7F47020B" w14:textId="32586A86" w:rsidR="00D12FE4" w:rsidRDefault="000D50E0" w:rsidP="00474E84">
      <w:r>
        <w:t xml:space="preserve">Legacy </w:t>
      </w:r>
      <w:r w:rsidR="00D80DE0">
        <w:t>(</w:t>
      </w:r>
      <w:r w:rsidR="00C753CE">
        <w:t>6 or more resident</w:t>
      </w:r>
      <w:r w:rsidR="00D80DE0">
        <w:t>)</w:t>
      </w:r>
      <w:r w:rsidR="00C753CE">
        <w:t xml:space="preserve"> dwellings </w:t>
      </w:r>
      <w:r w:rsidR="00F54E71">
        <w:t xml:space="preserve">has seen </w:t>
      </w:r>
      <w:r w:rsidR="009B4B05">
        <w:t xml:space="preserve">4 </w:t>
      </w:r>
      <w:r w:rsidR="00CE1AD5">
        <w:t xml:space="preserve">consecutive quarters of a decrease in dwellings. Legacy stock dwellings </w:t>
      </w:r>
      <w:r w:rsidR="00C753CE">
        <w:t xml:space="preserve">are not expected to grow further once all states, including Western Australia, </w:t>
      </w:r>
      <w:r>
        <w:t>complete</w:t>
      </w:r>
      <w:r w:rsidR="00C753CE">
        <w:t xml:space="preserve"> their enrolments.</w:t>
      </w:r>
    </w:p>
    <w:p w14:paraId="62265E8C" w14:textId="77777777" w:rsidR="00855520" w:rsidRDefault="00855520" w:rsidP="00855520">
      <w:pPr>
        <w:pStyle w:val="Heading3"/>
      </w:pPr>
      <w:bookmarkStart w:id="112" w:name="_Ref89177926"/>
      <w:bookmarkStart w:id="113" w:name="_Toc114661556"/>
      <w:bookmarkStart w:id="114" w:name="_Toc86928230"/>
      <w:bookmarkStart w:id="115" w:name="_Toc86928263"/>
      <w:bookmarkStart w:id="116" w:name="_Ref87950332"/>
      <w:bookmarkStart w:id="117" w:name="_Ref87950364"/>
      <w:bookmarkStart w:id="118" w:name="_Ref87950468"/>
      <w:bookmarkStart w:id="119" w:name="_Toc87887957"/>
      <w:bookmarkStart w:id="120" w:name="_Ref89085868"/>
      <w:r w:rsidRPr="007805D1">
        <w:t>U</w:t>
      </w:r>
      <w:r w:rsidR="00F84AC9">
        <w:t>nfinished</w:t>
      </w:r>
      <w:r w:rsidR="00F75AD8">
        <w:t xml:space="preserve"> and</w:t>
      </w:r>
      <w:r w:rsidR="00D80DE0">
        <w:t xml:space="preserve">/or </w:t>
      </w:r>
      <w:r w:rsidR="00F84AC9">
        <w:t>u</w:t>
      </w:r>
      <w:r w:rsidRPr="007805D1">
        <w:t>nenrolled dwellings</w:t>
      </w:r>
      <w:bookmarkEnd w:id="112"/>
      <w:bookmarkEnd w:id="113"/>
      <w:r w:rsidRPr="007805D1">
        <w:t xml:space="preserve"> </w:t>
      </w:r>
      <w:bookmarkEnd w:id="114"/>
      <w:bookmarkEnd w:id="115"/>
      <w:bookmarkEnd w:id="116"/>
      <w:bookmarkEnd w:id="117"/>
      <w:bookmarkEnd w:id="118"/>
      <w:bookmarkEnd w:id="119"/>
      <w:bookmarkEnd w:id="120"/>
    </w:p>
    <w:p w14:paraId="7506191E" w14:textId="4F6F2997" w:rsidR="00D80DE0" w:rsidRDefault="00065353" w:rsidP="00424A73">
      <w:r>
        <w:t xml:space="preserve">The submission of design stage certification gives the NDIA a view of dwellings that are underway. </w:t>
      </w:r>
      <w:r w:rsidR="00200F9C">
        <w:t>At the end of</w:t>
      </w:r>
      <w:r w:rsidR="00861A72">
        <w:t xml:space="preserve"> </w:t>
      </w:r>
      <w:r w:rsidR="00C335F7">
        <w:t>Q</w:t>
      </w:r>
      <w:r w:rsidR="00F102F1">
        <w:t>4</w:t>
      </w:r>
      <w:r w:rsidR="00C335F7">
        <w:t xml:space="preserve"> FY21-22</w:t>
      </w:r>
      <w:r w:rsidR="00A74F9E" w:rsidRPr="008E1C0A">
        <w:t>, ther</w:t>
      </w:r>
      <w:r w:rsidR="009066AF">
        <w:t xml:space="preserve">e </w:t>
      </w:r>
      <w:r w:rsidR="00F75AD8">
        <w:t>are</w:t>
      </w:r>
      <w:r w:rsidR="00A74F9E" w:rsidRPr="008E1C0A">
        <w:t xml:space="preserve"> </w:t>
      </w:r>
      <w:r w:rsidR="00F102F1">
        <w:t>3,085</w:t>
      </w:r>
      <w:r w:rsidR="00A00CAC">
        <w:t xml:space="preserve"> dwellings </w:t>
      </w:r>
      <w:r w:rsidR="00A74F9E" w:rsidRPr="008E1C0A">
        <w:t>that are unfinished</w:t>
      </w:r>
      <w:r w:rsidR="00E834BB">
        <w:t>/</w:t>
      </w:r>
      <w:r w:rsidR="00A74F9E" w:rsidRPr="008E1C0A">
        <w:t>unenrolled</w:t>
      </w:r>
      <w:r w:rsidR="00861A72">
        <w:t>, an i</w:t>
      </w:r>
      <w:r w:rsidR="00721DBA">
        <w:t xml:space="preserve">ncrease of </w:t>
      </w:r>
      <w:r w:rsidR="00E105C5">
        <w:t>18</w:t>
      </w:r>
      <w:r w:rsidR="00861A72">
        <w:t xml:space="preserve">% from the </w:t>
      </w:r>
      <w:r w:rsidR="00A00CAC">
        <w:t xml:space="preserve">March 2022 </w:t>
      </w:r>
      <w:r w:rsidR="002E5319">
        <w:t xml:space="preserve">quarter </w:t>
      </w:r>
      <w:r w:rsidR="00861A72">
        <w:t>(</w:t>
      </w:r>
      <w:r w:rsidR="00A00CAC">
        <w:t xml:space="preserve">2,612 </w:t>
      </w:r>
      <w:r w:rsidR="00A00CAC" w:rsidRPr="008E1C0A">
        <w:t>dwellings</w:t>
      </w:r>
      <w:r w:rsidR="00861A72">
        <w:t>)</w:t>
      </w:r>
      <w:r w:rsidR="00A74F9E" w:rsidRPr="008E1C0A">
        <w:t xml:space="preserve">. </w:t>
      </w:r>
      <w:r w:rsidR="00F84AC9">
        <w:t xml:space="preserve">Queensland </w:t>
      </w:r>
      <w:r w:rsidR="00861A72">
        <w:t xml:space="preserve">still </w:t>
      </w:r>
      <w:r w:rsidR="00F84AC9">
        <w:t>has the largest n</w:t>
      </w:r>
      <w:r w:rsidR="00861A72">
        <w:t>umber of dwellings underway</w:t>
      </w:r>
      <w:r w:rsidR="00721DBA">
        <w:t xml:space="preserve"> (</w:t>
      </w:r>
      <w:r w:rsidR="005B652B">
        <w:t xml:space="preserve">1,106 </w:t>
      </w:r>
      <w:r w:rsidR="00F84AC9">
        <w:t xml:space="preserve">dwellings), </w:t>
      </w:r>
      <w:r w:rsidR="00721DBA">
        <w:t>followed by Victoria (</w:t>
      </w:r>
      <w:r w:rsidR="005B652B">
        <w:t xml:space="preserve">791 </w:t>
      </w:r>
      <w:r w:rsidR="00F84AC9">
        <w:t>dwellings)</w:t>
      </w:r>
      <w:r w:rsidR="005B652B">
        <w:t xml:space="preserve"> and New South Wales (697 dwellings)</w:t>
      </w:r>
      <w:r w:rsidR="001451B7">
        <w:t>.</w:t>
      </w:r>
    </w:p>
    <w:p w14:paraId="05FE8232" w14:textId="513418E0" w:rsidR="00683182" w:rsidRDefault="00A37B58" w:rsidP="00F77A30">
      <w:r>
        <w:t xml:space="preserve">As </w:t>
      </w:r>
      <w:r>
        <w:rPr>
          <w:color w:val="2B579A"/>
          <w:shd w:val="clear" w:color="auto" w:fill="E6E6E6"/>
        </w:rPr>
        <w:fldChar w:fldCharType="begin"/>
      </w:r>
      <w:r>
        <w:instrText xml:space="preserve"> REF _Ref88223022 \h  \* MERGEFORMAT </w:instrText>
      </w:r>
      <w:r>
        <w:rPr>
          <w:color w:val="2B579A"/>
          <w:shd w:val="clear" w:color="auto" w:fill="E6E6E6"/>
        </w:rPr>
      </w:r>
      <w:r>
        <w:rPr>
          <w:color w:val="2B579A"/>
          <w:shd w:val="clear" w:color="auto" w:fill="E6E6E6"/>
        </w:rPr>
        <w:fldChar w:fldCharType="separate"/>
      </w:r>
      <w:r w:rsidR="005E62FF" w:rsidRPr="005E62FF">
        <w:t>Figure 8</w:t>
      </w:r>
      <w:r>
        <w:rPr>
          <w:color w:val="2B579A"/>
          <w:shd w:val="clear" w:color="auto" w:fill="E6E6E6"/>
        </w:rPr>
        <w:fldChar w:fldCharType="end"/>
      </w:r>
      <w:r w:rsidR="00F84AC9">
        <w:t xml:space="preserve"> displays</w:t>
      </w:r>
      <w:r>
        <w:t xml:space="preserve">, </w:t>
      </w:r>
      <w:r w:rsidR="00652A6D">
        <w:t xml:space="preserve">apart from </w:t>
      </w:r>
      <w:r>
        <w:t xml:space="preserve">Queensland, Tasmania and </w:t>
      </w:r>
      <w:r w:rsidR="0080755D">
        <w:t xml:space="preserve">the </w:t>
      </w:r>
      <w:r>
        <w:t>Northern</w:t>
      </w:r>
      <w:r w:rsidR="00E834BB">
        <w:t xml:space="preserve"> Territory, the </w:t>
      </w:r>
      <w:r w:rsidR="00802C4C">
        <w:t>largest s</w:t>
      </w:r>
      <w:r w:rsidR="00D52C94">
        <w:t>h</w:t>
      </w:r>
      <w:r w:rsidR="00802C4C">
        <w:t xml:space="preserve">are of </w:t>
      </w:r>
      <w:r w:rsidR="00E834BB">
        <w:t>unfinished/</w:t>
      </w:r>
      <w:r w:rsidR="00D80DE0">
        <w:t xml:space="preserve">unenrolled </w:t>
      </w:r>
      <w:r>
        <w:t xml:space="preserve">dwellings </w:t>
      </w:r>
      <w:r w:rsidR="00861A72">
        <w:t>in all other states and territories are apartment builds</w:t>
      </w:r>
      <w:r>
        <w:t>.</w:t>
      </w:r>
      <w:r w:rsidR="00A74F9E">
        <w:t xml:space="preserve"> </w:t>
      </w:r>
      <w:r w:rsidR="003B29CC">
        <w:t>Nationally</w:t>
      </w:r>
      <w:r w:rsidR="00721DBA">
        <w:t>, apartment builds encompass 4</w:t>
      </w:r>
      <w:r w:rsidR="00B931F2">
        <w:t>3</w:t>
      </w:r>
      <w:r w:rsidR="00861A72">
        <w:t>% of unfinished/unenrolled dwellings</w:t>
      </w:r>
      <w:r w:rsidR="00721DBA">
        <w:t xml:space="preserve"> (down from </w:t>
      </w:r>
      <w:r w:rsidR="00B931F2">
        <w:t>44</w:t>
      </w:r>
      <w:r w:rsidR="00721DBA">
        <w:t xml:space="preserve">% of pipeline dwellings in </w:t>
      </w:r>
      <w:r w:rsidR="00B931F2">
        <w:t xml:space="preserve">March 2022 </w:t>
      </w:r>
      <w:r w:rsidR="00721DBA">
        <w:t>quarter)</w:t>
      </w:r>
      <w:r w:rsidR="00861A72">
        <w:t>, followed by</w:t>
      </w:r>
      <w:r w:rsidR="00721DBA">
        <w:t xml:space="preserve"> house building types at 2</w:t>
      </w:r>
      <w:r w:rsidR="00B931F2">
        <w:t>9</w:t>
      </w:r>
      <w:r w:rsidR="00861A72">
        <w:t>%</w:t>
      </w:r>
      <w:r w:rsidR="00721DBA">
        <w:t xml:space="preserve"> (up from 2</w:t>
      </w:r>
      <w:r w:rsidR="00B931F2">
        <w:t>8</w:t>
      </w:r>
      <w:r w:rsidR="00721DBA">
        <w:t xml:space="preserve">% of pipeline dwellings in the </w:t>
      </w:r>
      <w:r w:rsidR="00B931F2">
        <w:t xml:space="preserve">March 2022 </w:t>
      </w:r>
      <w:r w:rsidR="00721DBA">
        <w:t>quarter)</w:t>
      </w:r>
      <w:r w:rsidR="00861A72">
        <w:t>.</w:t>
      </w:r>
    </w:p>
    <w:p w14:paraId="0FD57A08" w14:textId="73EA66A3" w:rsidR="00D80DE0" w:rsidRDefault="00F75AD8" w:rsidP="00F77A30">
      <w:r>
        <w:t>Of the</w:t>
      </w:r>
      <w:r w:rsidR="00A74F9E">
        <w:t xml:space="preserve"> unfinished</w:t>
      </w:r>
      <w:r w:rsidR="00E834BB">
        <w:t>/</w:t>
      </w:r>
      <w:r w:rsidR="00A74F9E">
        <w:t>unenrolled dwellings</w:t>
      </w:r>
      <w:r w:rsidR="00D84551">
        <w:t>,</w:t>
      </w:r>
      <w:r w:rsidR="00861A72">
        <w:t xml:space="preserve"> </w:t>
      </w:r>
      <w:r w:rsidR="00721DBA">
        <w:t>3</w:t>
      </w:r>
      <w:r w:rsidR="00936F32">
        <w:t>7</w:t>
      </w:r>
      <w:r w:rsidR="00721DBA">
        <w:t xml:space="preserve">% </w:t>
      </w:r>
      <w:r w:rsidR="00A74F9E">
        <w:t xml:space="preserve">are </w:t>
      </w:r>
      <w:r w:rsidR="00B4242A">
        <w:t>High Physical Support</w:t>
      </w:r>
      <w:r w:rsidR="00A74F9E">
        <w:t xml:space="preserve"> apartment</w:t>
      </w:r>
      <w:r w:rsidR="00861A72">
        <w:t>s (</w:t>
      </w:r>
      <w:r w:rsidR="00936F32">
        <w:t>1,127</w:t>
      </w:r>
      <w:r w:rsidR="00721DBA">
        <w:t xml:space="preserve"> </w:t>
      </w:r>
      <w:r w:rsidR="00A74F9E">
        <w:t xml:space="preserve">out of </w:t>
      </w:r>
      <w:r w:rsidR="00936F32">
        <w:t>3,085</w:t>
      </w:r>
      <w:r w:rsidR="00861A72">
        <w:t xml:space="preserve"> </w:t>
      </w:r>
      <w:r w:rsidR="00A74F9E">
        <w:t>dwellings</w:t>
      </w:r>
      <w:r w:rsidR="00721DBA">
        <w:t xml:space="preserve">, </w:t>
      </w:r>
      <w:r w:rsidR="00936F32">
        <w:t xml:space="preserve">up 1% </w:t>
      </w:r>
      <w:r w:rsidR="00721DBA">
        <w:t xml:space="preserve">from a proportion of </w:t>
      </w:r>
      <w:r w:rsidR="00936F32">
        <w:t>36</w:t>
      </w:r>
      <w:r w:rsidR="00721DBA">
        <w:t xml:space="preserve">% in the </w:t>
      </w:r>
      <w:r w:rsidR="00936F32">
        <w:t>March 2022</w:t>
      </w:r>
      <w:r w:rsidR="00721DBA">
        <w:t xml:space="preserve"> quarter</w:t>
      </w:r>
      <w:r w:rsidR="00A74F9E">
        <w:t xml:space="preserve">). The next largest proportion </w:t>
      </w:r>
      <w:r w:rsidR="00D84551">
        <w:t>is</w:t>
      </w:r>
      <w:r w:rsidR="00A74F9E">
        <w:t xml:space="preserve"> </w:t>
      </w:r>
      <w:r w:rsidR="00B4242A">
        <w:t>High Physical Support</w:t>
      </w:r>
      <w:r w:rsidR="00A74F9E">
        <w:t xml:space="preserve"> </w:t>
      </w:r>
      <w:r w:rsidR="00861A72">
        <w:t xml:space="preserve">houses at </w:t>
      </w:r>
      <w:r w:rsidR="007E4B7B">
        <w:t>19</w:t>
      </w:r>
      <w:r w:rsidR="00721DBA">
        <w:t>% (</w:t>
      </w:r>
      <w:r w:rsidR="007E4B7B">
        <w:t xml:space="preserve">down </w:t>
      </w:r>
      <w:r w:rsidR="00721DBA">
        <w:t xml:space="preserve">from a proportion of </w:t>
      </w:r>
      <w:r w:rsidR="007E4B7B">
        <w:t>20</w:t>
      </w:r>
      <w:r w:rsidR="00A74F9E">
        <w:t>%</w:t>
      </w:r>
      <w:r w:rsidR="00721DBA">
        <w:t xml:space="preserve"> of pipeline dwellings</w:t>
      </w:r>
      <w:r w:rsidR="007E4B7B">
        <w:t xml:space="preserve"> in </w:t>
      </w:r>
      <w:r w:rsidR="00BB4664">
        <w:t xml:space="preserve">the </w:t>
      </w:r>
      <w:r w:rsidR="007E4B7B">
        <w:t>March 2022 quarter</w:t>
      </w:r>
      <w:r w:rsidR="00721DBA">
        <w:t>). Refer to</w:t>
      </w:r>
      <w:r w:rsidR="00B01B63">
        <w:t xml:space="preserve"> Figure 9</w:t>
      </w:r>
      <w:r w:rsidR="00721DBA">
        <w:t xml:space="preserve"> for further information.</w:t>
      </w:r>
    </w:p>
    <w:p w14:paraId="4192276F" w14:textId="56AB3964" w:rsidR="00BA3E41" w:rsidRDefault="00424A73" w:rsidP="00BA3E41">
      <w:r>
        <w:t>Further breakdown of unfinished</w:t>
      </w:r>
      <w:r w:rsidR="00D15B2D">
        <w:t>/unenrolled</w:t>
      </w:r>
      <w:r>
        <w:t xml:space="preserve"> dwellings by d</w:t>
      </w:r>
      <w:r w:rsidRPr="00424A73">
        <w:t xml:space="preserve">esign </w:t>
      </w:r>
      <w:r>
        <w:t>c</w:t>
      </w:r>
      <w:r w:rsidRPr="00424A73">
        <w:t xml:space="preserve">ategory, </w:t>
      </w:r>
      <w:r>
        <w:t>b</w:t>
      </w:r>
      <w:r w:rsidRPr="00424A73">
        <w:t xml:space="preserve">uild </w:t>
      </w:r>
      <w:r>
        <w:t>t</w:t>
      </w:r>
      <w:r w:rsidRPr="00424A73">
        <w:t xml:space="preserve">ype and </w:t>
      </w:r>
      <w:r w:rsidR="00802C4C">
        <w:t>sub</w:t>
      </w:r>
      <w:r w:rsidR="00802C4C">
        <w:noBreakHyphen/>
        <w:t xml:space="preserve">state </w:t>
      </w:r>
      <w:r>
        <w:t>r</w:t>
      </w:r>
      <w:r w:rsidRPr="00424A73">
        <w:t xml:space="preserve">egion </w:t>
      </w:r>
      <w:r>
        <w:t xml:space="preserve">can be found in </w:t>
      </w:r>
      <w:r w:rsidRPr="007805D1">
        <w:t>‘Table P.</w:t>
      </w:r>
      <w:r>
        <w:t>20’</w:t>
      </w:r>
      <w:r w:rsidRPr="007805D1">
        <w:t xml:space="preserve"> in the SDA data published on the </w:t>
      </w:r>
      <w:hyperlink r:id="rId34" w:history="1">
        <w:r w:rsidRPr="007805D1" w:rsidDel="00E77F7B">
          <w:rPr>
            <w:rStyle w:val="Hyperlink"/>
            <w:rFonts w:asciiTheme="majorHAnsi" w:hAnsiTheme="majorHAnsi" w:cstheme="majorHAnsi"/>
          </w:rPr>
          <w:t>NDIS data and insights webpage</w:t>
        </w:r>
      </w:hyperlink>
      <w:r>
        <w:t>.</w:t>
      </w:r>
      <w:r w:rsidR="00BA3E41">
        <w:br w:type="page"/>
      </w:r>
    </w:p>
    <w:p w14:paraId="0D098FA6" w14:textId="06284841" w:rsidR="00D15B2D" w:rsidRDefault="008C4C0F" w:rsidP="00424A73">
      <w:pPr>
        <w:rPr>
          <w:b/>
          <w:sz w:val="16"/>
          <w:szCs w:val="16"/>
        </w:rPr>
      </w:pPr>
      <w:bookmarkStart w:id="121" w:name="_Ref88223022"/>
      <w:bookmarkStart w:id="122" w:name="_Ref88223015"/>
      <w:r w:rsidRPr="00424A73">
        <w:rPr>
          <w:b/>
          <w:sz w:val="16"/>
          <w:szCs w:val="16"/>
        </w:rPr>
        <w:lastRenderedPageBreak/>
        <w:t xml:space="preserve">Figure </w:t>
      </w:r>
      <w:r w:rsidRPr="00424A73">
        <w:rPr>
          <w:b/>
          <w:color w:val="2B579A"/>
          <w:sz w:val="16"/>
          <w:szCs w:val="16"/>
          <w:shd w:val="clear" w:color="auto" w:fill="E6E6E6"/>
        </w:rPr>
        <w:fldChar w:fldCharType="begin"/>
      </w:r>
      <w:r w:rsidRPr="00424A73">
        <w:rPr>
          <w:b/>
          <w:sz w:val="16"/>
          <w:szCs w:val="16"/>
        </w:rPr>
        <w:instrText xml:space="preserve"> SEQ Figure \* ARABIC </w:instrText>
      </w:r>
      <w:r w:rsidRPr="00424A73">
        <w:rPr>
          <w:b/>
          <w:color w:val="2B579A"/>
          <w:sz w:val="16"/>
          <w:szCs w:val="16"/>
          <w:shd w:val="clear" w:color="auto" w:fill="E6E6E6"/>
        </w:rPr>
        <w:fldChar w:fldCharType="separate"/>
      </w:r>
      <w:r w:rsidR="005E62FF">
        <w:rPr>
          <w:b/>
          <w:noProof/>
          <w:sz w:val="16"/>
          <w:szCs w:val="16"/>
        </w:rPr>
        <w:t>8</w:t>
      </w:r>
      <w:r w:rsidRPr="00424A73">
        <w:rPr>
          <w:b/>
          <w:color w:val="2B579A"/>
          <w:sz w:val="16"/>
          <w:szCs w:val="16"/>
          <w:shd w:val="clear" w:color="auto" w:fill="E6E6E6"/>
        </w:rPr>
        <w:fldChar w:fldCharType="end"/>
      </w:r>
      <w:bookmarkEnd w:id="121"/>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w:t>
      </w:r>
      <w:r w:rsidR="00424A73">
        <w:rPr>
          <w:b/>
          <w:sz w:val="16"/>
          <w:szCs w:val="16"/>
        </w:rPr>
        <w:t xml:space="preserve">in states and territories </w:t>
      </w:r>
      <w:r w:rsidR="00725A2E">
        <w:rPr>
          <w:b/>
          <w:sz w:val="16"/>
          <w:szCs w:val="16"/>
        </w:rPr>
        <w:t xml:space="preserve">at the end of </w:t>
      </w:r>
      <w:r w:rsidR="00C335F7">
        <w:rPr>
          <w:b/>
          <w:sz w:val="16"/>
          <w:szCs w:val="16"/>
        </w:rPr>
        <w:t>Q</w:t>
      </w:r>
      <w:r w:rsidR="007A39AE">
        <w:rPr>
          <w:b/>
          <w:sz w:val="16"/>
          <w:szCs w:val="16"/>
        </w:rPr>
        <w:t>4</w:t>
      </w:r>
      <w:r w:rsidR="00C335F7">
        <w:rPr>
          <w:b/>
          <w:sz w:val="16"/>
          <w:szCs w:val="16"/>
        </w:rPr>
        <w:t xml:space="preserve"> FY21-22</w:t>
      </w:r>
      <w:bookmarkEnd w:id="122"/>
    </w:p>
    <w:p w14:paraId="42D89CBC" w14:textId="118CC1F5" w:rsidR="000B0084" w:rsidRDefault="007A39AE" w:rsidP="00424A73">
      <w:pPr>
        <w:rPr>
          <w:b/>
          <w:sz w:val="16"/>
          <w:szCs w:val="16"/>
        </w:rPr>
      </w:pPr>
      <w:r w:rsidRPr="007A39AE">
        <w:rPr>
          <w:noProof/>
          <w:color w:val="2B579A"/>
          <w:shd w:val="clear" w:color="auto" w:fill="E6E6E6"/>
        </w:rPr>
        <w:drawing>
          <wp:inline distT="0" distB="0" distL="0" distR="0" wp14:anchorId="530D09D3" wp14:editId="07D196C9">
            <wp:extent cx="5775279" cy="2520000"/>
            <wp:effectExtent l="0" t="0" r="0" b="0"/>
            <wp:docPr id="19" name="Picture 19" descr="Figure 8: Number of pipeline SDA dwellings in states and territories at the end of Q4 FY21-22&#10;&#10;This column chart displays unfinished/unenrolled SDA dwellings for apartment, villa/duplex/townhouse, house, group home and legacy stock dwellings across states and territories at the end of Q4 FY21-22. Detailed numbers can be found in the following table.&#10;&#10;Besides for Queensland, apartments represent the largest number of buildings unfinished/unenrolled within each jurisdiction. Queensland in comparison have a larger number of houses underway.&#10;&#10;For most jurisdictions, villa/duplex/townhouses or houses are the second and third largest types of buildings unfinished/unenro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8: Number of pipeline SDA dwellings in states and territories at the end of Q4 FY21-22&#10;&#10;This column chart displays unfinished/unenrolled SDA dwellings for apartment, villa/duplex/townhouse, house, group home and legacy stock dwellings across states and territories at the end of Q4 FY21-22. Detailed numbers can be found in the following table.&#10;&#10;Besides for Queensland, apartments represent the largest number of buildings unfinished/unenrolled within each jurisdiction. Queensland in comparison have a larger number of houses underway.&#10;&#10;For most jurisdictions, villa/duplex/townhouses or houses are the second and third largest types of buildings unfinished/unenroll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75279" cy="2520000"/>
                    </a:xfrm>
                    <a:prstGeom prst="rect">
                      <a:avLst/>
                    </a:prstGeom>
                    <a:noFill/>
                    <a:ln>
                      <a:noFill/>
                    </a:ln>
                  </pic:spPr>
                </pic:pic>
              </a:graphicData>
            </a:graphic>
          </wp:inline>
        </w:drawing>
      </w:r>
    </w:p>
    <w:p w14:paraId="5B2739DE" w14:textId="11904BD4" w:rsidR="008C4C0F" w:rsidRPr="00424A73" w:rsidRDefault="008C4C0F" w:rsidP="36C4D3AC">
      <w:pPr>
        <w:rPr>
          <w:b/>
          <w:bCs/>
          <w:sz w:val="16"/>
          <w:szCs w:val="16"/>
        </w:rPr>
      </w:pPr>
      <w:bookmarkStart w:id="123" w:name="_Ref89171821"/>
      <w:r w:rsidRPr="59ADC1E8">
        <w:rPr>
          <w:b/>
          <w:bCs/>
          <w:sz w:val="16"/>
          <w:szCs w:val="16"/>
        </w:rPr>
        <w:t xml:space="preserve">Table </w:t>
      </w:r>
      <w:r w:rsidRPr="59ADC1E8">
        <w:rPr>
          <w:b/>
          <w:color w:val="2B579A"/>
          <w:sz w:val="16"/>
          <w:szCs w:val="16"/>
          <w:shd w:val="clear" w:color="auto" w:fill="E6E6E6"/>
        </w:rPr>
        <w:fldChar w:fldCharType="begin"/>
      </w:r>
      <w:r w:rsidRPr="59ADC1E8">
        <w:rPr>
          <w:b/>
          <w:bCs/>
          <w:sz w:val="16"/>
          <w:szCs w:val="16"/>
        </w:rPr>
        <w:instrText xml:space="preserve"> SEQ Table \* ARABIC </w:instrText>
      </w:r>
      <w:r w:rsidRPr="59ADC1E8">
        <w:rPr>
          <w:b/>
          <w:color w:val="2B579A"/>
          <w:sz w:val="16"/>
          <w:szCs w:val="16"/>
          <w:shd w:val="clear" w:color="auto" w:fill="E6E6E6"/>
        </w:rPr>
        <w:fldChar w:fldCharType="separate"/>
      </w:r>
      <w:r w:rsidR="005E62FF">
        <w:rPr>
          <w:b/>
          <w:bCs/>
          <w:noProof/>
          <w:sz w:val="16"/>
          <w:szCs w:val="16"/>
        </w:rPr>
        <w:t>6</w:t>
      </w:r>
      <w:r w:rsidRPr="59ADC1E8">
        <w:rPr>
          <w:b/>
          <w:color w:val="2B579A"/>
          <w:sz w:val="16"/>
          <w:szCs w:val="16"/>
          <w:shd w:val="clear" w:color="auto" w:fill="E6E6E6"/>
        </w:rPr>
        <w:fldChar w:fldCharType="end"/>
      </w:r>
      <w:bookmarkEnd w:id="123"/>
      <w:r w:rsidR="00424A73" w:rsidRPr="59ADC1E8">
        <w:rPr>
          <w:b/>
          <w:bCs/>
          <w:sz w:val="16"/>
          <w:szCs w:val="16"/>
        </w:rPr>
        <w:t xml:space="preserve">: Number of </w:t>
      </w:r>
      <w:r w:rsidR="00474E84" w:rsidRPr="59ADC1E8">
        <w:rPr>
          <w:b/>
          <w:bCs/>
          <w:sz w:val="16"/>
          <w:szCs w:val="16"/>
        </w:rPr>
        <w:t>pipeline</w:t>
      </w:r>
      <w:r w:rsidR="00424A73" w:rsidRPr="59ADC1E8">
        <w:rPr>
          <w:b/>
          <w:bCs/>
          <w:sz w:val="16"/>
          <w:szCs w:val="16"/>
        </w:rPr>
        <w:t xml:space="preserve"> SDA dwellings in states and territories</w:t>
      </w:r>
      <w:r w:rsidR="00D15B2D" w:rsidRPr="59ADC1E8">
        <w:rPr>
          <w:b/>
          <w:bCs/>
          <w:sz w:val="16"/>
          <w:szCs w:val="16"/>
        </w:rPr>
        <w:t xml:space="preserve"> by </w:t>
      </w:r>
      <w:r w:rsidR="00C61E24" w:rsidRPr="59ADC1E8">
        <w:rPr>
          <w:b/>
          <w:bCs/>
          <w:sz w:val="16"/>
          <w:szCs w:val="16"/>
        </w:rPr>
        <w:t xml:space="preserve">building </w:t>
      </w:r>
      <w:r w:rsidR="00D15B2D" w:rsidRPr="59ADC1E8">
        <w:rPr>
          <w:b/>
          <w:bCs/>
          <w:sz w:val="16"/>
          <w:szCs w:val="16"/>
        </w:rPr>
        <w:t>type</w:t>
      </w:r>
      <w:r w:rsidR="00424A73" w:rsidRPr="59ADC1E8">
        <w:rPr>
          <w:b/>
          <w:bCs/>
          <w:sz w:val="16"/>
          <w:szCs w:val="16"/>
        </w:rPr>
        <w:t xml:space="preserve"> </w:t>
      </w:r>
      <w:r w:rsidR="00725A2E" w:rsidRPr="59ADC1E8">
        <w:rPr>
          <w:b/>
          <w:bCs/>
          <w:sz w:val="16"/>
          <w:szCs w:val="16"/>
        </w:rPr>
        <w:t>at the end of</w:t>
      </w:r>
      <w:r w:rsidR="00424A73" w:rsidRPr="59ADC1E8">
        <w:rPr>
          <w:b/>
          <w:bCs/>
          <w:sz w:val="16"/>
          <w:szCs w:val="16"/>
        </w:rPr>
        <w:t xml:space="preserve"> </w:t>
      </w:r>
      <w:r w:rsidR="00C335F7" w:rsidRPr="59ADC1E8">
        <w:rPr>
          <w:b/>
          <w:bCs/>
          <w:sz w:val="16"/>
          <w:szCs w:val="16"/>
        </w:rPr>
        <w:t>Q</w:t>
      </w:r>
      <w:r w:rsidR="00AB4C27">
        <w:rPr>
          <w:b/>
          <w:bCs/>
          <w:sz w:val="16"/>
          <w:szCs w:val="16"/>
        </w:rPr>
        <w:t>4</w:t>
      </w:r>
      <w:r w:rsidR="00C335F7" w:rsidRPr="59ADC1E8">
        <w:rPr>
          <w:b/>
          <w:bCs/>
          <w:sz w:val="16"/>
          <w:szCs w:val="16"/>
        </w:rPr>
        <w:t xml:space="preserve"> FY21-22</w:t>
      </w:r>
    </w:p>
    <w:tbl>
      <w:tblPr>
        <w:tblStyle w:val="LightShading-Accent4"/>
        <w:tblW w:w="9015" w:type="dxa"/>
        <w:tblLayout w:type="fixed"/>
        <w:tblLook w:val="04A0" w:firstRow="1" w:lastRow="0" w:firstColumn="1" w:lastColumn="0" w:noHBand="0" w:noVBand="1"/>
        <w:tblCaption w:val="Table 6: Number of pipeline SDA dwellings in states and territories by building type at the end of Q4 FY21-22"/>
        <w:tblDescription w:val="This table includes the unfinished/unenrolled SDA dwelling numbers behind the previous graph, displaying the number of unfinished/unenrolled SDA dwellings across states and territories for apartment, villa/duplex/townhouse, house, group home and legacy stock dwellings at the end of Q4 FY21-22."/>
      </w:tblPr>
      <w:tblGrid>
        <w:gridCol w:w="1134"/>
        <w:gridCol w:w="1276"/>
        <w:gridCol w:w="1418"/>
        <w:gridCol w:w="992"/>
        <w:gridCol w:w="1417"/>
        <w:gridCol w:w="993"/>
        <w:gridCol w:w="1785"/>
      </w:tblGrid>
      <w:tr w:rsidR="00DA76EA" w:rsidRPr="007967C7" w14:paraId="2BE749AB" w14:textId="77777777" w:rsidTr="59ADC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4" w:type="dxa"/>
          </w:tcPr>
          <w:p w14:paraId="0AE3E8EC" w14:textId="77777777" w:rsidR="00FE15D4" w:rsidRPr="008D446A" w:rsidRDefault="00FE15D4" w:rsidP="00A37B58">
            <w:pPr>
              <w:rPr>
                <w:rFonts w:asciiTheme="majorHAnsi" w:hAnsiTheme="majorHAnsi" w:cstheme="majorHAnsi"/>
                <w:color w:val="FFFFFF"/>
                <w:sz w:val="15"/>
                <w:szCs w:val="15"/>
              </w:rPr>
            </w:pPr>
            <w:r w:rsidRPr="008D446A">
              <w:rPr>
                <w:rFonts w:asciiTheme="majorHAnsi" w:hAnsiTheme="majorHAnsi" w:cstheme="majorHAnsi"/>
                <w:color w:val="FFFFFF"/>
                <w:sz w:val="15"/>
                <w:szCs w:val="15"/>
              </w:rPr>
              <w:t>Building type / State</w:t>
            </w:r>
          </w:p>
        </w:tc>
        <w:tc>
          <w:tcPr>
            <w:tcW w:w="1276" w:type="dxa"/>
          </w:tcPr>
          <w:p w14:paraId="646B4F18" w14:textId="77777777" w:rsidR="00FE15D4" w:rsidRPr="008D446A" w:rsidRDefault="00FE15D4" w:rsidP="004907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8D446A">
              <w:rPr>
                <w:rFonts w:asciiTheme="majorHAnsi" w:hAnsiTheme="majorHAnsi" w:cstheme="majorHAnsi"/>
                <w:color w:val="FFFFFF"/>
                <w:sz w:val="15"/>
                <w:szCs w:val="15"/>
              </w:rPr>
              <w:t>Apartment</w:t>
            </w:r>
          </w:p>
        </w:tc>
        <w:tc>
          <w:tcPr>
            <w:tcW w:w="1418" w:type="dxa"/>
          </w:tcPr>
          <w:p w14:paraId="03C62FC1" w14:textId="77777777" w:rsidR="00FE15D4" w:rsidRPr="008D446A" w:rsidRDefault="00FE15D4" w:rsidP="004907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8D446A">
              <w:rPr>
                <w:rFonts w:asciiTheme="majorHAnsi" w:hAnsiTheme="majorHAnsi" w:cstheme="majorHAnsi"/>
                <w:color w:val="FFFFFF"/>
                <w:sz w:val="15"/>
                <w:szCs w:val="15"/>
              </w:rPr>
              <w:t>Villa/Duplex/Townhouse</w:t>
            </w:r>
          </w:p>
        </w:tc>
        <w:tc>
          <w:tcPr>
            <w:tcW w:w="992" w:type="dxa"/>
          </w:tcPr>
          <w:p w14:paraId="65229F08" w14:textId="77777777" w:rsidR="00FE15D4" w:rsidRPr="008D446A" w:rsidRDefault="00FE15D4" w:rsidP="004907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8D446A">
              <w:rPr>
                <w:rFonts w:asciiTheme="majorHAnsi" w:hAnsiTheme="majorHAnsi" w:cstheme="majorHAnsi"/>
                <w:color w:val="FFFFFF"/>
                <w:sz w:val="15"/>
                <w:szCs w:val="15"/>
              </w:rPr>
              <w:t>House</w:t>
            </w:r>
          </w:p>
        </w:tc>
        <w:tc>
          <w:tcPr>
            <w:tcW w:w="1417" w:type="dxa"/>
          </w:tcPr>
          <w:p w14:paraId="7C3BDE47" w14:textId="77777777" w:rsidR="00FE15D4" w:rsidRPr="008D446A" w:rsidRDefault="00FE15D4" w:rsidP="004907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8D446A">
              <w:rPr>
                <w:rFonts w:asciiTheme="majorHAnsi" w:hAnsiTheme="majorHAnsi" w:cstheme="majorHAnsi"/>
                <w:color w:val="FFFFFF"/>
                <w:sz w:val="15"/>
                <w:szCs w:val="15"/>
              </w:rPr>
              <w:t>Group Home</w:t>
            </w:r>
          </w:p>
        </w:tc>
        <w:tc>
          <w:tcPr>
            <w:tcW w:w="993" w:type="dxa"/>
          </w:tcPr>
          <w:p w14:paraId="1FCB4AF9" w14:textId="77777777" w:rsidR="00FE15D4" w:rsidRPr="008D446A" w:rsidRDefault="00FE15D4" w:rsidP="004907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8D446A">
              <w:rPr>
                <w:rFonts w:asciiTheme="majorHAnsi" w:hAnsiTheme="majorHAnsi" w:cstheme="majorHAnsi"/>
                <w:color w:val="FFFFFF"/>
                <w:sz w:val="15"/>
                <w:szCs w:val="15"/>
              </w:rPr>
              <w:t>Total</w:t>
            </w:r>
          </w:p>
        </w:tc>
        <w:tc>
          <w:tcPr>
            <w:tcW w:w="1785" w:type="dxa"/>
          </w:tcPr>
          <w:p w14:paraId="5507EBA0" w14:textId="77777777" w:rsidR="36C4D3AC" w:rsidRPr="00E0784C" w:rsidRDefault="36C4D3AC" w:rsidP="004907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5"/>
                <w:szCs w:val="15"/>
              </w:rPr>
            </w:pPr>
            <w:r w:rsidRPr="59ADC1E8">
              <w:rPr>
                <w:rFonts w:asciiTheme="majorHAnsi" w:hAnsiTheme="majorHAnsi" w:cstheme="majorBidi"/>
                <w:color w:val="FFFFFF"/>
                <w:sz w:val="15"/>
                <w:szCs w:val="15"/>
              </w:rPr>
              <w:t xml:space="preserve">Equivalent number of </w:t>
            </w:r>
            <w:r w:rsidR="00906F70" w:rsidRPr="59ADC1E8">
              <w:rPr>
                <w:rFonts w:asciiTheme="majorHAnsi" w:hAnsiTheme="majorHAnsi" w:cstheme="majorBidi"/>
                <w:color w:val="FFFFFF"/>
                <w:sz w:val="15"/>
                <w:szCs w:val="15"/>
              </w:rPr>
              <w:t>places for residents*</w:t>
            </w:r>
          </w:p>
        </w:tc>
      </w:tr>
      <w:tr w:rsidR="006D69AC" w:rsidRPr="007967C7" w14:paraId="14453682"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301F837" w14:textId="77777777" w:rsidR="006D69AC" w:rsidRPr="008D446A" w:rsidRDefault="006D69AC" w:rsidP="006D69AC">
            <w:pPr>
              <w:rPr>
                <w:rFonts w:asciiTheme="majorHAnsi" w:hAnsiTheme="majorHAnsi" w:cstheme="majorHAnsi"/>
                <w:sz w:val="15"/>
                <w:szCs w:val="15"/>
              </w:rPr>
            </w:pPr>
            <w:r w:rsidRPr="008D446A">
              <w:rPr>
                <w:rFonts w:asciiTheme="majorHAnsi" w:hAnsiTheme="majorHAnsi" w:cstheme="majorHAnsi"/>
                <w:sz w:val="15"/>
                <w:szCs w:val="15"/>
              </w:rPr>
              <w:t>NSW</w:t>
            </w:r>
          </w:p>
        </w:tc>
        <w:tc>
          <w:tcPr>
            <w:tcW w:w="1276" w:type="dxa"/>
          </w:tcPr>
          <w:p w14:paraId="5D9C40AD" w14:textId="36F948FB"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403</w:t>
            </w:r>
          </w:p>
        </w:tc>
        <w:tc>
          <w:tcPr>
            <w:tcW w:w="1418" w:type="dxa"/>
          </w:tcPr>
          <w:p w14:paraId="4E6A1FDD" w14:textId="62A7209D"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175</w:t>
            </w:r>
          </w:p>
        </w:tc>
        <w:tc>
          <w:tcPr>
            <w:tcW w:w="992" w:type="dxa"/>
          </w:tcPr>
          <w:p w14:paraId="58553428" w14:textId="17888B83"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80</w:t>
            </w:r>
          </w:p>
        </w:tc>
        <w:tc>
          <w:tcPr>
            <w:tcW w:w="1417" w:type="dxa"/>
          </w:tcPr>
          <w:p w14:paraId="57BEB853" w14:textId="42C444E1"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39</w:t>
            </w:r>
          </w:p>
        </w:tc>
        <w:tc>
          <w:tcPr>
            <w:tcW w:w="993" w:type="dxa"/>
          </w:tcPr>
          <w:p w14:paraId="4AB2212B" w14:textId="269E3970" w:rsidR="006D69AC" w:rsidRPr="00CE0FC7"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CE0FC7">
              <w:rPr>
                <w:rFonts w:asciiTheme="majorHAnsi" w:hAnsiTheme="majorHAnsi" w:cstheme="majorHAnsi"/>
                <w:b/>
                <w:bCs/>
                <w:sz w:val="15"/>
                <w:szCs w:val="15"/>
              </w:rPr>
              <w:t>697</w:t>
            </w:r>
          </w:p>
        </w:tc>
        <w:tc>
          <w:tcPr>
            <w:tcW w:w="1785" w:type="dxa"/>
          </w:tcPr>
          <w:p w14:paraId="2EAF405F" w14:textId="145B9E39" w:rsidR="006D69AC" w:rsidRPr="00DA76E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6D69AC">
              <w:rPr>
                <w:rFonts w:asciiTheme="majorHAnsi" w:hAnsiTheme="majorHAnsi" w:cstheme="majorHAnsi"/>
                <w:sz w:val="15"/>
                <w:szCs w:val="15"/>
              </w:rPr>
              <w:t>1,084</w:t>
            </w:r>
          </w:p>
        </w:tc>
      </w:tr>
      <w:tr w:rsidR="006D69AC" w:rsidRPr="007967C7" w14:paraId="15D8ECD8" w14:textId="77777777" w:rsidTr="59ADC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E48E355" w14:textId="77777777" w:rsidR="006D69AC" w:rsidRPr="008D446A" w:rsidRDefault="006D69AC" w:rsidP="006D69AC">
            <w:pPr>
              <w:rPr>
                <w:rFonts w:asciiTheme="majorHAnsi" w:hAnsiTheme="majorHAnsi" w:cstheme="majorHAnsi"/>
                <w:sz w:val="15"/>
                <w:szCs w:val="15"/>
              </w:rPr>
            </w:pPr>
            <w:r w:rsidRPr="008D446A">
              <w:rPr>
                <w:rFonts w:asciiTheme="majorHAnsi" w:hAnsiTheme="majorHAnsi" w:cstheme="majorHAnsi"/>
                <w:sz w:val="15"/>
                <w:szCs w:val="15"/>
              </w:rPr>
              <w:t>Vic</w:t>
            </w:r>
          </w:p>
        </w:tc>
        <w:tc>
          <w:tcPr>
            <w:tcW w:w="1276" w:type="dxa"/>
          </w:tcPr>
          <w:p w14:paraId="0D460002" w14:textId="72799517"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323</w:t>
            </w:r>
          </w:p>
        </w:tc>
        <w:tc>
          <w:tcPr>
            <w:tcW w:w="1418" w:type="dxa"/>
          </w:tcPr>
          <w:p w14:paraId="517B152E" w14:textId="2FAFB002"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216</w:t>
            </w:r>
          </w:p>
        </w:tc>
        <w:tc>
          <w:tcPr>
            <w:tcW w:w="992" w:type="dxa"/>
          </w:tcPr>
          <w:p w14:paraId="79E87859" w14:textId="57E1B0AF"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227</w:t>
            </w:r>
          </w:p>
        </w:tc>
        <w:tc>
          <w:tcPr>
            <w:tcW w:w="1417" w:type="dxa"/>
          </w:tcPr>
          <w:p w14:paraId="665DEB16" w14:textId="35B6B180"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25</w:t>
            </w:r>
          </w:p>
        </w:tc>
        <w:tc>
          <w:tcPr>
            <w:tcW w:w="993" w:type="dxa"/>
          </w:tcPr>
          <w:p w14:paraId="3C109577" w14:textId="0274BC69" w:rsidR="006D69AC" w:rsidRPr="00CE0FC7"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5"/>
                <w:szCs w:val="15"/>
              </w:rPr>
            </w:pPr>
            <w:r w:rsidRPr="00CE0FC7">
              <w:rPr>
                <w:rFonts w:asciiTheme="majorHAnsi" w:hAnsiTheme="majorHAnsi" w:cstheme="majorHAnsi"/>
                <w:b/>
                <w:bCs/>
                <w:sz w:val="15"/>
                <w:szCs w:val="15"/>
              </w:rPr>
              <w:t>791</w:t>
            </w:r>
          </w:p>
        </w:tc>
        <w:tc>
          <w:tcPr>
            <w:tcW w:w="1785" w:type="dxa"/>
          </w:tcPr>
          <w:p w14:paraId="6342D457" w14:textId="1B46A8BB" w:rsidR="006D69AC" w:rsidRPr="00DA76E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6D69AC">
              <w:rPr>
                <w:rFonts w:asciiTheme="majorHAnsi" w:hAnsiTheme="majorHAnsi" w:cstheme="majorHAnsi"/>
                <w:sz w:val="15"/>
                <w:szCs w:val="15"/>
              </w:rPr>
              <w:t>1,296</w:t>
            </w:r>
          </w:p>
        </w:tc>
      </w:tr>
      <w:tr w:rsidR="006D69AC" w:rsidRPr="007967C7" w14:paraId="2A0ED838"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E02C8C6" w14:textId="77777777" w:rsidR="006D69AC" w:rsidRPr="008D446A" w:rsidRDefault="006D69AC" w:rsidP="006D69AC">
            <w:pPr>
              <w:rPr>
                <w:rFonts w:asciiTheme="majorHAnsi" w:hAnsiTheme="majorHAnsi" w:cstheme="majorHAnsi"/>
                <w:sz w:val="15"/>
                <w:szCs w:val="15"/>
              </w:rPr>
            </w:pPr>
            <w:r w:rsidRPr="008D446A">
              <w:rPr>
                <w:rFonts w:asciiTheme="majorHAnsi" w:hAnsiTheme="majorHAnsi" w:cstheme="majorHAnsi"/>
                <w:sz w:val="15"/>
                <w:szCs w:val="15"/>
              </w:rPr>
              <w:t>Qld</w:t>
            </w:r>
          </w:p>
        </w:tc>
        <w:tc>
          <w:tcPr>
            <w:tcW w:w="1276" w:type="dxa"/>
          </w:tcPr>
          <w:p w14:paraId="0BDD3783" w14:textId="526F8343"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386</w:t>
            </w:r>
          </w:p>
        </w:tc>
        <w:tc>
          <w:tcPr>
            <w:tcW w:w="1418" w:type="dxa"/>
          </w:tcPr>
          <w:p w14:paraId="40A75F6D" w14:textId="214AF35A"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211</w:t>
            </w:r>
          </w:p>
        </w:tc>
        <w:tc>
          <w:tcPr>
            <w:tcW w:w="992" w:type="dxa"/>
          </w:tcPr>
          <w:p w14:paraId="7004B355" w14:textId="205ABD9A"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460</w:t>
            </w:r>
          </w:p>
        </w:tc>
        <w:tc>
          <w:tcPr>
            <w:tcW w:w="1417" w:type="dxa"/>
          </w:tcPr>
          <w:p w14:paraId="7F60C2CE" w14:textId="31928CB2"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49</w:t>
            </w:r>
          </w:p>
        </w:tc>
        <w:tc>
          <w:tcPr>
            <w:tcW w:w="993" w:type="dxa"/>
          </w:tcPr>
          <w:p w14:paraId="3E1E4DA6" w14:textId="0E6948CD" w:rsidR="006D69AC" w:rsidRPr="00CE0FC7"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CE0FC7">
              <w:rPr>
                <w:rFonts w:asciiTheme="majorHAnsi" w:hAnsiTheme="majorHAnsi" w:cstheme="majorHAnsi"/>
                <w:b/>
                <w:bCs/>
                <w:sz w:val="15"/>
                <w:szCs w:val="15"/>
              </w:rPr>
              <w:t>1,106</w:t>
            </w:r>
          </w:p>
        </w:tc>
        <w:tc>
          <w:tcPr>
            <w:tcW w:w="1785" w:type="dxa"/>
          </w:tcPr>
          <w:p w14:paraId="2B95BA0A" w14:textId="72C29516" w:rsidR="006D69AC" w:rsidRPr="00DA76E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6D69AC">
              <w:rPr>
                <w:rFonts w:asciiTheme="majorHAnsi" w:hAnsiTheme="majorHAnsi" w:cstheme="majorHAnsi"/>
                <w:sz w:val="15"/>
                <w:szCs w:val="15"/>
              </w:rPr>
              <w:t>2,203</w:t>
            </w:r>
          </w:p>
        </w:tc>
      </w:tr>
      <w:tr w:rsidR="006D69AC" w:rsidRPr="007967C7" w14:paraId="06E9417C" w14:textId="77777777" w:rsidTr="59ADC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68993DE" w14:textId="77777777" w:rsidR="006D69AC" w:rsidRPr="008D446A" w:rsidRDefault="006D69AC" w:rsidP="006D69AC">
            <w:pPr>
              <w:rPr>
                <w:rFonts w:asciiTheme="majorHAnsi" w:hAnsiTheme="majorHAnsi" w:cstheme="majorHAnsi"/>
                <w:sz w:val="15"/>
                <w:szCs w:val="15"/>
              </w:rPr>
            </w:pPr>
            <w:r w:rsidRPr="008D446A">
              <w:rPr>
                <w:rFonts w:asciiTheme="majorHAnsi" w:hAnsiTheme="majorHAnsi" w:cstheme="majorHAnsi"/>
                <w:sz w:val="15"/>
                <w:szCs w:val="15"/>
              </w:rPr>
              <w:t>WA</w:t>
            </w:r>
          </w:p>
        </w:tc>
        <w:tc>
          <w:tcPr>
            <w:tcW w:w="1276" w:type="dxa"/>
          </w:tcPr>
          <w:p w14:paraId="36FA75FA" w14:textId="6747867B"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99</w:t>
            </w:r>
          </w:p>
        </w:tc>
        <w:tc>
          <w:tcPr>
            <w:tcW w:w="1418" w:type="dxa"/>
          </w:tcPr>
          <w:p w14:paraId="418CD8DA" w14:textId="7E9C86CA"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64</w:t>
            </w:r>
          </w:p>
        </w:tc>
        <w:tc>
          <w:tcPr>
            <w:tcW w:w="992" w:type="dxa"/>
          </w:tcPr>
          <w:p w14:paraId="536805A6" w14:textId="5717DCCF"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50</w:t>
            </w:r>
          </w:p>
        </w:tc>
        <w:tc>
          <w:tcPr>
            <w:tcW w:w="1417" w:type="dxa"/>
          </w:tcPr>
          <w:p w14:paraId="58ADA511" w14:textId="20EF686B"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10</w:t>
            </w:r>
          </w:p>
        </w:tc>
        <w:tc>
          <w:tcPr>
            <w:tcW w:w="993" w:type="dxa"/>
          </w:tcPr>
          <w:p w14:paraId="18A26F5F" w14:textId="2E34C841" w:rsidR="006D69AC" w:rsidRPr="00CE0FC7"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5"/>
                <w:szCs w:val="15"/>
              </w:rPr>
            </w:pPr>
            <w:r w:rsidRPr="00CE0FC7">
              <w:rPr>
                <w:rFonts w:asciiTheme="majorHAnsi" w:hAnsiTheme="majorHAnsi" w:cstheme="majorHAnsi"/>
                <w:b/>
                <w:bCs/>
                <w:sz w:val="15"/>
                <w:szCs w:val="15"/>
              </w:rPr>
              <w:t>223</w:t>
            </w:r>
          </w:p>
        </w:tc>
        <w:tc>
          <w:tcPr>
            <w:tcW w:w="1785" w:type="dxa"/>
          </w:tcPr>
          <w:p w14:paraId="2A973C18" w14:textId="48B9B854" w:rsidR="006D69AC" w:rsidRPr="00DA76E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6D69AC">
              <w:rPr>
                <w:rFonts w:asciiTheme="majorHAnsi" w:hAnsiTheme="majorHAnsi" w:cstheme="majorHAnsi"/>
                <w:sz w:val="15"/>
                <w:szCs w:val="15"/>
              </w:rPr>
              <w:t>377</w:t>
            </w:r>
          </w:p>
        </w:tc>
      </w:tr>
      <w:tr w:rsidR="006D69AC" w:rsidRPr="007967C7" w14:paraId="60FA66E1" w14:textId="77777777" w:rsidTr="59ADC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D81E094" w14:textId="77777777" w:rsidR="006D69AC" w:rsidRPr="008D446A" w:rsidRDefault="006D69AC" w:rsidP="006D69AC">
            <w:pPr>
              <w:rPr>
                <w:rFonts w:asciiTheme="majorHAnsi" w:hAnsiTheme="majorHAnsi" w:cstheme="majorHAnsi"/>
                <w:sz w:val="15"/>
                <w:szCs w:val="15"/>
              </w:rPr>
            </w:pPr>
            <w:r w:rsidRPr="008D446A">
              <w:rPr>
                <w:rFonts w:asciiTheme="majorHAnsi" w:hAnsiTheme="majorHAnsi" w:cstheme="majorHAnsi"/>
                <w:sz w:val="15"/>
                <w:szCs w:val="15"/>
              </w:rPr>
              <w:t>SA</w:t>
            </w:r>
          </w:p>
        </w:tc>
        <w:tc>
          <w:tcPr>
            <w:tcW w:w="1276" w:type="dxa"/>
          </w:tcPr>
          <w:p w14:paraId="3A915FE3" w14:textId="6EB41F29"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82</w:t>
            </w:r>
          </w:p>
        </w:tc>
        <w:tc>
          <w:tcPr>
            <w:tcW w:w="1418" w:type="dxa"/>
          </w:tcPr>
          <w:p w14:paraId="7618644C" w14:textId="5003368E"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57</w:t>
            </w:r>
          </w:p>
        </w:tc>
        <w:tc>
          <w:tcPr>
            <w:tcW w:w="992" w:type="dxa"/>
          </w:tcPr>
          <w:p w14:paraId="20CCB9D6" w14:textId="03BB1F8A"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54</w:t>
            </w:r>
          </w:p>
        </w:tc>
        <w:tc>
          <w:tcPr>
            <w:tcW w:w="1417" w:type="dxa"/>
          </w:tcPr>
          <w:p w14:paraId="690214E4" w14:textId="1FE32190"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6</w:t>
            </w:r>
          </w:p>
        </w:tc>
        <w:tc>
          <w:tcPr>
            <w:tcW w:w="993" w:type="dxa"/>
          </w:tcPr>
          <w:p w14:paraId="0FE859FB" w14:textId="405AFEE7" w:rsidR="006D69AC" w:rsidRPr="00CE0FC7"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CE0FC7">
              <w:rPr>
                <w:rFonts w:asciiTheme="majorHAnsi" w:hAnsiTheme="majorHAnsi" w:cstheme="majorHAnsi"/>
                <w:b/>
                <w:bCs/>
                <w:sz w:val="15"/>
                <w:szCs w:val="15"/>
              </w:rPr>
              <w:t>199</w:t>
            </w:r>
          </w:p>
        </w:tc>
        <w:tc>
          <w:tcPr>
            <w:tcW w:w="1785" w:type="dxa"/>
          </w:tcPr>
          <w:p w14:paraId="5FD09BEB" w14:textId="3ABB248C" w:rsidR="006D69AC" w:rsidRPr="00DA76E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6D69AC">
              <w:rPr>
                <w:rFonts w:asciiTheme="majorHAnsi" w:hAnsiTheme="majorHAnsi" w:cstheme="majorHAnsi"/>
                <w:sz w:val="15"/>
                <w:szCs w:val="15"/>
              </w:rPr>
              <w:t>376</w:t>
            </w:r>
          </w:p>
        </w:tc>
      </w:tr>
      <w:tr w:rsidR="006D69AC" w:rsidRPr="007967C7" w14:paraId="65A7BF17" w14:textId="77777777" w:rsidTr="59ADC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1499DC8" w14:textId="77777777" w:rsidR="006D69AC" w:rsidRPr="008D446A" w:rsidRDefault="006D69AC" w:rsidP="006D69AC">
            <w:pPr>
              <w:rPr>
                <w:rFonts w:asciiTheme="majorHAnsi" w:hAnsiTheme="majorHAnsi" w:cstheme="majorHAnsi"/>
                <w:sz w:val="15"/>
                <w:szCs w:val="15"/>
              </w:rPr>
            </w:pPr>
            <w:r w:rsidRPr="008D446A">
              <w:rPr>
                <w:rFonts w:asciiTheme="majorHAnsi" w:hAnsiTheme="majorHAnsi" w:cstheme="majorHAnsi"/>
                <w:sz w:val="15"/>
                <w:szCs w:val="15"/>
              </w:rPr>
              <w:t>Tas</w:t>
            </w:r>
          </w:p>
        </w:tc>
        <w:tc>
          <w:tcPr>
            <w:tcW w:w="1276" w:type="dxa"/>
          </w:tcPr>
          <w:p w14:paraId="0036C58C" w14:textId="64EEEA26"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0</w:t>
            </w:r>
          </w:p>
        </w:tc>
        <w:tc>
          <w:tcPr>
            <w:tcW w:w="1418" w:type="dxa"/>
          </w:tcPr>
          <w:p w14:paraId="50452EB4" w14:textId="6B3794F6"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13</w:t>
            </w:r>
          </w:p>
        </w:tc>
        <w:tc>
          <w:tcPr>
            <w:tcW w:w="992" w:type="dxa"/>
          </w:tcPr>
          <w:p w14:paraId="091D8021" w14:textId="05E6D083"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7</w:t>
            </w:r>
          </w:p>
        </w:tc>
        <w:tc>
          <w:tcPr>
            <w:tcW w:w="1417" w:type="dxa"/>
          </w:tcPr>
          <w:p w14:paraId="4BC919B3" w14:textId="7B91B637"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2</w:t>
            </w:r>
          </w:p>
        </w:tc>
        <w:tc>
          <w:tcPr>
            <w:tcW w:w="993" w:type="dxa"/>
          </w:tcPr>
          <w:p w14:paraId="7CEBCC34" w14:textId="3FB2FA02" w:rsidR="006D69AC" w:rsidRPr="00CE0FC7"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5"/>
                <w:szCs w:val="15"/>
              </w:rPr>
            </w:pPr>
            <w:r w:rsidRPr="00CE0FC7">
              <w:rPr>
                <w:rFonts w:asciiTheme="majorHAnsi" w:hAnsiTheme="majorHAnsi" w:cstheme="majorHAnsi"/>
                <w:b/>
                <w:bCs/>
                <w:sz w:val="15"/>
                <w:szCs w:val="15"/>
              </w:rPr>
              <w:t>22</w:t>
            </w:r>
          </w:p>
        </w:tc>
        <w:tc>
          <w:tcPr>
            <w:tcW w:w="1785" w:type="dxa"/>
          </w:tcPr>
          <w:p w14:paraId="7D05E178" w14:textId="1DDA534C" w:rsidR="006D69AC" w:rsidRPr="00DA76E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6D69AC">
              <w:rPr>
                <w:rFonts w:asciiTheme="majorHAnsi" w:hAnsiTheme="majorHAnsi" w:cstheme="majorHAnsi"/>
                <w:sz w:val="15"/>
                <w:szCs w:val="15"/>
              </w:rPr>
              <w:t>46</w:t>
            </w:r>
          </w:p>
        </w:tc>
      </w:tr>
      <w:tr w:rsidR="006D69AC" w:rsidRPr="007967C7" w14:paraId="2DB5B67A"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F5AB0FD" w14:textId="77777777" w:rsidR="006D69AC" w:rsidRPr="008D446A" w:rsidRDefault="006D69AC" w:rsidP="006D69AC">
            <w:pPr>
              <w:rPr>
                <w:rFonts w:asciiTheme="majorHAnsi" w:hAnsiTheme="majorHAnsi" w:cstheme="majorHAnsi"/>
                <w:sz w:val="15"/>
                <w:szCs w:val="15"/>
              </w:rPr>
            </w:pPr>
            <w:r w:rsidRPr="008D446A">
              <w:rPr>
                <w:rFonts w:asciiTheme="majorHAnsi" w:hAnsiTheme="majorHAnsi" w:cstheme="majorHAnsi"/>
                <w:sz w:val="15"/>
                <w:szCs w:val="15"/>
              </w:rPr>
              <w:t>ACT</w:t>
            </w:r>
          </w:p>
        </w:tc>
        <w:tc>
          <w:tcPr>
            <w:tcW w:w="1276" w:type="dxa"/>
          </w:tcPr>
          <w:p w14:paraId="0544DFBC" w14:textId="7C693873"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31</w:t>
            </w:r>
          </w:p>
        </w:tc>
        <w:tc>
          <w:tcPr>
            <w:tcW w:w="1418" w:type="dxa"/>
          </w:tcPr>
          <w:p w14:paraId="3E47F2A8" w14:textId="15CE028E"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0</w:t>
            </w:r>
          </w:p>
        </w:tc>
        <w:tc>
          <w:tcPr>
            <w:tcW w:w="992" w:type="dxa"/>
          </w:tcPr>
          <w:p w14:paraId="6934FC2F" w14:textId="3495877D"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1</w:t>
            </w:r>
          </w:p>
        </w:tc>
        <w:tc>
          <w:tcPr>
            <w:tcW w:w="1417" w:type="dxa"/>
          </w:tcPr>
          <w:p w14:paraId="30BB7928" w14:textId="0994ED65" w:rsidR="006D69AC" w:rsidRPr="008D446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2</w:t>
            </w:r>
          </w:p>
        </w:tc>
        <w:tc>
          <w:tcPr>
            <w:tcW w:w="993" w:type="dxa"/>
          </w:tcPr>
          <w:p w14:paraId="2323C475" w14:textId="0F2F9E25" w:rsidR="006D69AC" w:rsidRPr="00CE0FC7"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CE0FC7">
              <w:rPr>
                <w:rFonts w:asciiTheme="majorHAnsi" w:hAnsiTheme="majorHAnsi" w:cstheme="majorHAnsi"/>
                <w:b/>
                <w:bCs/>
                <w:sz w:val="15"/>
                <w:szCs w:val="15"/>
              </w:rPr>
              <w:t>34</w:t>
            </w:r>
          </w:p>
        </w:tc>
        <w:tc>
          <w:tcPr>
            <w:tcW w:w="1785" w:type="dxa"/>
          </w:tcPr>
          <w:p w14:paraId="2E347693" w14:textId="159BA4C2" w:rsidR="006D69AC" w:rsidRPr="00DA76EA"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rPr>
            </w:pPr>
            <w:r w:rsidRPr="006D69AC">
              <w:rPr>
                <w:rFonts w:asciiTheme="majorHAnsi" w:hAnsiTheme="majorHAnsi" w:cstheme="majorHAnsi"/>
                <w:sz w:val="15"/>
                <w:szCs w:val="15"/>
              </w:rPr>
              <w:t>42</w:t>
            </w:r>
          </w:p>
        </w:tc>
      </w:tr>
      <w:tr w:rsidR="006D69AC" w:rsidRPr="007967C7" w14:paraId="62CD5412" w14:textId="77777777" w:rsidTr="59ADC1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F262E54" w14:textId="77777777" w:rsidR="006D69AC" w:rsidRPr="008D446A" w:rsidRDefault="006D69AC" w:rsidP="006D69AC">
            <w:pPr>
              <w:rPr>
                <w:rFonts w:asciiTheme="majorHAnsi" w:hAnsiTheme="majorHAnsi" w:cstheme="majorHAnsi"/>
                <w:sz w:val="15"/>
                <w:szCs w:val="15"/>
              </w:rPr>
            </w:pPr>
            <w:r w:rsidRPr="008D446A">
              <w:rPr>
                <w:rFonts w:asciiTheme="majorHAnsi" w:hAnsiTheme="majorHAnsi" w:cstheme="majorHAnsi"/>
                <w:sz w:val="15"/>
                <w:szCs w:val="15"/>
              </w:rPr>
              <w:t>NT</w:t>
            </w:r>
          </w:p>
        </w:tc>
        <w:tc>
          <w:tcPr>
            <w:tcW w:w="1276" w:type="dxa"/>
          </w:tcPr>
          <w:p w14:paraId="66CC1558" w14:textId="637903AB"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0</w:t>
            </w:r>
          </w:p>
        </w:tc>
        <w:tc>
          <w:tcPr>
            <w:tcW w:w="1418" w:type="dxa"/>
          </w:tcPr>
          <w:p w14:paraId="3E5BC016" w14:textId="5F589CA3"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0</w:t>
            </w:r>
          </w:p>
        </w:tc>
        <w:tc>
          <w:tcPr>
            <w:tcW w:w="992" w:type="dxa"/>
          </w:tcPr>
          <w:p w14:paraId="60E4F424" w14:textId="2E439658"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11</w:t>
            </w:r>
          </w:p>
        </w:tc>
        <w:tc>
          <w:tcPr>
            <w:tcW w:w="1417" w:type="dxa"/>
          </w:tcPr>
          <w:p w14:paraId="4A76F559" w14:textId="6F4255DC" w:rsidR="006D69AC" w:rsidRPr="008D446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CE0FC7">
              <w:rPr>
                <w:rFonts w:asciiTheme="majorHAnsi" w:hAnsiTheme="majorHAnsi" w:cstheme="majorHAnsi"/>
                <w:sz w:val="15"/>
                <w:szCs w:val="15"/>
              </w:rPr>
              <w:t>2</w:t>
            </w:r>
          </w:p>
        </w:tc>
        <w:tc>
          <w:tcPr>
            <w:tcW w:w="993" w:type="dxa"/>
          </w:tcPr>
          <w:p w14:paraId="50AF433A" w14:textId="1B16682B" w:rsidR="006D69AC" w:rsidRPr="00CE0FC7"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5"/>
                <w:szCs w:val="15"/>
              </w:rPr>
            </w:pPr>
            <w:r w:rsidRPr="00CE0FC7">
              <w:rPr>
                <w:rFonts w:asciiTheme="majorHAnsi" w:hAnsiTheme="majorHAnsi" w:cstheme="majorHAnsi"/>
                <w:b/>
                <w:bCs/>
                <w:sz w:val="15"/>
                <w:szCs w:val="15"/>
              </w:rPr>
              <w:t>13</w:t>
            </w:r>
          </w:p>
        </w:tc>
        <w:tc>
          <w:tcPr>
            <w:tcW w:w="1785" w:type="dxa"/>
          </w:tcPr>
          <w:p w14:paraId="6EB2F77C" w14:textId="69B2827D" w:rsidR="006D69AC" w:rsidRPr="00DA76EA" w:rsidRDefault="006D69AC" w:rsidP="006D69AC">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5"/>
                <w:szCs w:val="15"/>
              </w:rPr>
            </w:pPr>
            <w:r w:rsidRPr="006D69AC">
              <w:rPr>
                <w:rFonts w:asciiTheme="majorHAnsi" w:hAnsiTheme="majorHAnsi" w:cstheme="majorHAnsi"/>
                <w:sz w:val="15"/>
                <w:szCs w:val="15"/>
              </w:rPr>
              <w:t>40</w:t>
            </w:r>
          </w:p>
        </w:tc>
      </w:tr>
      <w:tr w:rsidR="006D69AC" w:rsidRPr="007967C7" w14:paraId="748DE418"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A1F1279" w14:textId="77777777" w:rsidR="006D69AC" w:rsidRPr="008D446A" w:rsidRDefault="006D69AC" w:rsidP="006D69AC">
            <w:pPr>
              <w:rPr>
                <w:rFonts w:asciiTheme="majorHAnsi" w:hAnsiTheme="majorHAnsi" w:cstheme="majorHAnsi"/>
                <w:sz w:val="15"/>
                <w:szCs w:val="15"/>
              </w:rPr>
            </w:pPr>
            <w:r w:rsidRPr="008D446A">
              <w:rPr>
                <w:rFonts w:asciiTheme="majorHAnsi" w:hAnsiTheme="majorHAnsi" w:cstheme="majorHAnsi"/>
                <w:sz w:val="15"/>
                <w:szCs w:val="15"/>
              </w:rPr>
              <w:t>National</w:t>
            </w:r>
          </w:p>
        </w:tc>
        <w:tc>
          <w:tcPr>
            <w:tcW w:w="1276" w:type="dxa"/>
          </w:tcPr>
          <w:p w14:paraId="1514A74B" w14:textId="07A7A936" w:rsidR="006D69AC" w:rsidRPr="00CE0FC7"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CE0FC7">
              <w:rPr>
                <w:rFonts w:asciiTheme="majorHAnsi" w:hAnsiTheme="majorHAnsi" w:cstheme="majorHAnsi"/>
                <w:b/>
                <w:bCs/>
                <w:sz w:val="15"/>
                <w:szCs w:val="15"/>
              </w:rPr>
              <w:t>1,324</w:t>
            </w:r>
          </w:p>
        </w:tc>
        <w:tc>
          <w:tcPr>
            <w:tcW w:w="1418" w:type="dxa"/>
          </w:tcPr>
          <w:p w14:paraId="54629B1F" w14:textId="67880D24" w:rsidR="006D69AC" w:rsidRPr="00CE0FC7"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CE0FC7">
              <w:rPr>
                <w:rFonts w:asciiTheme="majorHAnsi" w:hAnsiTheme="majorHAnsi" w:cstheme="majorHAnsi"/>
                <w:b/>
                <w:bCs/>
                <w:sz w:val="15"/>
                <w:szCs w:val="15"/>
              </w:rPr>
              <w:t>736</w:t>
            </w:r>
          </w:p>
        </w:tc>
        <w:tc>
          <w:tcPr>
            <w:tcW w:w="992" w:type="dxa"/>
          </w:tcPr>
          <w:p w14:paraId="65E5DAE9" w14:textId="17AE7EAC" w:rsidR="006D69AC" w:rsidRPr="00CE0FC7"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CE0FC7">
              <w:rPr>
                <w:rFonts w:asciiTheme="majorHAnsi" w:hAnsiTheme="majorHAnsi" w:cstheme="majorHAnsi"/>
                <w:b/>
                <w:bCs/>
                <w:sz w:val="15"/>
                <w:szCs w:val="15"/>
              </w:rPr>
              <w:t>890</w:t>
            </w:r>
          </w:p>
        </w:tc>
        <w:tc>
          <w:tcPr>
            <w:tcW w:w="1417" w:type="dxa"/>
          </w:tcPr>
          <w:p w14:paraId="3E0C1701" w14:textId="1AD535CB" w:rsidR="006D69AC" w:rsidRPr="00CE0FC7"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CE0FC7">
              <w:rPr>
                <w:rFonts w:asciiTheme="majorHAnsi" w:hAnsiTheme="majorHAnsi" w:cstheme="majorHAnsi"/>
                <w:b/>
                <w:bCs/>
                <w:sz w:val="15"/>
                <w:szCs w:val="15"/>
              </w:rPr>
              <w:t>135</w:t>
            </w:r>
          </w:p>
        </w:tc>
        <w:tc>
          <w:tcPr>
            <w:tcW w:w="993" w:type="dxa"/>
          </w:tcPr>
          <w:p w14:paraId="70DB4C97" w14:textId="31301AC1" w:rsidR="006D69AC" w:rsidRPr="00CE0FC7"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CE0FC7">
              <w:rPr>
                <w:rFonts w:asciiTheme="majorHAnsi" w:hAnsiTheme="majorHAnsi" w:cstheme="majorHAnsi"/>
                <w:b/>
                <w:bCs/>
                <w:sz w:val="15"/>
                <w:szCs w:val="15"/>
              </w:rPr>
              <w:t>3,085</w:t>
            </w:r>
          </w:p>
        </w:tc>
        <w:tc>
          <w:tcPr>
            <w:tcW w:w="1785" w:type="dxa"/>
          </w:tcPr>
          <w:p w14:paraId="281624C8" w14:textId="6ECC0E02" w:rsidR="006D69AC" w:rsidRPr="006D69AC" w:rsidRDefault="006D69AC" w:rsidP="006D69AC">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5"/>
                <w:szCs w:val="15"/>
              </w:rPr>
            </w:pPr>
            <w:r w:rsidRPr="006D69AC">
              <w:rPr>
                <w:rFonts w:asciiTheme="majorHAnsi" w:hAnsiTheme="majorHAnsi" w:cstheme="majorHAnsi"/>
                <w:b/>
                <w:bCs/>
                <w:sz w:val="15"/>
                <w:szCs w:val="15"/>
              </w:rPr>
              <w:t>5,464</w:t>
            </w:r>
          </w:p>
        </w:tc>
      </w:tr>
    </w:tbl>
    <w:p w14:paraId="02746BF3" w14:textId="77777777" w:rsidR="00683182" w:rsidRPr="00D12FE4" w:rsidRDefault="59ADC1E8" w:rsidP="00D12FE4">
      <w:pPr>
        <w:rPr>
          <w:sz w:val="14"/>
          <w:szCs w:val="14"/>
        </w:rPr>
      </w:pPr>
      <w:r w:rsidRPr="59ADC1E8">
        <w:rPr>
          <w:sz w:val="14"/>
          <w:szCs w:val="14"/>
        </w:rPr>
        <w:t>*Note this is likely an over-estimate of future places due to these dwellings being unfinished/unenrolled and some may not end up enrolled.</w:t>
      </w:r>
      <w:bookmarkStart w:id="124" w:name="_Ref88139123"/>
      <w:bookmarkStart w:id="125" w:name="_Ref89105020"/>
    </w:p>
    <w:p w14:paraId="475E0D3D" w14:textId="5ACD4C74" w:rsidR="00A74F9E" w:rsidRDefault="008C4C0F">
      <w:pPr>
        <w:spacing w:before="240"/>
        <w:rPr>
          <w:b/>
          <w:sz w:val="16"/>
          <w:szCs w:val="16"/>
        </w:rPr>
      </w:pPr>
      <w:r w:rsidRPr="00424A73">
        <w:rPr>
          <w:b/>
          <w:sz w:val="16"/>
          <w:szCs w:val="16"/>
        </w:rPr>
        <w:t xml:space="preserve">Figure </w:t>
      </w:r>
      <w:r w:rsidRPr="00424A73">
        <w:rPr>
          <w:b/>
          <w:color w:val="2B579A"/>
          <w:sz w:val="16"/>
          <w:szCs w:val="16"/>
          <w:shd w:val="clear" w:color="auto" w:fill="E6E6E6"/>
        </w:rPr>
        <w:fldChar w:fldCharType="begin"/>
      </w:r>
      <w:r w:rsidRPr="00424A73">
        <w:rPr>
          <w:b/>
          <w:sz w:val="16"/>
          <w:szCs w:val="16"/>
        </w:rPr>
        <w:instrText xml:space="preserve"> SEQ Figure \* ARABIC </w:instrText>
      </w:r>
      <w:r w:rsidRPr="00424A73">
        <w:rPr>
          <w:b/>
          <w:color w:val="2B579A"/>
          <w:sz w:val="16"/>
          <w:szCs w:val="16"/>
          <w:shd w:val="clear" w:color="auto" w:fill="E6E6E6"/>
        </w:rPr>
        <w:fldChar w:fldCharType="separate"/>
      </w:r>
      <w:r w:rsidR="005E62FF">
        <w:rPr>
          <w:b/>
          <w:noProof/>
          <w:sz w:val="16"/>
          <w:szCs w:val="16"/>
        </w:rPr>
        <w:t>9</w:t>
      </w:r>
      <w:r w:rsidRPr="00424A73">
        <w:rPr>
          <w:b/>
          <w:color w:val="2B579A"/>
          <w:sz w:val="16"/>
          <w:szCs w:val="16"/>
          <w:shd w:val="clear" w:color="auto" w:fill="E6E6E6"/>
        </w:rPr>
        <w:fldChar w:fldCharType="end"/>
      </w:r>
      <w:bookmarkEnd w:id="124"/>
      <w:bookmarkEnd w:id="125"/>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w:t>
      </w:r>
      <w:r w:rsidR="000A0B31">
        <w:rPr>
          <w:b/>
          <w:sz w:val="16"/>
          <w:szCs w:val="16"/>
        </w:rPr>
        <w:t>by building</w:t>
      </w:r>
      <w:r w:rsidR="00D15B2D">
        <w:rPr>
          <w:b/>
          <w:sz w:val="16"/>
          <w:szCs w:val="16"/>
        </w:rPr>
        <w:t xml:space="preserve"> type </w:t>
      </w:r>
      <w:r w:rsidR="000A0B31">
        <w:rPr>
          <w:b/>
          <w:sz w:val="16"/>
          <w:szCs w:val="16"/>
        </w:rPr>
        <w:t>(</w:t>
      </w:r>
      <w:r w:rsidR="00C61E24">
        <w:rPr>
          <w:b/>
          <w:sz w:val="16"/>
          <w:szCs w:val="16"/>
        </w:rPr>
        <w:t xml:space="preserve">including </w:t>
      </w:r>
      <w:r w:rsidR="00B4242A">
        <w:rPr>
          <w:b/>
          <w:sz w:val="16"/>
          <w:szCs w:val="16"/>
        </w:rPr>
        <w:t>Legacy</w:t>
      </w:r>
      <w:r w:rsidR="000A0B31">
        <w:rPr>
          <w:b/>
          <w:sz w:val="16"/>
          <w:szCs w:val="16"/>
        </w:rPr>
        <w:t xml:space="preserve">) and </w:t>
      </w:r>
      <w:r w:rsidR="007B02F7">
        <w:rPr>
          <w:b/>
          <w:sz w:val="16"/>
          <w:szCs w:val="16"/>
        </w:rPr>
        <w:t>design category</w:t>
      </w:r>
      <w:r w:rsidR="00424A73" w:rsidRPr="00424A73">
        <w:rPr>
          <w:b/>
          <w:sz w:val="16"/>
          <w:szCs w:val="16"/>
        </w:rPr>
        <w:t xml:space="preserve"> </w:t>
      </w:r>
      <w:r w:rsidR="00725A2E">
        <w:rPr>
          <w:b/>
          <w:sz w:val="16"/>
          <w:szCs w:val="16"/>
        </w:rPr>
        <w:t xml:space="preserve">at the end of </w:t>
      </w:r>
      <w:r w:rsidR="00C335F7">
        <w:rPr>
          <w:b/>
          <w:sz w:val="16"/>
          <w:szCs w:val="16"/>
        </w:rPr>
        <w:t>Q</w:t>
      </w:r>
      <w:r w:rsidR="00AB4C27">
        <w:rPr>
          <w:b/>
          <w:sz w:val="16"/>
          <w:szCs w:val="16"/>
        </w:rPr>
        <w:t>4</w:t>
      </w:r>
      <w:r w:rsidR="00C335F7">
        <w:rPr>
          <w:b/>
          <w:sz w:val="16"/>
          <w:szCs w:val="16"/>
        </w:rPr>
        <w:t xml:space="preserve"> FY21-22</w:t>
      </w:r>
    </w:p>
    <w:p w14:paraId="7E2EAD55" w14:textId="4FDDAA92" w:rsidR="00C50C1F" w:rsidRDefault="004B5B32">
      <w:pPr>
        <w:spacing w:before="240"/>
        <w:rPr>
          <w:b/>
          <w:sz w:val="16"/>
          <w:szCs w:val="16"/>
        </w:rPr>
      </w:pPr>
      <w:r w:rsidRPr="004B5B32">
        <w:rPr>
          <w:noProof/>
        </w:rPr>
        <w:drawing>
          <wp:inline distT="0" distB="0" distL="0" distR="0" wp14:anchorId="25C4932F" wp14:editId="79DF4C67">
            <wp:extent cx="5765800" cy="2519680"/>
            <wp:effectExtent l="0" t="0" r="6350" b="0"/>
            <wp:docPr id="25" name="Picture 25" descr="Figure 9: Number of pipeline SDA dwellings by building type (including Legacy) and design category at the end of Q4 FY21-22&#10;&#10;This column chart displays unfinished/unenrolled SDA dwellings for design categories across type of buildings (apartment, villa/duplex/townhouse, house, group home and legacy stock) at the end of Q4 FY21-22. Detailed numbers can be found in the following table.&#10;&#10;The highest number of dwellings across types of buildings are for participants with high physical support needs (2,104 dwellings in total). The second largest design category across types of buildings in the pipeline is for participants with robust needs, besides for apartments (improved liveability) and group homes (fully accessible). &#10;&#10;Of the unfinished/unenrolled dwellings, 37% are high physical support apartments (1,127 out of 3,085 dwellings). The next largest proportion is high physical support houses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gure 9: Number of pipeline SDA dwellings by building type (including Legacy) and design category at the end of Q4 FY21-22&#10;&#10;This column chart displays unfinished/unenrolled SDA dwellings for design categories across type of buildings (apartment, villa/duplex/townhouse, house, group home and legacy stock) at the end of Q4 FY21-22. Detailed numbers can be found in the following table.&#10;&#10;The highest number of dwellings across types of buildings are for participants with high physical support needs (2,104 dwellings in total). The second largest design category across types of buildings in the pipeline is for participants with robust needs, besides for apartments (improved liveability) and group homes (fully accessible). &#10;&#10;Of the unfinished/unenrolled dwellings, 37% are high physical support apartments (1,127 out of 3,085 dwellings). The next largest proportion is high physical support houses at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6532" cy="2520000"/>
                    </a:xfrm>
                    <a:prstGeom prst="rect">
                      <a:avLst/>
                    </a:prstGeom>
                    <a:noFill/>
                    <a:ln>
                      <a:noFill/>
                    </a:ln>
                  </pic:spPr>
                </pic:pic>
              </a:graphicData>
            </a:graphic>
          </wp:inline>
        </w:drawing>
      </w:r>
    </w:p>
    <w:p w14:paraId="5FBC945B" w14:textId="5E7F4AB1" w:rsidR="008C4C0F" w:rsidRPr="00424A73" w:rsidRDefault="008C4C0F" w:rsidP="00424A73">
      <w:pPr>
        <w:rPr>
          <w:b/>
          <w:sz w:val="16"/>
          <w:szCs w:val="16"/>
        </w:rPr>
      </w:pPr>
      <w:bookmarkStart w:id="126" w:name="_Ref88580273"/>
      <w:r w:rsidRPr="00424A73">
        <w:rPr>
          <w:b/>
          <w:sz w:val="16"/>
          <w:szCs w:val="16"/>
        </w:rPr>
        <w:lastRenderedPageBreak/>
        <w:t xml:space="preserve">Table </w:t>
      </w:r>
      <w:r w:rsidRPr="00424A73">
        <w:rPr>
          <w:b/>
          <w:color w:val="2B579A"/>
          <w:sz w:val="16"/>
          <w:szCs w:val="16"/>
          <w:shd w:val="clear" w:color="auto" w:fill="E6E6E6"/>
        </w:rPr>
        <w:fldChar w:fldCharType="begin"/>
      </w:r>
      <w:r w:rsidRPr="00424A73">
        <w:rPr>
          <w:b/>
          <w:sz w:val="16"/>
          <w:szCs w:val="16"/>
        </w:rPr>
        <w:instrText xml:space="preserve"> SEQ Table \* ARABIC </w:instrText>
      </w:r>
      <w:r w:rsidRPr="00424A73">
        <w:rPr>
          <w:b/>
          <w:color w:val="2B579A"/>
          <w:sz w:val="16"/>
          <w:szCs w:val="16"/>
          <w:shd w:val="clear" w:color="auto" w:fill="E6E6E6"/>
        </w:rPr>
        <w:fldChar w:fldCharType="separate"/>
      </w:r>
      <w:r w:rsidR="005E62FF">
        <w:rPr>
          <w:b/>
          <w:noProof/>
          <w:sz w:val="16"/>
          <w:szCs w:val="16"/>
        </w:rPr>
        <w:t>7</w:t>
      </w:r>
      <w:r w:rsidRPr="00424A73">
        <w:rPr>
          <w:b/>
          <w:color w:val="2B579A"/>
          <w:sz w:val="16"/>
          <w:szCs w:val="16"/>
          <w:shd w:val="clear" w:color="auto" w:fill="E6E6E6"/>
        </w:rPr>
        <w:fldChar w:fldCharType="end"/>
      </w:r>
      <w:bookmarkEnd w:id="126"/>
      <w:r w:rsidR="00424A73" w:rsidRPr="00424A73">
        <w:rPr>
          <w:b/>
          <w:sz w:val="16"/>
          <w:szCs w:val="16"/>
        </w:rPr>
        <w:t xml:space="preserve">: Number of </w:t>
      </w:r>
      <w:r w:rsidR="00474E84">
        <w:rPr>
          <w:b/>
          <w:sz w:val="16"/>
          <w:szCs w:val="16"/>
        </w:rPr>
        <w:t>pipeline</w:t>
      </w:r>
      <w:r w:rsidR="00424A73" w:rsidRPr="00424A73">
        <w:rPr>
          <w:b/>
          <w:sz w:val="16"/>
          <w:szCs w:val="16"/>
        </w:rPr>
        <w:t xml:space="preserve"> SDA dwellings </w:t>
      </w:r>
      <w:r w:rsidR="00D15B2D">
        <w:rPr>
          <w:b/>
          <w:sz w:val="16"/>
          <w:szCs w:val="16"/>
        </w:rPr>
        <w:t xml:space="preserve">across </w:t>
      </w:r>
      <w:r w:rsidR="00C61E24">
        <w:rPr>
          <w:b/>
          <w:sz w:val="16"/>
          <w:szCs w:val="16"/>
        </w:rPr>
        <w:t xml:space="preserve">building </w:t>
      </w:r>
      <w:r w:rsidR="00D15B2D">
        <w:rPr>
          <w:b/>
          <w:sz w:val="16"/>
          <w:szCs w:val="16"/>
        </w:rPr>
        <w:t xml:space="preserve">type and </w:t>
      </w:r>
      <w:r w:rsidR="00725A2E">
        <w:rPr>
          <w:b/>
          <w:sz w:val="16"/>
          <w:szCs w:val="16"/>
        </w:rPr>
        <w:t>design category</w:t>
      </w:r>
      <w:r w:rsidR="00424A73">
        <w:rPr>
          <w:b/>
          <w:sz w:val="16"/>
          <w:szCs w:val="16"/>
        </w:rPr>
        <w:t xml:space="preserve"> </w:t>
      </w:r>
      <w:r w:rsidR="00725A2E">
        <w:rPr>
          <w:b/>
          <w:sz w:val="16"/>
          <w:szCs w:val="16"/>
        </w:rPr>
        <w:t xml:space="preserve">at the end of </w:t>
      </w:r>
      <w:r w:rsidR="00C335F7">
        <w:rPr>
          <w:b/>
          <w:sz w:val="16"/>
          <w:szCs w:val="16"/>
        </w:rPr>
        <w:t>Q</w:t>
      </w:r>
      <w:r w:rsidR="00AB4C27">
        <w:rPr>
          <w:b/>
          <w:sz w:val="16"/>
          <w:szCs w:val="16"/>
        </w:rPr>
        <w:t>4</w:t>
      </w:r>
      <w:r w:rsidR="00C335F7">
        <w:rPr>
          <w:b/>
          <w:sz w:val="16"/>
          <w:szCs w:val="16"/>
        </w:rPr>
        <w:t xml:space="preserve"> FY21-22</w:t>
      </w:r>
    </w:p>
    <w:tbl>
      <w:tblPr>
        <w:tblStyle w:val="LightShading-Accent4"/>
        <w:tblW w:w="5000" w:type="pct"/>
        <w:tblLook w:val="04A0" w:firstRow="1" w:lastRow="0" w:firstColumn="1" w:lastColumn="0" w:noHBand="0" w:noVBand="1"/>
        <w:tblCaption w:val="Table 7: Number of pipeline SDA dwellings across building type and design category at the end of Q4 FY21-22"/>
        <w:tblDescription w:val="This table includes the unfinished/unenrolled SDA dwelling numbers behind the previous graph, displaying the number of unfinished/unenrolled SDA dwellings across design categories for type of buildings (apartment, villa/duplex/townhouse, house and group home) at the end of Q4 FY21-22."/>
      </w:tblPr>
      <w:tblGrid>
        <w:gridCol w:w="2015"/>
        <w:gridCol w:w="1176"/>
        <w:gridCol w:w="1226"/>
        <w:gridCol w:w="959"/>
        <w:gridCol w:w="1280"/>
        <w:gridCol w:w="1348"/>
        <w:gridCol w:w="1022"/>
      </w:tblGrid>
      <w:tr w:rsidR="001379CE" w:rsidRPr="001379CE" w14:paraId="4A3B3A48" w14:textId="77777777" w:rsidTr="001379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4" w:type="pct"/>
          </w:tcPr>
          <w:p w14:paraId="60945846" w14:textId="77777777" w:rsidR="00355CC4" w:rsidRPr="001379CE" w:rsidRDefault="00355CC4" w:rsidP="00FE15D4">
            <w:pPr>
              <w:rPr>
                <w:rFonts w:asciiTheme="majorHAnsi" w:hAnsiTheme="majorHAnsi" w:cstheme="majorHAnsi"/>
                <w:color w:val="FFFFFF"/>
                <w:sz w:val="15"/>
                <w:szCs w:val="15"/>
              </w:rPr>
            </w:pPr>
            <w:r w:rsidRPr="001379CE">
              <w:rPr>
                <w:rFonts w:asciiTheme="majorHAnsi" w:hAnsiTheme="majorHAnsi" w:cstheme="majorHAnsi"/>
                <w:color w:val="FFFFFF"/>
                <w:sz w:val="15"/>
                <w:szCs w:val="15"/>
              </w:rPr>
              <w:t>Design category / Building type</w:t>
            </w:r>
          </w:p>
        </w:tc>
        <w:tc>
          <w:tcPr>
            <w:tcW w:w="597" w:type="pct"/>
          </w:tcPr>
          <w:p w14:paraId="360B60E1" w14:textId="77777777" w:rsidR="00355CC4" w:rsidRPr="001379CE" w:rsidRDefault="00355CC4" w:rsidP="00FE15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1379CE">
              <w:rPr>
                <w:rFonts w:asciiTheme="majorHAnsi" w:hAnsiTheme="majorHAnsi" w:cstheme="majorHAnsi"/>
                <w:color w:val="FFFFFF"/>
                <w:sz w:val="15"/>
                <w:szCs w:val="15"/>
              </w:rPr>
              <w:t>Improved Liveability</w:t>
            </w:r>
          </w:p>
        </w:tc>
        <w:tc>
          <w:tcPr>
            <w:tcW w:w="622" w:type="pct"/>
          </w:tcPr>
          <w:p w14:paraId="6D905D58" w14:textId="77777777" w:rsidR="00355CC4" w:rsidRPr="001379CE" w:rsidRDefault="00355CC4" w:rsidP="00FE15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1379CE">
              <w:rPr>
                <w:rFonts w:asciiTheme="majorHAnsi" w:hAnsiTheme="majorHAnsi" w:cstheme="majorHAnsi"/>
                <w:color w:val="FFFFFF"/>
                <w:sz w:val="15"/>
                <w:szCs w:val="15"/>
              </w:rPr>
              <w:t>Fully Accessible</w:t>
            </w:r>
          </w:p>
        </w:tc>
        <w:tc>
          <w:tcPr>
            <w:tcW w:w="493" w:type="pct"/>
          </w:tcPr>
          <w:p w14:paraId="5659EF5B" w14:textId="77777777" w:rsidR="00355CC4" w:rsidRPr="001379CE" w:rsidRDefault="00355CC4" w:rsidP="00FE15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1379CE">
              <w:rPr>
                <w:rFonts w:asciiTheme="majorHAnsi" w:hAnsiTheme="majorHAnsi" w:cstheme="majorHAnsi"/>
                <w:color w:val="FFFFFF"/>
                <w:sz w:val="15"/>
                <w:szCs w:val="15"/>
              </w:rPr>
              <w:t>Robust</w:t>
            </w:r>
          </w:p>
        </w:tc>
        <w:tc>
          <w:tcPr>
            <w:tcW w:w="747" w:type="pct"/>
          </w:tcPr>
          <w:p w14:paraId="53404F99" w14:textId="77777777" w:rsidR="00355CC4" w:rsidRPr="001379CE" w:rsidRDefault="00355CC4" w:rsidP="00FE15D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1379CE">
              <w:rPr>
                <w:rFonts w:asciiTheme="majorHAnsi" w:hAnsiTheme="majorHAnsi" w:cstheme="majorHAnsi"/>
                <w:color w:val="FFFFFF"/>
                <w:sz w:val="15"/>
                <w:szCs w:val="15"/>
              </w:rPr>
              <w:t>High Physical Support</w:t>
            </w:r>
          </w:p>
        </w:tc>
        <w:tc>
          <w:tcPr>
            <w:tcW w:w="784" w:type="pct"/>
          </w:tcPr>
          <w:p w14:paraId="653A7CBE" w14:textId="78C16B94" w:rsidR="00355CC4" w:rsidRPr="001379CE" w:rsidRDefault="001379CE" w:rsidP="004907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5"/>
                <w:szCs w:val="15"/>
              </w:rPr>
            </w:pPr>
            <w:r w:rsidRPr="4E838AC7">
              <w:rPr>
                <w:rFonts w:asciiTheme="majorHAnsi" w:hAnsiTheme="majorHAnsi" w:cstheme="majorBidi"/>
                <w:color w:val="FFFFFF"/>
                <w:sz w:val="15"/>
                <w:szCs w:val="15"/>
              </w:rPr>
              <w:t xml:space="preserve">Multiple Design </w:t>
            </w:r>
            <w:r w:rsidR="0711B6F3" w:rsidRPr="4E838AC7">
              <w:rPr>
                <w:rFonts w:asciiTheme="majorHAnsi" w:hAnsiTheme="majorHAnsi" w:cstheme="majorBidi"/>
                <w:color w:val="FFFFFF"/>
                <w:sz w:val="15"/>
                <w:szCs w:val="15"/>
              </w:rPr>
              <w:t>Category</w:t>
            </w:r>
            <w:r w:rsidR="00355CC4" w:rsidRPr="4E838AC7">
              <w:rPr>
                <w:rFonts w:asciiTheme="majorHAnsi" w:hAnsiTheme="majorHAnsi" w:cstheme="majorBidi"/>
                <w:color w:val="FFFFFF"/>
                <w:sz w:val="15"/>
                <w:szCs w:val="15"/>
              </w:rPr>
              <w:t xml:space="preserve"> </w:t>
            </w:r>
          </w:p>
        </w:tc>
        <w:tc>
          <w:tcPr>
            <w:tcW w:w="603" w:type="pct"/>
          </w:tcPr>
          <w:p w14:paraId="0FD06EE6" w14:textId="77777777" w:rsidR="00355CC4" w:rsidRPr="001379CE" w:rsidRDefault="00355CC4" w:rsidP="004907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1379CE">
              <w:rPr>
                <w:rFonts w:asciiTheme="majorHAnsi" w:hAnsiTheme="majorHAnsi" w:cstheme="majorHAnsi"/>
                <w:color w:val="FFFFFF"/>
                <w:sz w:val="15"/>
                <w:szCs w:val="15"/>
              </w:rPr>
              <w:t>Total</w:t>
            </w:r>
          </w:p>
        </w:tc>
      </w:tr>
      <w:tr w:rsidR="001379CE" w:rsidRPr="001379CE" w14:paraId="072BCC54" w14:textId="77777777" w:rsidTr="00FF2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pct"/>
          </w:tcPr>
          <w:p w14:paraId="5D37B5FE" w14:textId="77777777" w:rsidR="001379CE" w:rsidRPr="001379CE" w:rsidRDefault="001379CE" w:rsidP="001379CE">
            <w:pPr>
              <w:rPr>
                <w:rFonts w:asciiTheme="minorHAnsi" w:hAnsiTheme="minorHAnsi" w:cstheme="minorHAnsi"/>
                <w:sz w:val="15"/>
                <w:szCs w:val="15"/>
              </w:rPr>
            </w:pPr>
            <w:r w:rsidRPr="001379CE">
              <w:rPr>
                <w:rFonts w:asciiTheme="minorHAnsi" w:hAnsiTheme="minorHAnsi" w:cstheme="minorHAnsi"/>
                <w:sz w:val="15"/>
                <w:szCs w:val="15"/>
              </w:rPr>
              <w:t>Apartment</w:t>
            </w:r>
          </w:p>
        </w:tc>
        <w:tc>
          <w:tcPr>
            <w:tcW w:w="597" w:type="pct"/>
            <w:vAlign w:val="bottom"/>
          </w:tcPr>
          <w:p w14:paraId="3D4DC94F" w14:textId="25C51A11" w:rsidR="001379CE"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138</w:t>
            </w:r>
          </w:p>
        </w:tc>
        <w:tc>
          <w:tcPr>
            <w:tcW w:w="622" w:type="pct"/>
            <w:vAlign w:val="bottom"/>
          </w:tcPr>
          <w:p w14:paraId="6C30B516" w14:textId="5BF8D7E0" w:rsidR="001379CE"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53</w:t>
            </w:r>
          </w:p>
        </w:tc>
        <w:tc>
          <w:tcPr>
            <w:tcW w:w="493" w:type="pct"/>
            <w:vAlign w:val="bottom"/>
          </w:tcPr>
          <w:p w14:paraId="23A00195" w14:textId="1C38051C" w:rsidR="001379CE"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N/A</w:t>
            </w:r>
          </w:p>
        </w:tc>
        <w:tc>
          <w:tcPr>
            <w:tcW w:w="747" w:type="pct"/>
            <w:vAlign w:val="bottom"/>
          </w:tcPr>
          <w:p w14:paraId="4C697CE2" w14:textId="61727FBE" w:rsidR="001379CE"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1,127</w:t>
            </w:r>
          </w:p>
        </w:tc>
        <w:tc>
          <w:tcPr>
            <w:tcW w:w="784" w:type="pct"/>
            <w:vAlign w:val="bottom"/>
          </w:tcPr>
          <w:p w14:paraId="05E8B615" w14:textId="34082967" w:rsidR="001379CE"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6</w:t>
            </w:r>
          </w:p>
        </w:tc>
        <w:tc>
          <w:tcPr>
            <w:tcW w:w="603" w:type="pct"/>
            <w:vAlign w:val="bottom"/>
          </w:tcPr>
          <w:p w14:paraId="4B9DFE26" w14:textId="7A747A1A" w:rsidR="001379CE"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1,324</w:t>
            </w:r>
          </w:p>
        </w:tc>
      </w:tr>
      <w:tr w:rsidR="001379CE" w:rsidRPr="001379CE" w14:paraId="051BD94B" w14:textId="77777777" w:rsidTr="00FF25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pct"/>
          </w:tcPr>
          <w:p w14:paraId="364A61CC" w14:textId="77777777" w:rsidR="001379CE" w:rsidRPr="001379CE" w:rsidRDefault="001379CE" w:rsidP="001379CE">
            <w:pPr>
              <w:rPr>
                <w:rFonts w:asciiTheme="minorHAnsi" w:hAnsiTheme="minorHAnsi" w:cstheme="minorHAnsi"/>
                <w:sz w:val="15"/>
                <w:szCs w:val="15"/>
              </w:rPr>
            </w:pPr>
            <w:r w:rsidRPr="001379CE">
              <w:rPr>
                <w:rFonts w:asciiTheme="minorHAnsi" w:hAnsiTheme="minorHAnsi" w:cstheme="minorHAnsi"/>
                <w:sz w:val="15"/>
                <w:szCs w:val="15"/>
              </w:rPr>
              <w:t>Villa/Duplex/ Townhouse</w:t>
            </w:r>
          </w:p>
        </w:tc>
        <w:tc>
          <w:tcPr>
            <w:tcW w:w="597" w:type="pct"/>
            <w:vAlign w:val="bottom"/>
          </w:tcPr>
          <w:p w14:paraId="5E969A30" w14:textId="45BADCCE" w:rsidR="001379CE" w:rsidRPr="001379CE" w:rsidRDefault="001379CE" w:rsidP="00FF250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106</w:t>
            </w:r>
          </w:p>
        </w:tc>
        <w:tc>
          <w:tcPr>
            <w:tcW w:w="622" w:type="pct"/>
            <w:vAlign w:val="bottom"/>
          </w:tcPr>
          <w:p w14:paraId="52A5FD6D" w14:textId="370C2557" w:rsidR="001379CE" w:rsidRPr="001379CE" w:rsidRDefault="001379CE" w:rsidP="00FF250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87</w:t>
            </w:r>
          </w:p>
        </w:tc>
        <w:tc>
          <w:tcPr>
            <w:tcW w:w="493" w:type="pct"/>
            <w:vAlign w:val="bottom"/>
          </w:tcPr>
          <w:p w14:paraId="44F81E35" w14:textId="26C8A104" w:rsidR="001379CE" w:rsidRPr="001379CE" w:rsidRDefault="001379CE" w:rsidP="00FF250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229</w:t>
            </w:r>
          </w:p>
        </w:tc>
        <w:tc>
          <w:tcPr>
            <w:tcW w:w="747" w:type="pct"/>
            <w:vAlign w:val="bottom"/>
          </w:tcPr>
          <w:p w14:paraId="7DABA866" w14:textId="6938D79B" w:rsidR="001379CE" w:rsidRPr="001379CE" w:rsidRDefault="001379CE" w:rsidP="00FF250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310</w:t>
            </w:r>
          </w:p>
        </w:tc>
        <w:tc>
          <w:tcPr>
            <w:tcW w:w="784" w:type="pct"/>
            <w:vAlign w:val="bottom"/>
          </w:tcPr>
          <w:p w14:paraId="3D684665" w14:textId="1E481281" w:rsidR="001379CE" w:rsidRPr="001379CE" w:rsidRDefault="001379CE" w:rsidP="00FF250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4</w:t>
            </w:r>
          </w:p>
        </w:tc>
        <w:tc>
          <w:tcPr>
            <w:tcW w:w="603" w:type="pct"/>
            <w:vAlign w:val="bottom"/>
          </w:tcPr>
          <w:p w14:paraId="6461558C" w14:textId="1BF7CB30" w:rsidR="001379CE" w:rsidRPr="001379CE" w:rsidRDefault="001379CE" w:rsidP="00FF250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736</w:t>
            </w:r>
          </w:p>
        </w:tc>
      </w:tr>
      <w:tr w:rsidR="001379CE" w:rsidRPr="001379CE" w14:paraId="19014B57" w14:textId="77777777" w:rsidTr="00FF2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pct"/>
          </w:tcPr>
          <w:p w14:paraId="186BC846" w14:textId="77777777" w:rsidR="001379CE" w:rsidRPr="001379CE" w:rsidRDefault="001379CE" w:rsidP="001379CE">
            <w:pPr>
              <w:rPr>
                <w:rFonts w:asciiTheme="minorHAnsi" w:hAnsiTheme="minorHAnsi" w:cstheme="minorHAnsi"/>
                <w:sz w:val="15"/>
                <w:szCs w:val="15"/>
              </w:rPr>
            </w:pPr>
            <w:r w:rsidRPr="001379CE">
              <w:rPr>
                <w:rFonts w:asciiTheme="minorHAnsi" w:hAnsiTheme="minorHAnsi" w:cstheme="minorHAnsi"/>
                <w:sz w:val="15"/>
                <w:szCs w:val="15"/>
              </w:rPr>
              <w:t>House</w:t>
            </w:r>
          </w:p>
        </w:tc>
        <w:tc>
          <w:tcPr>
            <w:tcW w:w="597" w:type="pct"/>
            <w:vAlign w:val="bottom"/>
          </w:tcPr>
          <w:p w14:paraId="79EED77B" w14:textId="4EE5D93E" w:rsidR="001379CE"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83</w:t>
            </w:r>
          </w:p>
        </w:tc>
        <w:tc>
          <w:tcPr>
            <w:tcW w:w="622" w:type="pct"/>
            <w:vAlign w:val="bottom"/>
          </w:tcPr>
          <w:p w14:paraId="5ACD7069" w14:textId="14E6788A" w:rsidR="001379CE"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45</w:t>
            </w:r>
          </w:p>
        </w:tc>
        <w:tc>
          <w:tcPr>
            <w:tcW w:w="493" w:type="pct"/>
            <w:vAlign w:val="bottom"/>
          </w:tcPr>
          <w:p w14:paraId="165E472F" w14:textId="1F679F4F" w:rsidR="001379CE"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161</w:t>
            </w:r>
          </w:p>
        </w:tc>
        <w:tc>
          <w:tcPr>
            <w:tcW w:w="747" w:type="pct"/>
            <w:vAlign w:val="bottom"/>
          </w:tcPr>
          <w:p w14:paraId="39DDA426" w14:textId="54DFA41F" w:rsidR="001379CE"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592</w:t>
            </w:r>
          </w:p>
        </w:tc>
        <w:tc>
          <w:tcPr>
            <w:tcW w:w="784" w:type="pct"/>
            <w:vAlign w:val="bottom"/>
          </w:tcPr>
          <w:p w14:paraId="06EF29FD" w14:textId="24B81825" w:rsidR="001379CE"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9</w:t>
            </w:r>
          </w:p>
        </w:tc>
        <w:tc>
          <w:tcPr>
            <w:tcW w:w="603" w:type="pct"/>
            <w:vAlign w:val="bottom"/>
          </w:tcPr>
          <w:p w14:paraId="202A7CC5" w14:textId="44F088AA" w:rsidR="001379CE"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890</w:t>
            </w:r>
          </w:p>
        </w:tc>
      </w:tr>
      <w:tr w:rsidR="001379CE" w:rsidRPr="001379CE" w14:paraId="0E69BF3C" w14:textId="77777777" w:rsidTr="00FF25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pct"/>
          </w:tcPr>
          <w:p w14:paraId="61B3FDCE" w14:textId="77777777" w:rsidR="001379CE" w:rsidRPr="001379CE" w:rsidRDefault="001379CE" w:rsidP="001379CE">
            <w:pPr>
              <w:rPr>
                <w:rFonts w:asciiTheme="minorHAnsi" w:hAnsiTheme="minorHAnsi" w:cstheme="minorHAnsi"/>
                <w:sz w:val="15"/>
                <w:szCs w:val="15"/>
              </w:rPr>
            </w:pPr>
            <w:r w:rsidRPr="001379CE">
              <w:rPr>
                <w:rFonts w:asciiTheme="minorHAnsi" w:hAnsiTheme="minorHAnsi" w:cstheme="minorHAnsi"/>
                <w:sz w:val="15"/>
                <w:szCs w:val="15"/>
              </w:rPr>
              <w:t>Group Home</w:t>
            </w:r>
          </w:p>
        </w:tc>
        <w:tc>
          <w:tcPr>
            <w:tcW w:w="597" w:type="pct"/>
            <w:vAlign w:val="bottom"/>
          </w:tcPr>
          <w:p w14:paraId="511CA053" w14:textId="4977506F" w:rsidR="001379CE" w:rsidRPr="001379CE" w:rsidRDefault="001379CE" w:rsidP="00FF250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10</w:t>
            </w:r>
          </w:p>
        </w:tc>
        <w:tc>
          <w:tcPr>
            <w:tcW w:w="622" w:type="pct"/>
            <w:vAlign w:val="bottom"/>
          </w:tcPr>
          <w:p w14:paraId="523F7DD9" w14:textId="03225CBE" w:rsidR="001379CE" w:rsidRPr="001379CE" w:rsidRDefault="001379CE" w:rsidP="00FF250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30</w:t>
            </w:r>
          </w:p>
        </w:tc>
        <w:tc>
          <w:tcPr>
            <w:tcW w:w="493" w:type="pct"/>
            <w:vAlign w:val="bottom"/>
          </w:tcPr>
          <w:p w14:paraId="68CBC4AC" w14:textId="63047453" w:rsidR="001379CE" w:rsidRPr="001379CE" w:rsidRDefault="001379CE" w:rsidP="00FF250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14</w:t>
            </w:r>
          </w:p>
        </w:tc>
        <w:tc>
          <w:tcPr>
            <w:tcW w:w="747" w:type="pct"/>
            <w:vAlign w:val="bottom"/>
          </w:tcPr>
          <w:p w14:paraId="6C44E854" w14:textId="276CE18A" w:rsidR="001379CE" w:rsidRPr="001379CE" w:rsidRDefault="001379CE" w:rsidP="00FF250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75</w:t>
            </w:r>
          </w:p>
        </w:tc>
        <w:tc>
          <w:tcPr>
            <w:tcW w:w="784" w:type="pct"/>
            <w:vAlign w:val="bottom"/>
          </w:tcPr>
          <w:p w14:paraId="2A91C34C" w14:textId="4F246610" w:rsidR="001379CE" w:rsidRPr="001379CE" w:rsidRDefault="001379CE" w:rsidP="00FF250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6</w:t>
            </w:r>
          </w:p>
        </w:tc>
        <w:tc>
          <w:tcPr>
            <w:tcW w:w="603" w:type="pct"/>
            <w:vAlign w:val="bottom"/>
          </w:tcPr>
          <w:p w14:paraId="34FDF9ED" w14:textId="5739FC05" w:rsidR="001379CE" w:rsidRPr="001379CE" w:rsidRDefault="001379CE" w:rsidP="00FF250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135</w:t>
            </w:r>
          </w:p>
        </w:tc>
      </w:tr>
      <w:tr w:rsidR="001379CE" w:rsidRPr="001379CE" w14:paraId="14D94294" w14:textId="77777777" w:rsidTr="00FF2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4" w:type="pct"/>
          </w:tcPr>
          <w:p w14:paraId="09DA14E0" w14:textId="77777777" w:rsidR="00355CC4" w:rsidRPr="001379CE" w:rsidRDefault="00355CC4" w:rsidP="000D6889">
            <w:pPr>
              <w:rPr>
                <w:rFonts w:asciiTheme="minorHAnsi" w:hAnsiTheme="minorHAnsi" w:cstheme="minorHAnsi"/>
                <w:sz w:val="15"/>
                <w:szCs w:val="15"/>
              </w:rPr>
            </w:pPr>
            <w:r w:rsidRPr="001379CE">
              <w:rPr>
                <w:rFonts w:asciiTheme="minorHAnsi" w:hAnsiTheme="minorHAnsi" w:cstheme="minorHAnsi"/>
                <w:sz w:val="15"/>
                <w:szCs w:val="15"/>
              </w:rPr>
              <w:t>Total design categories</w:t>
            </w:r>
          </w:p>
        </w:tc>
        <w:tc>
          <w:tcPr>
            <w:tcW w:w="597" w:type="pct"/>
            <w:vAlign w:val="bottom"/>
          </w:tcPr>
          <w:p w14:paraId="0E5F9212" w14:textId="273A6291" w:rsidR="00355CC4"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337</w:t>
            </w:r>
          </w:p>
        </w:tc>
        <w:tc>
          <w:tcPr>
            <w:tcW w:w="622" w:type="pct"/>
            <w:vAlign w:val="bottom"/>
          </w:tcPr>
          <w:p w14:paraId="037374F7" w14:textId="1604EE2D" w:rsidR="00355CC4"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215</w:t>
            </w:r>
          </w:p>
        </w:tc>
        <w:tc>
          <w:tcPr>
            <w:tcW w:w="493" w:type="pct"/>
            <w:vAlign w:val="bottom"/>
          </w:tcPr>
          <w:p w14:paraId="7F5AD296" w14:textId="454A61DB" w:rsidR="00355CC4"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404</w:t>
            </w:r>
          </w:p>
        </w:tc>
        <w:tc>
          <w:tcPr>
            <w:tcW w:w="747" w:type="pct"/>
            <w:vAlign w:val="bottom"/>
          </w:tcPr>
          <w:p w14:paraId="5A4DC0CC" w14:textId="025BF362" w:rsidR="00355CC4"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2,104</w:t>
            </w:r>
          </w:p>
        </w:tc>
        <w:tc>
          <w:tcPr>
            <w:tcW w:w="784" w:type="pct"/>
            <w:vAlign w:val="bottom"/>
          </w:tcPr>
          <w:p w14:paraId="73EA3922" w14:textId="0DC39927" w:rsidR="00355CC4"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sidRPr="001379CE">
              <w:rPr>
                <w:rFonts w:asciiTheme="minorHAnsi" w:hAnsiTheme="minorHAnsi" w:cstheme="minorHAnsi"/>
                <w:b/>
                <w:bCs/>
                <w:sz w:val="15"/>
                <w:szCs w:val="15"/>
              </w:rPr>
              <w:t>25</w:t>
            </w:r>
          </w:p>
        </w:tc>
        <w:tc>
          <w:tcPr>
            <w:tcW w:w="603" w:type="pct"/>
            <w:vAlign w:val="bottom"/>
          </w:tcPr>
          <w:p w14:paraId="7B9EC42F" w14:textId="6BEA2324" w:rsidR="00355CC4" w:rsidRPr="001379CE" w:rsidRDefault="001379CE" w:rsidP="00FF250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5"/>
                <w:szCs w:val="15"/>
              </w:rPr>
            </w:pPr>
            <w:r w:rsidRPr="001379CE">
              <w:rPr>
                <w:rFonts w:asciiTheme="minorHAnsi" w:hAnsiTheme="minorHAnsi" w:cstheme="minorHAnsi"/>
                <w:b/>
                <w:sz w:val="15"/>
                <w:szCs w:val="15"/>
              </w:rPr>
              <w:t>3,085</w:t>
            </w:r>
          </w:p>
        </w:tc>
      </w:tr>
    </w:tbl>
    <w:p w14:paraId="2AA9A055" w14:textId="7F2FC795" w:rsidR="0089666F" w:rsidRDefault="00F84AC9" w:rsidP="00BA3E41">
      <w:pPr>
        <w:rPr>
          <w:sz w:val="14"/>
          <w:szCs w:val="14"/>
        </w:rPr>
      </w:pPr>
      <w:r w:rsidRPr="00E0784C">
        <w:rPr>
          <w:sz w:val="14"/>
          <w:szCs w:val="14"/>
        </w:rPr>
        <w:t xml:space="preserve">. </w:t>
      </w:r>
    </w:p>
    <w:p w14:paraId="2534B9AF" w14:textId="1FEFD48E" w:rsidR="00646B99" w:rsidRPr="00DA76EA" w:rsidRDefault="008C4C0F" w:rsidP="36C4D3AC">
      <w:pPr>
        <w:rPr>
          <w:b/>
          <w:bCs/>
          <w:sz w:val="16"/>
          <w:szCs w:val="16"/>
        </w:rPr>
      </w:pPr>
      <w:r w:rsidRPr="59ADC1E8">
        <w:rPr>
          <w:b/>
          <w:bCs/>
          <w:sz w:val="16"/>
          <w:szCs w:val="16"/>
        </w:rPr>
        <w:t xml:space="preserve">Table </w:t>
      </w:r>
      <w:r w:rsidRPr="59ADC1E8">
        <w:rPr>
          <w:b/>
          <w:color w:val="2B579A"/>
          <w:sz w:val="16"/>
          <w:szCs w:val="16"/>
          <w:shd w:val="clear" w:color="auto" w:fill="E6E6E6"/>
        </w:rPr>
        <w:fldChar w:fldCharType="begin"/>
      </w:r>
      <w:r w:rsidRPr="59ADC1E8">
        <w:rPr>
          <w:b/>
          <w:bCs/>
          <w:sz w:val="16"/>
          <w:szCs w:val="16"/>
        </w:rPr>
        <w:instrText xml:space="preserve"> SEQ Table \* ARABIC </w:instrText>
      </w:r>
      <w:r w:rsidRPr="59ADC1E8">
        <w:rPr>
          <w:b/>
          <w:color w:val="2B579A"/>
          <w:sz w:val="16"/>
          <w:szCs w:val="16"/>
          <w:shd w:val="clear" w:color="auto" w:fill="E6E6E6"/>
        </w:rPr>
        <w:fldChar w:fldCharType="separate"/>
      </w:r>
      <w:r w:rsidR="005E62FF">
        <w:rPr>
          <w:b/>
          <w:bCs/>
          <w:noProof/>
          <w:sz w:val="16"/>
          <w:szCs w:val="16"/>
        </w:rPr>
        <w:t>8</w:t>
      </w:r>
      <w:r w:rsidRPr="59ADC1E8">
        <w:rPr>
          <w:b/>
          <w:color w:val="2B579A"/>
          <w:sz w:val="16"/>
          <w:szCs w:val="16"/>
          <w:shd w:val="clear" w:color="auto" w:fill="E6E6E6"/>
        </w:rPr>
        <w:fldChar w:fldCharType="end"/>
      </w:r>
      <w:r w:rsidR="00424A73" w:rsidRPr="59ADC1E8">
        <w:rPr>
          <w:b/>
          <w:bCs/>
          <w:sz w:val="16"/>
          <w:szCs w:val="16"/>
        </w:rPr>
        <w:t xml:space="preserve">: Number of </w:t>
      </w:r>
      <w:r w:rsidR="008B5F51" w:rsidRPr="59ADC1E8">
        <w:rPr>
          <w:b/>
          <w:bCs/>
          <w:sz w:val="16"/>
          <w:szCs w:val="16"/>
        </w:rPr>
        <w:t xml:space="preserve">equivalent </w:t>
      </w:r>
      <w:r w:rsidR="00906F70" w:rsidRPr="59ADC1E8">
        <w:rPr>
          <w:b/>
          <w:bCs/>
          <w:sz w:val="16"/>
          <w:szCs w:val="16"/>
        </w:rPr>
        <w:t xml:space="preserve">places for residents </w:t>
      </w:r>
      <w:r w:rsidR="008B5F51" w:rsidRPr="59ADC1E8">
        <w:rPr>
          <w:b/>
          <w:bCs/>
          <w:sz w:val="16"/>
          <w:szCs w:val="16"/>
        </w:rPr>
        <w:t xml:space="preserve">in the pipeline </w:t>
      </w:r>
      <w:r w:rsidR="00D15B2D" w:rsidRPr="59ADC1E8">
        <w:rPr>
          <w:b/>
          <w:bCs/>
          <w:sz w:val="16"/>
          <w:szCs w:val="16"/>
        </w:rPr>
        <w:t xml:space="preserve">across </w:t>
      </w:r>
      <w:r w:rsidR="00C61E24" w:rsidRPr="59ADC1E8">
        <w:rPr>
          <w:b/>
          <w:bCs/>
          <w:sz w:val="16"/>
          <w:szCs w:val="16"/>
        </w:rPr>
        <w:t xml:space="preserve">building </w:t>
      </w:r>
      <w:r w:rsidR="00D15B2D" w:rsidRPr="59ADC1E8">
        <w:rPr>
          <w:b/>
          <w:bCs/>
          <w:sz w:val="16"/>
          <w:szCs w:val="16"/>
        </w:rPr>
        <w:t xml:space="preserve">type and </w:t>
      </w:r>
      <w:r w:rsidR="00725A2E" w:rsidRPr="59ADC1E8">
        <w:rPr>
          <w:b/>
          <w:bCs/>
          <w:sz w:val="16"/>
          <w:szCs w:val="16"/>
        </w:rPr>
        <w:t>design category</w:t>
      </w:r>
      <w:r w:rsidR="00424A73" w:rsidRPr="59ADC1E8">
        <w:rPr>
          <w:b/>
          <w:bCs/>
          <w:sz w:val="16"/>
          <w:szCs w:val="16"/>
        </w:rPr>
        <w:t xml:space="preserve"> </w:t>
      </w:r>
      <w:r w:rsidR="00725A2E" w:rsidRPr="59ADC1E8">
        <w:rPr>
          <w:b/>
          <w:bCs/>
          <w:sz w:val="16"/>
          <w:szCs w:val="16"/>
        </w:rPr>
        <w:t xml:space="preserve">at the end of </w:t>
      </w:r>
      <w:r w:rsidR="00C335F7" w:rsidRPr="59ADC1E8">
        <w:rPr>
          <w:b/>
          <w:bCs/>
          <w:sz w:val="16"/>
          <w:szCs w:val="16"/>
        </w:rPr>
        <w:t>Q</w:t>
      </w:r>
      <w:r w:rsidR="00AB4C27">
        <w:rPr>
          <w:b/>
          <w:bCs/>
          <w:sz w:val="16"/>
          <w:szCs w:val="16"/>
        </w:rPr>
        <w:t>4</w:t>
      </w:r>
      <w:r w:rsidR="00C335F7" w:rsidRPr="59ADC1E8">
        <w:rPr>
          <w:b/>
          <w:bCs/>
          <w:sz w:val="16"/>
          <w:szCs w:val="16"/>
        </w:rPr>
        <w:t xml:space="preserve"> FY21-22*</w:t>
      </w:r>
    </w:p>
    <w:tbl>
      <w:tblPr>
        <w:tblStyle w:val="LightShading-Accent4"/>
        <w:tblW w:w="5000" w:type="pct"/>
        <w:tblLook w:val="04A0" w:firstRow="1" w:lastRow="0" w:firstColumn="1" w:lastColumn="0" w:noHBand="0" w:noVBand="1"/>
        <w:tblCaption w:val="Table 8: Number of equivalent places for residents in the pipeline across building type and design category at the end of Q4 FY21-22"/>
        <w:tblDescription w:val="This table includes the unfinished/unenrolled SDA room numbers, displaying the number of unfinished/unenrolled SDA rooms across design categories for type of buildings (apartment, villa/duplex/townhouse, house and group home) at the end of Q4 FY21-22."/>
      </w:tblPr>
      <w:tblGrid>
        <w:gridCol w:w="1408"/>
        <w:gridCol w:w="1253"/>
        <w:gridCol w:w="1253"/>
        <w:gridCol w:w="1096"/>
        <w:gridCol w:w="1408"/>
        <w:gridCol w:w="1565"/>
        <w:gridCol w:w="1043"/>
      </w:tblGrid>
      <w:tr w:rsidR="00452F20" w:rsidRPr="001379CE" w14:paraId="7B919C5D" w14:textId="77777777" w:rsidTr="00C42E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0" w:type="pct"/>
          </w:tcPr>
          <w:p w14:paraId="72C422F2" w14:textId="77777777" w:rsidR="00452F20" w:rsidRPr="001379CE" w:rsidRDefault="00452F20" w:rsidP="36C4D3AC">
            <w:pPr>
              <w:rPr>
                <w:rFonts w:asciiTheme="majorHAnsi" w:hAnsiTheme="majorHAnsi" w:cstheme="majorBidi"/>
                <w:color w:val="FFFFFF"/>
                <w:sz w:val="15"/>
                <w:szCs w:val="15"/>
              </w:rPr>
            </w:pPr>
            <w:r w:rsidRPr="001379CE">
              <w:rPr>
                <w:rFonts w:asciiTheme="majorHAnsi" w:hAnsiTheme="majorHAnsi" w:cstheme="majorBidi"/>
                <w:color w:val="FFFFFF"/>
                <w:sz w:val="15"/>
                <w:szCs w:val="15"/>
              </w:rPr>
              <w:t>Design category / Building type</w:t>
            </w:r>
          </w:p>
        </w:tc>
        <w:tc>
          <w:tcPr>
            <w:tcW w:w="694" w:type="pct"/>
          </w:tcPr>
          <w:p w14:paraId="697D9CD7" w14:textId="77777777" w:rsidR="00452F20" w:rsidRPr="001379CE" w:rsidRDefault="00452F20" w:rsidP="36C4D3A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5"/>
                <w:szCs w:val="15"/>
              </w:rPr>
            </w:pPr>
            <w:r w:rsidRPr="001379CE">
              <w:rPr>
                <w:rFonts w:asciiTheme="majorHAnsi" w:hAnsiTheme="majorHAnsi" w:cstheme="majorBidi"/>
                <w:color w:val="FFFFFF"/>
                <w:sz w:val="15"/>
                <w:szCs w:val="15"/>
              </w:rPr>
              <w:t>Improved Liveability</w:t>
            </w:r>
          </w:p>
        </w:tc>
        <w:tc>
          <w:tcPr>
            <w:tcW w:w="694" w:type="pct"/>
          </w:tcPr>
          <w:p w14:paraId="12F6D8EC" w14:textId="77777777" w:rsidR="00452F20" w:rsidRPr="001379CE" w:rsidRDefault="00452F20" w:rsidP="36C4D3A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5"/>
                <w:szCs w:val="15"/>
              </w:rPr>
            </w:pPr>
            <w:r w:rsidRPr="001379CE">
              <w:rPr>
                <w:rFonts w:asciiTheme="majorHAnsi" w:hAnsiTheme="majorHAnsi" w:cstheme="majorBidi"/>
                <w:color w:val="FFFFFF"/>
                <w:sz w:val="15"/>
                <w:szCs w:val="15"/>
              </w:rPr>
              <w:t>Fully Accessible</w:t>
            </w:r>
          </w:p>
        </w:tc>
        <w:tc>
          <w:tcPr>
            <w:tcW w:w="607" w:type="pct"/>
          </w:tcPr>
          <w:p w14:paraId="22EC9008" w14:textId="77777777" w:rsidR="00452F20" w:rsidRPr="001379CE" w:rsidRDefault="00452F20" w:rsidP="36C4D3A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5"/>
                <w:szCs w:val="15"/>
              </w:rPr>
            </w:pPr>
            <w:r w:rsidRPr="001379CE">
              <w:rPr>
                <w:rFonts w:asciiTheme="majorHAnsi" w:hAnsiTheme="majorHAnsi" w:cstheme="majorBidi"/>
                <w:color w:val="FFFFFF"/>
                <w:sz w:val="15"/>
                <w:szCs w:val="15"/>
              </w:rPr>
              <w:t>Robust</w:t>
            </w:r>
          </w:p>
        </w:tc>
        <w:tc>
          <w:tcPr>
            <w:tcW w:w="780" w:type="pct"/>
          </w:tcPr>
          <w:p w14:paraId="685E4285" w14:textId="77777777" w:rsidR="00452F20" w:rsidRPr="001379CE" w:rsidRDefault="00452F20" w:rsidP="36C4D3A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5"/>
                <w:szCs w:val="15"/>
              </w:rPr>
            </w:pPr>
            <w:r w:rsidRPr="001379CE">
              <w:rPr>
                <w:rFonts w:asciiTheme="majorHAnsi" w:hAnsiTheme="majorHAnsi" w:cstheme="majorBidi"/>
                <w:color w:val="FFFFFF"/>
                <w:sz w:val="15"/>
                <w:szCs w:val="15"/>
              </w:rPr>
              <w:t>High Physical Support</w:t>
            </w:r>
          </w:p>
        </w:tc>
        <w:tc>
          <w:tcPr>
            <w:tcW w:w="867" w:type="pct"/>
          </w:tcPr>
          <w:p w14:paraId="032ACA54" w14:textId="64AB8E50" w:rsidR="00452F20" w:rsidRPr="001379CE" w:rsidRDefault="002F529D" w:rsidP="004907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5"/>
                <w:szCs w:val="15"/>
              </w:rPr>
            </w:pPr>
            <w:r w:rsidRPr="001379CE">
              <w:rPr>
                <w:rFonts w:asciiTheme="majorHAnsi" w:hAnsiTheme="majorHAnsi" w:cstheme="majorBidi"/>
                <w:color w:val="FFFFFF"/>
                <w:sz w:val="15"/>
                <w:szCs w:val="15"/>
              </w:rPr>
              <w:t xml:space="preserve">Multiple Design </w:t>
            </w:r>
            <w:r w:rsidR="5FFB9010" w:rsidRPr="4E838AC7">
              <w:rPr>
                <w:rFonts w:asciiTheme="majorHAnsi" w:hAnsiTheme="majorHAnsi" w:cstheme="majorBidi"/>
                <w:color w:val="FFFFFF"/>
                <w:sz w:val="15"/>
                <w:szCs w:val="15"/>
              </w:rPr>
              <w:t>Category</w:t>
            </w:r>
            <w:r w:rsidR="00452F20" w:rsidRPr="001379CE">
              <w:rPr>
                <w:rFonts w:asciiTheme="majorHAnsi" w:hAnsiTheme="majorHAnsi" w:cstheme="majorBidi"/>
                <w:color w:val="FFFFFF"/>
                <w:sz w:val="15"/>
                <w:szCs w:val="15"/>
              </w:rPr>
              <w:t xml:space="preserve"> </w:t>
            </w:r>
          </w:p>
        </w:tc>
        <w:tc>
          <w:tcPr>
            <w:tcW w:w="578" w:type="pct"/>
          </w:tcPr>
          <w:p w14:paraId="1BA09C1C" w14:textId="77777777" w:rsidR="00452F20" w:rsidRPr="001379CE" w:rsidRDefault="00452F20" w:rsidP="004907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color w:val="FFFFFF"/>
                <w:sz w:val="15"/>
                <w:szCs w:val="15"/>
              </w:rPr>
            </w:pPr>
            <w:r w:rsidRPr="001379CE">
              <w:rPr>
                <w:rFonts w:asciiTheme="majorHAnsi" w:hAnsiTheme="majorHAnsi" w:cstheme="majorBidi"/>
                <w:color w:val="FFFFFF"/>
                <w:sz w:val="15"/>
                <w:szCs w:val="15"/>
              </w:rPr>
              <w:t>Total</w:t>
            </w:r>
          </w:p>
        </w:tc>
      </w:tr>
      <w:tr w:rsidR="00E22312" w:rsidRPr="001379CE" w14:paraId="53E22A4E" w14:textId="77777777" w:rsidTr="00E22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1C28837D" w14:textId="77777777" w:rsidR="00E22312" w:rsidRPr="001379CE" w:rsidRDefault="00E22312" w:rsidP="00E22312">
            <w:pPr>
              <w:rPr>
                <w:rFonts w:asciiTheme="minorHAnsi" w:hAnsiTheme="minorHAnsi"/>
                <w:sz w:val="15"/>
                <w:szCs w:val="15"/>
              </w:rPr>
            </w:pPr>
            <w:r w:rsidRPr="001379CE">
              <w:rPr>
                <w:rFonts w:asciiTheme="minorHAnsi" w:hAnsiTheme="minorHAnsi"/>
                <w:sz w:val="15"/>
                <w:szCs w:val="15"/>
              </w:rPr>
              <w:t>Apartment</w:t>
            </w:r>
          </w:p>
        </w:tc>
        <w:tc>
          <w:tcPr>
            <w:tcW w:w="694" w:type="pct"/>
            <w:vAlign w:val="bottom"/>
          </w:tcPr>
          <w:p w14:paraId="594914DF" w14:textId="5591ABAA"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160</w:t>
            </w:r>
          </w:p>
        </w:tc>
        <w:tc>
          <w:tcPr>
            <w:tcW w:w="694" w:type="pct"/>
            <w:vAlign w:val="bottom"/>
          </w:tcPr>
          <w:p w14:paraId="63B28D45" w14:textId="133379E8"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61</w:t>
            </w:r>
          </w:p>
        </w:tc>
        <w:tc>
          <w:tcPr>
            <w:tcW w:w="607" w:type="pct"/>
            <w:vAlign w:val="bottom"/>
          </w:tcPr>
          <w:p w14:paraId="53E27D3C" w14:textId="76951349" w:rsidR="00E22312" w:rsidRPr="001379CE" w:rsidRDefault="003F652A"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Pr>
                <w:rFonts w:asciiTheme="minorHAnsi" w:hAnsiTheme="minorHAnsi" w:cstheme="minorHAnsi"/>
                <w:color w:val="000000"/>
                <w:sz w:val="15"/>
                <w:szCs w:val="15"/>
              </w:rPr>
              <w:t>N/A</w:t>
            </w:r>
          </w:p>
        </w:tc>
        <w:tc>
          <w:tcPr>
            <w:tcW w:w="780" w:type="pct"/>
            <w:vAlign w:val="bottom"/>
          </w:tcPr>
          <w:p w14:paraId="32EB5997" w14:textId="23C6240F"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1,296</w:t>
            </w:r>
          </w:p>
        </w:tc>
        <w:tc>
          <w:tcPr>
            <w:tcW w:w="867" w:type="pct"/>
            <w:vAlign w:val="bottom"/>
          </w:tcPr>
          <w:p w14:paraId="09D8B3D3" w14:textId="2B274CFC"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12</w:t>
            </w:r>
          </w:p>
        </w:tc>
        <w:tc>
          <w:tcPr>
            <w:tcW w:w="578" w:type="pct"/>
            <w:vAlign w:val="bottom"/>
          </w:tcPr>
          <w:p w14:paraId="59776172" w14:textId="1C2EBA18"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1,529</w:t>
            </w:r>
          </w:p>
        </w:tc>
      </w:tr>
      <w:tr w:rsidR="00E22312" w:rsidRPr="001379CE" w14:paraId="4CC91A8F" w14:textId="77777777" w:rsidTr="00E22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267DCEA6" w14:textId="77777777" w:rsidR="00E22312" w:rsidRPr="001379CE" w:rsidRDefault="00E22312" w:rsidP="00E22312">
            <w:pPr>
              <w:rPr>
                <w:rFonts w:asciiTheme="minorHAnsi" w:hAnsiTheme="minorHAnsi"/>
                <w:sz w:val="15"/>
                <w:szCs w:val="15"/>
              </w:rPr>
            </w:pPr>
            <w:r w:rsidRPr="001379CE">
              <w:rPr>
                <w:rFonts w:asciiTheme="minorHAnsi" w:hAnsiTheme="minorHAnsi"/>
                <w:sz w:val="15"/>
                <w:szCs w:val="15"/>
              </w:rPr>
              <w:t>Villa/Duplex/ Townhouse</w:t>
            </w:r>
          </w:p>
        </w:tc>
        <w:tc>
          <w:tcPr>
            <w:tcW w:w="694" w:type="pct"/>
            <w:vAlign w:val="bottom"/>
          </w:tcPr>
          <w:p w14:paraId="436D87C0" w14:textId="77B56C9D" w:rsidR="00E22312" w:rsidRPr="001379CE" w:rsidRDefault="00E22312" w:rsidP="00E22312">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176</w:t>
            </w:r>
          </w:p>
        </w:tc>
        <w:tc>
          <w:tcPr>
            <w:tcW w:w="694" w:type="pct"/>
            <w:vAlign w:val="bottom"/>
          </w:tcPr>
          <w:p w14:paraId="5BFDBB99" w14:textId="62389B7E" w:rsidR="00E22312" w:rsidRPr="001379CE" w:rsidRDefault="00E22312" w:rsidP="00E22312">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137</w:t>
            </w:r>
          </w:p>
        </w:tc>
        <w:tc>
          <w:tcPr>
            <w:tcW w:w="607" w:type="pct"/>
            <w:vAlign w:val="bottom"/>
          </w:tcPr>
          <w:p w14:paraId="3012B72C" w14:textId="472C8513" w:rsidR="00E22312" w:rsidRPr="001379CE" w:rsidRDefault="00E22312" w:rsidP="00E22312">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286</w:t>
            </w:r>
          </w:p>
        </w:tc>
        <w:tc>
          <w:tcPr>
            <w:tcW w:w="780" w:type="pct"/>
            <w:vAlign w:val="bottom"/>
          </w:tcPr>
          <w:p w14:paraId="5909DD9D" w14:textId="6700521B" w:rsidR="00E22312" w:rsidRPr="001379CE" w:rsidRDefault="00E22312" w:rsidP="00E22312">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393</w:t>
            </w:r>
          </w:p>
        </w:tc>
        <w:tc>
          <w:tcPr>
            <w:tcW w:w="867" w:type="pct"/>
            <w:vAlign w:val="bottom"/>
          </w:tcPr>
          <w:p w14:paraId="6A87A693" w14:textId="147C2DEA" w:rsidR="00E22312" w:rsidRPr="001379CE" w:rsidRDefault="00E22312" w:rsidP="00E22312">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8</w:t>
            </w:r>
          </w:p>
        </w:tc>
        <w:tc>
          <w:tcPr>
            <w:tcW w:w="578" w:type="pct"/>
            <w:vAlign w:val="bottom"/>
          </w:tcPr>
          <w:p w14:paraId="710E4DBC" w14:textId="4301C20D" w:rsidR="00E22312" w:rsidRPr="001379CE" w:rsidRDefault="00E22312" w:rsidP="00E22312">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1,000</w:t>
            </w:r>
          </w:p>
        </w:tc>
      </w:tr>
      <w:tr w:rsidR="00E22312" w:rsidRPr="001379CE" w14:paraId="665C98C5" w14:textId="77777777" w:rsidTr="00E22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5A0CC421" w14:textId="77777777" w:rsidR="00E22312" w:rsidRPr="001379CE" w:rsidRDefault="00E22312" w:rsidP="00E22312">
            <w:pPr>
              <w:rPr>
                <w:rFonts w:asciiTheme="minorHAnsi" w:hAnsiTheme="minorHAnsi"/>
                <w:sz w:val="15"/>
                <w:szCs w:val="15"/>
              </w:rPr>
            </w:pPr>
            <w:r w:rsidRPr="001379CE">
              <w:rPr>
                <w:rFonts w:asciiTheme="minorHAnsi" w:hAnsiTheme="minorHAnsi"/>
                <w:sz w:val="15"/>
                <w:szCs w:val="15"/>
              </w:rPr>
              <w:t>House</w:t>
            </w:r>
          </w:p>
        </w:tc>
        <w:tc>
          <w:tcPr>
            <w:tcW w:w="694" w:type="pct"/>
            <w:vAlign w:val="bottom"/>
          </w:tcPr>
          <w:p w14:paraId="36CCFA35" w14:textId="6450DB64"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219</w:t>
            </w:r>
          </w:p>
        </w:tc>
        <w:tc>
          <w:tcPr>
            <w:tcW w:w="694" w:type="pct"/>
            <w:vAlign w:val="bottom"/>
          </w:tcPr>
          <w:p w14:paraId="70A7A362" w14:textId="3A0032B1"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124</w:t>
            </w:r>
          </w:p>
        </w:tc>
        <w:tc>
          <w:tcPr>
            <w:tcW w:w="607" w:type="pct"/>
            <w:vAlign w:val="bottom"/>
          </w:tcPr>
          <w:p w14:paraId="6A33E886" w14:textId="3E772CD1"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368</w:t>
            </w:r>
          </w:p>
        </w:tc>
        <w:tc>
          <w:tcPr>
            <w:tcW w:w="780" w:type="pct"/>
            <w:vAlign w:val="bottom"/>
          </w:tcPr>
          <w:p w14:paraId="646C5BAE" w14:textId="404FD417"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1,624</w:t>
            </w:r>
          </w:p>
        </w:tc>
        <w:tc>
          <w:tcPr>
            <w:tcW w:w="867" w:type="pct"/>
            <w:vAlign w:val="bottom"/>
          </w:tcPr>
          <w:p w14:paraId="2C061DD8" w14:textId="67CE5547"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24</w:t>
            </w:r>
          </w:p>
        </w:tc>
        <w:tc>
          <w:tcPr>
            <w:tcW w:w="578" w:type="pct"/>
            <w:vAlign w:val="bottom"/>
          </w:tcPr>
          <w:p w14:paraId="01B3B613" w14:textId="45D3919A"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2,359</w:t>
            </w:r>
          </w:p>
        </w:tc>
      </w:tr>
      <w:tr w:rsidR="00E22312" w:rsidRPr="001379CE" w14:paraId="3568405C" w14:textId="77777777" w:rsidTr="00E223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095D9B4F" w14:textId="77777777" w:rsidR="00E22312" w:rsidRPr="001379CE" w:rsidRDefault="00E22312" w:rsidP="00E22312">
            <w:pPr>
              <w:rPr>
                <w:rFonts w:asciiTheme="minorHAnsi" w:hAnsiTheme="minorHAnsi"/>
                <w:sz w:val="15"/>
                <w:szCs w:val="15"/>
              </w:rPr>
            </w:pPr>
            <w:r w:rsidRPr="001379CE">
              <w:rPr>
                <w:rFonts w:asciiTheme="minorHAnsi" w:hAnsiTheme="minorHAnsi"/>
                <w:sz w:val="15"/>
                <w:szCs w:val="15"/>
              </w:rPr>
              <w:t>Group Home</w:t>
            </w:r>
          </w:p>
        </w:tc>
        <w:tc>
          <w:tcPr>
            <w:tcW w:w="694" w:type="pct"/>
            <w:vAlign w:val="bottom"/>
          </w:tcPr>
          <w:p w14:paraId="671BD2BB" w14:textId="714706F8" w:rsidR="00E22312" w:rsidRPr="001379CE" w:rsidRDefault="00E22312" w:rsidP="00E22312">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44</w:t>
            </w:r>
          </w:p>
        </w:tc>
        <w:tc>
          <w:tcPr>
            <w:tcW w:w="694" w:type="pct"/>
            <w:vAlign w:val="bottom"/>
          </w:tcPr>
          <w:p w14:paraId="31703025" w14:textId="49D4853D" w:rsidR="00E22312" w:rsidRPr="001379CE" w:rsidRDefault="00E22312" w:rsidP="00E22312">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126</w:t>
            </w:r>
          </w:p>
        </w:tc>
        <w:tc>
          <w:tcPr>
            <w:tcW w:w="607" w:type="pct"/>
            <w:vAlign w:val="bottom"/>
          </w:tcPr>
          <w:p w14:paraId="37F3B79C" w14:textId="64F2CCDF" w:rsidR="00E22312" w:rsidRPr="001379CE" w:rsidRDefault="00E22312" w:rsidP="00E22312">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61</w:t>
            </w:r>
          </w:p>
        </w:tc>
        <w:tc>
          <w:tcPr>
            <w:tcW w:w="780" w:type="pct"/>
            <w:vAlign w:val="bottom"/>
          </w:tcPr>
          <w:p w14:paraId="1BD7B00B" w14:textId="77ACC67C" w:rsidR="00E22312" w:rsidRPr="001379CE" w:rsidRDefault="00E22312" w:rsidP="00E22312">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321</w:t>
            </w:r>
          </w:p>
        </w:tc>
        <w:tc>
          <w:tcPr>
            <w:tcW w:w="867" w:type="pct"/>
            <w:vAlign w:val="bottom"/>
          </w:tcPr>
          <w:p w14:paraId="3C895DB4" w14:textId="337E162D" w:rsidR="00E22312" w:rsidRPr="001379CE" w:rsidRDefault="00E22312" w:rsidP="00E22312">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15"/>
                <w:szCs w:val="15"/>
              </w:rPr>
            </w:pPr>
            <w:r w:rsidRPr="001379CE">
              <w:rPr>
                <w:rFonts w:asciiTheme="minorHAnsi" w:hAnsiTheme="minorHAnsi" w:cstheme="minorHAnsi"/>
                <w:color w:val="000000"/>
                <w:sz w:val="15"/>
                <w:szCs w:val="15"/>
              </w:rPr>
              <w:t>24</w:t>
            </w:r>
          </w:p>
        </w:tc>
        <w:tc>
          <w:tcPr>
            <w:tcW w:w="578" w:type="pct"/>
            <w:vAlign w:val="bottom"/>
          </w:tcPr>
          <w:p w14:paraId="7CDC95B5" w14:textId="7E315DFA" w:rsidR="00E22312" w:rsidRPr="001379CE" w:rsidRDefault="00E22312" w:rsidP="00E22312">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576</w:t>
            </w:r>
          </w:p>
        </w:tc>
      </w:tr>
      <w:tr w:rsidR="00E22312" w:rsidRPr="001379CE" w14:paraId="548C5ADC" w14:textId="77777777" w:rsidTr="00E22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tcPr>
          <w:p w14:paraId="7B79C9C8" w14:textId="77777777" w:rsidR="00E22312" w:rsidRPr="001379CE" w:rsidRDefault="00E22312" w:rsidP="00E22312">
            <w:pPr>
              <w:rPr>
                <w:rFonts w:asciiTheme="minorHAnsi" w:hAnsiTheme="minorHAnsi"/>
                <w:sz w:val="15"/>
                <w:szCs w:val="15"/>
              </w:rPr>
            </w:pPr>
            <w:r w:rsidRPr="001379CE">
              <w:rPr>
                <w:rFonts w:asciiTheme="minorHAnsi" w:hAnsiTheme="minorHAnsi"/>
                <w:sz w:val="15"/>
                <w:szCs w:val="15"/>
              </w:rPr>
              <w:t>Total design categories</w:t>
            </w:r>
          </w:p>
        </w:tc>
        <w:tc>
          <w:tcPr>
            <w:tcW w:w="694" w:type="pct"/>
            <w:vAlign w:val="bottom"/>
          </w:tcPr>
          <w:p w14:paraId="0A3EFEFC" w14:textId="3ABDCA43"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599</w:t>
            </w:r>
          </w:p>
        </w:tc>
        <w:tc>
          <w:tcPr>
            <w:tcW w:w="694" w:type="pct"/>
            <w:vAlign w:val="bottom"/>
          </w:tcPr>
          <w:p w14:paraId="2DC8D0CE" w14:textId="62A78716"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448</w:t>
            </w:r>
          </w:p>
        </w:tc>
        <w:tc>
          <w:tcPr>
            <w:tcW w:w="607" w:type="pct"/>
            <w:vAlign w:val="bottom"/>
          </w:tcPr>
          <w:p w14:paraId="0BFF3EB7" w14:textId="38336CEC"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715</w:t>
            </w:r>
          </w:p>
        </w:tc>
        <w:tc>
          <w:tcPr>
            <w:tcW w:w="780" w:type="pct"/>
            <w:vAlign w:val="bottom"/>
          </w:tcPr>
          <w:p w14:paraId="5A1597B8" w14:textId="776689FA" w:rsidR="00E22312" w:rsidRPr="001379CE" w:rsidRDefault="00E22312"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3,</w:t>
            </w:r>
            <w:r w:rsidR="00EC467F" w:rsidRPr="001379CE">
              <w:rPr>
                <w:rFonts w:asciiTheme="minorHAnsi" w:hAnsiTheme="minorHAnsi" w:cstheme="minorHAnsi"/>
                <w:b/>
                <w:bCs/>
                <w:color w:val="000000"/>
                <w:sz w:val="15"/>
                <w:szCs w:val="15"/>
              </w:rPr>
              <w:t>634</w:t>
            </w:r>
          </w:p>
        </w:tc>
        <w:tc>
          <w:tcPr>
            <w:tcW w:w="867" w:type="pct"/>
            <w:vAlign w:val="bottom"/>
          </w:tcPr>
          <w:p w14:paraId="096A5240" w14:textId="36B3DD2E" w:rsidR="00E22312" w:rsidRPr="001379CE" w:rsidRDefault="00EC467F" w:rsidP="00E2231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68</w:t>
            </w:r>
          </w:p>
        </w:tc>
        <w:tc>
          <w:tcPr>
            <w:tcW w:w="578" w:type="pct"/>
            <w:vAlign w:val="bottom"/>
          </w:tcPr>
          <w:p w14:paraId="4EE22403" w14:textId="63A2F61A" w:rsidR="00E22312" w:rsidRPr="001379CE" w:rsidRDefault="00EC467F" w:rsidP="00E22312">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5"/>
                <w:szCs w:val="15"/>
              </w:rPr>
            </w:pPr>
            <w:r w:rsidRPr="001379CE">
              <w:rPr>
                <w:rFonts w:asciiTheme="minorHAnsi" w:hAnsiTheme="minorHAnsi" w:cstheme="minorHAnsi"/>
                <w:b/>
                <w:bCs/>
                <w:color w:val="000000"/>
                <w:sz w:val="15"/>
                <w:szCs w:val="15"/>
              </w:rPr>
              <w:t>5,464</w:t>
            </w:r>
          </w:p>
        </w:tc>
      </w:tr>
    </w:tbl>
    <w:p w14:paraId="4477CC04" w14:textId="77777777" w:rsidR="002F529D" w:rsidRDefault="59ADC1E8" w:rsidP="002F529D">
      <w:pPr>
        <w:spacing w:after="0"/>
        <w:rPr>
          <w:sz w:val="14"/>
          <w:szCs w:val="14"/>
        </w:rPr>
      </w:pPr>
      <w:r w:rsidRPr="59ADC1E8">
        <w:rPr>
          <w:sz w:val="14"/>
          <w:szCs w:val="14"/>
        </w:rPr>
        <w:t xml:space="preserve">*Note this is likely an over-estimate of future places due to these dwellings being unfinished/unenrolled and some may not end up enrolled. </w:t>
      </w:r>
    </w:p>
    <w:p w14:paraId="6EE6DC98" w14:textId="54B525CB" w:rsidR="00E2029A" w:rsidRPr="00DA76EA" w:rsidRDefault="00E2029A" w:rsidP="002F529D">
      <w:pPr>
        <w:spacing w:after="0"/>
        <w:rPr>
          <w:sz w:val="14"/>
          <w:szCs w:val="14"/>
        </w:rPr>
      </w:pPr>
      <w:r w:rsidRPr="59ADC1E8">
        <w:rPr>
          <w:sz w:val="14"/>
          <w:szCs w:val="14"/>
        </w:rPr>
        <w:t xml:space="preserve"> </w:t>
      </w:r>
    </w:p>
    <w:p w14:paraId="29A9AFD4" w14:textId="77777777" w:rsidR="00855520" w:rsidRPr="001F2C5F" w:rsidRDefault="00855520" w:rsidP="00855520">
      <w:pPr>
        <w:rPr>
          <w:b/>
        </w:rPr>
      </w:pPr>
      <w:r w:rsidRPr="00DA76EA">
        <w:rPr>
          <w:b/>
        </w:rPr>
        <w:t>NDIA observations</w:t>
      </w:r>
    </w:p>
    <w:p w14:paraId="15FE9D6A" w14:textId="01619256" w:rsidR="008F4624" w:rsidRDefault="00D84551" w:rsidP="000C0403">
      <w:r>
        <w:t>A</w:t>
      </w:r>
      <w:r w:rsidR="0026771F">
        <w:t>partments are the most common unfinished/unenrolled SDA dwellings</w:t>
      </w:r>
      <w:r w:rsidR="00940D53">
        <w:t xml:space="preserve">, with </w:t>
      </w:r>
      <w:r w:rsidR="00B4242A">
        <w:t>High Physical Support</w:t>
      </w:r>
      <w:r w:rsidR="000A0B31">
        <w:t xml:space="preserve"> </w:t>
      </w:r>
      <w:r w:rsidR="00674AC4">
        <w:t xml:space="preserve">apartments </w:t>
      </w:r>
      <w:r w:rsidR="000A0B31">
        <w:t>compris</w:t>
      </w:r>
      <w:r w:rsidR="00940D53">
        <w:t>ing</w:t>
      </w:r>
      <w:r w:rsidR="00C61E24">
        <w:t xml:space="preserve"> </w:t>
      </w:r>
      <w:r w:rsidR="00674AC4">
        <w:t xml:space="preserve">the largest number of </w:t>
      </w:r>
      <w:r w:rsidR="00687A81">
        <w:t>unfinished/unenrolled dwellings</w:t>
      </w:r>
      <w:r w:rsidR="00674AC4" w:rsidRPr="005852ED">
        <w:t xml:space="preserve">. </w:t>
      </w:r>
      <w:r w:rsidR="00FF018F" w:rsidRPr="00DA76EA">
        <w:t>It should be considered that building types vary by the number of residents that may reside within (</w:t>
      </w:r>
      <w:r w:rsidR="00CB7C7E" w:rsidRPr="00DA76EA">
        <w:t>e.g.,</w:t>
      </w:r>
      <w:r w:rsidR="00FF018F" w:rsidRPr="00DA76EA">
        <w:t xml:space="preserve"> apartments can be built for </w:t>
      </w:r>
      <w:r w:rsidR="003D57DC">
        <w:t>1 or 2</w:t>
      </w:r>
      <w:r w:rsidR="00FF018F" w:rsidRPr="00DA76EA">
        <w:t xml:space="preserve"> residents whereas group homes may be built to house </w:t>
      </w:r>
      <w:r w:rsidR="003D57DC">
        <w:t>4 or 5</w:t>
      </w:r>
      <w:r w:rsidR="00FF018F" w:rsidRPr="00DA76EA">
        <w:t xml:space="preserve"> residents).</w:t>
      </w:r>
      <w:r w:rsidR="008F4624">
        <w:br w:type="page"/>
      </w:r>
    </w:p>
    <w:p w14:paraId="7CA57D04" w14:textId="77777777" w:rsidR="00CE75FA" w:rsidRPr="00DF2F62" w:rsidRDefault="00CE75FA" w:rsidP="00CE75FA">
      <w:pPr>
        <w:pStyle w:val="Heading2"/>
      </w:pPr>
      <w:bookmarkStart w:id="127" w:name="_Toc79414578"/>
      <w:bookmarkStart w:id="128" w:name="_Toc79493386"/>
      <w:bookmarkStart w:id="129" w:name="_Toc79581644"/>
      <w:bookmarkStart w:id="130" w:name="_Toc79684611"/>
      <w:bookmarkStart w:id="131" w:name="_Toc87887958"/>
      <w:bookmarkStart w:id="132" w:name="_Toc114661557"/>
      <w:bookmarkEnd w:id="127"/>
      <w:r w:rsidRPr="00DF2F62">
        <w:lastRenderedPageBreak/>
        <w:t>SDA participant market overview</w:t>
      </w:r>
      <w:bookmarkEnd w:id="128"/>
      <w:bookmarkEnd w:id="129"/>
      <w:bookmarkEnd w:id="130"/>
      <w:bookmarkEnd w:id="131"/>
      <w:bookmarkEnd w:id="132"/>
    </w:p>
    <w:p w14:paraId="73B9EC19" w14:textId="77777777" w:rsidR="00CE75FA" w:rsidRPr="00DF2F62" w:rsidRDefault="00CE75FA" w:rsidP="00CE75FA">
      <w:pPr>
        <w:pStyle w:val="Heading3"/>
      </w:pPr>
      <w:bookmarkStart w:id="133" w:name="_Toc79493387"/>
      <w:bookmarkStart w:id="134" w:name="_Toc79581645"/>
      <w:bookmarkStart w:id="135" w:name="_Toc79684612"/>
      <w:bookmarkStart w:id="136" w:name="_Toc87887959"/>
      <w:bookmarkStart w:id="137" w:name="_Toc114661558"/>
      <w:r w:rsidRPr="00DF2F62">
        <w:t>Eligible participant profiles</w:t>
      </w:r>
      <w:bookmarkEnd w:id="133"/>
      <w:bookmarkEnd w:id="134"/>
      <w:bookmarkEnd w:id="135"/>
      <w:bookmarkEnd w:id="136"/>
      <w:bookmarkEnd w:id="137"/>
    </w:p>
    <w:p w14:paraId="0769B58A" w14:textId="77777777" w:rsidR="000072FB" w:rsidRDefault="00731712" w:rsidP="00CB60E1">
      <w:r>
        <w:t xml:space="preserve">There </w:t>
      </w:r>
      <w:r w:rsidR="00D81830">
        <w:t xml:space="preserve">are </w:t>
      </w:r>
      <w:r w:rsidR="00B67ED7">
        <w:t>19,358</w:t>
      </w:r>
      <w:r>
        <w:t xml:space="preserve"> participants with SDA </w:t>
      </w:r>
      <w:r w:rsidR="00932CD6">
        <w:t>supports</w:t>
      </w:r>
      <w:r w:rsidR="0066511E">
        <w:t xml:space="preserve"> </w:t>
      </w:r>
      <w:r w:rsidR="00200F9C">
        <w:t>at the end of</w:t>
      </w:r>
      <w:r w:rsidR="00A73678">
        <w:t xml:space="preserve"> </w:t>
      </w:r>
      <w:r w:rsidR="00C335F7">
        <w:t>Q</w:t>
      </w:r>
      <w:r w:rsidR="00B67ED7">
        <w:t>4</w:t>
      </w:r>
      <w:r w:rsidR="00C335F7">
        <w:t xml:space="preserve"> FY21-22</w:t>
      </w:r>
      <w:r>
        <w:t xml:space="preserve">. </w:t>
      </w:r>
    </w:p>
    <w:p w14:paraId="43243F1C" w14:textId="63140E5E" w:rsidR="000072FB" w:rsidRDefault="000072FB" w:rsidP="00CB60E1">
      <w:r>
        <w:t>The percentage increase of the number of participants with SDA supports in the Scheme grew by 9.4%, or 1,665 participants, in the June 2022 quarter. In comparison, the number of participants with SDA supports grew a combined 1,660 participants in the previous three quarters of FY21-22.</w:t>
      </w:r>
    </w:p>
    <w:p w14:paraId="3EA37FC8" w14:textId="1D3631E1" w:rsidR="00FE7A4A" w:rsidRDefault="00CB60E1" w:rsidP="00CB60E1">
      <w:r w:rsidRPr="00DF2F62">
        <w:t xml:space="preserve">New South Wales and Victoria are </w:t>
      </w:r>
      <w:r w:rsidR="009B4B05">
        <w:t xml:space="preserve">still </w:t>
      </w:r>
      <w:r w:rsidRPr="00DF2F62">
        <w:t xml:space="preserve">the </w:t>
      </w:r>
      <w:r w:rsidR="00001445" w:rsidRPr="00DF2F62">
        <w:t xml:space="preserve">2 </w:t>
      </w:r>
      <w:r w:rsidR="00424A73">
        <w:t xml:space="preserve">largest states </w:t>
      </w:r>
      <w:r w:rsidRPr="00DF2F62">
        <w:t>by</w:t>
      </w:r>
      <w:r w:rsidR="00D15B2D">
        <w:t xml:space="preserve"> overall participants with SDA</w:t>
      </w:r>
      <w:r w:rsidR="000A0B31">
        <w:t xml:space="preserve"> funding in their plans</w:t>
      </w:r>
      <w:r w:rsidR="00D15B2D">
        <w:t>.</w:t>
      </w:r>
      <w:r w:rsidR="00FE7A4A">
        <w:t xml:space="preserve"> </w:t>
      </w:r>
    </w:p>
    <w:p w14:paraId="2169E982" w14:textId="10B4A10A" w:rsidR="00D15B2D" w:rsidRDefault="00685629" w:rsidP="00CB60E1">
      <w:r>
        <w:t>Since Q</w:t>
      </w:r>
      <w:r w:rsidR="003D57DC">
        <w:t>4</w:t>
      </w:r>
      <w:r>
        <w:t xml:space="preserve"> FY20-21 </w:t>
      </w:r>
      <w:r w:rsidRPr="00DF2F62">
        <w:t xml:space="preserve">(same time last </w:t>
      </w:r>
      <w:r>
        <w:t xml:space="preserve">year), </w:t>
      </w:r>
      <w:r w:rsidR="00E901E6">
        <w:t xml:space="preserve">Queensland and the </w:t>
      </w:r>
      <w:r w:rsidR="00D15B2D">
        <w:t xml:space="preserve">Australian Capital Territory had the largest percentage growth in participants with SDA </w:t>
      </w:r>
      <w:r w:rsidR="000A0B31">
        <w:t>funding in their plans</w:t>
      </w:r>
      <w:r w:rsidR="00D15B2D">
        <w:t xml:space="preserve"> </w:t>
      </w:r>
      <w:r>
        <w:t>at 5</w:t>
      </w:r>
      <w:r w:rsidR="00E901E6">
        <w:t>8</w:t>
      </w:r>
      <w:r w:rsidR="00A73678">
        <w:t>%</w:t>
      </w:r>
      <w:r w:rsidR="00E901E6">
        <w:t xml:space="preserve"> each</w:t>
      </w:r>
      <w:r w:rsidR="00A73678">
        <w:t xml:space="preserve">, followed by </w:t>
      </w:r>
      <w:r w:rsidR="00C813B6">
        <w:t xml:space="preserve">the Northern Territory </w:t>
      </w:r>
      <w:r>
        <w:t>(</w:t>
      </w:r>
      <w:r w:rsidR="00C813B6">
        <w:t>53</w:t>
      </w:r>
      <w:r w:rsidR="00D15B2D">
        <w:t xml:space="preserve">%). </w:t>
      </w:r>
    </w:p>
    <w:p w14:paraId="772FEF7F" w14:textId="4EBA105F" w:rsidR="00764BD6" w:rsidRPr="00DF2F62" w:rsidRDefault="00764BD6" w:rsidP="00CB60E1">
      <w:r w:rsidRPr="00CC4D79">
        <w:t xml:space="preserve">Further breakdown of participants with SDA </w:t>
      </w:r>
      <w:r w:rsidR="00CC4D79" w:rsidRPr="00CC4D79">
        <w:t xml:space="preserve">supports </w:t>
      </w:r>
      <w:r w:rsidR="00483A2E">
        <w:t xml:space="preserve">by </w:t>
      </w:r>
      <w:r w:rsidR="00CC4D79" w:rsidRPr="00CC4D79">
        <w:t xml:space="preserve">sub-state </w:t>
      </w:r>
      <w:r w:rsidR="00483A2E">
        <w:t>region</w:t>
      </w:r>
      <w:r w:rsidRPr="00CC4D79">
        <w:t xml:space="preserve"> is in ‘Table P.</w:t>
      </w:r>
      <w:r w:rsidR="00CC4D79" w:rsidRPr="00D64D87">
        <w:t>1</w:t>
      </w:r>
      <w:r w:rsidR="001949BF" w:rsidRPr="00CC4D79">
        <w:t>’</w:t>
      </w:r>
      <w:r w:rsidRPr="00CC4D79">
        <w:t xml:space="preserve"> in</w:t>
      </w:r>
      <w:r w:rsidRPr="00C03E1F">
        <w:t xml:space="preserve"> the </w:t>
      </w:r>
      <w:hyperlink r:id="rId37" w:history="1">
        <w:r w:rsidRPr="00821245">
          <w:rPr>
            <w:rStyle w:val="Hyperlink"/>
          </w:rPr>
          <w:t>NDIS quarterly report to disability ministers</w:t>
        </w:r>
      </w:hyperlink>
      <w:r w:rsidRPr="00C03E1F">
        <w:t xml:space="preserve">. </w:t>
      </w:r>
    </w:p>
    <w:p w14:paraId="0503E216" w14:textId="5936CBFA" w:rsidR="00D15B2D" w:rsidRDefault="00CE75FA" w:rsidP="00C61E24">
      <w:pPr>
        <w:pStyle w:val="Caption"/>
        <w:keepNext/>
        <w:rPr>
          <w:caps w:val="0"/>
          <w:noProof/>
        </w:rPr>
      </w:pPr>
      <w:bookmarkStart w:id="138" w:name="_Ref78905567"/>
      <w:bookmarkStart w:id="139" w:name="_Toc79490512"/>
      <w:bookmarkStart w:id="140" w:name="_Toc79493363"/>
      <w:r w:rsidRPr="00DF2F62">
        <w:rPr>
          <w:caps w:val="0"/>
        </w:rPr>
        <w:t xml:space="preserve">Figure </w:t>
      </w:r>
      <w:r w:rsidR="006546B5" w:rsidRPr="00DF2F62">
        <w:rPr>
          <w:caps w:val="0"/>
          <w:color w:val="2B579A"/>
          <w:shd w:val="clear" w:color="auto" w:fill="E6E6E6"/>
        </w:rPr>
        <w:fldChar w:fldCharType="begin"/>
      </w:r>
      <w:r w:rsidR="006546B5" w:rsidRPr="00DF2F62">
        <w:rPr>
          <w:caps w:val="0"/>
        </w:rPr>
        <w:instrText xml:space="preserve"> SEQ Figure \* ARABIC </w:instrText>
      </w:r>
      <w:r w:rsidR="006546B5" w:rsidRPr="00DF2F62">
        <w:rPr>
          <w:caps w:val="0"/>
          <w:color w:val="2B579A"/>
          <w:shd w:val="clear" w:color="auto" w:fill="E6E6E6"/>
        </w:rPr>
        <w:fldChar w:fldCharType="separate"/>
      </w:r>
      <w:r w:rsidR="005E62FF">
        <w:rPr>
          <w:caps w:val="0"/>
          <w:noProof/>
        </w:rPr>
        <w:t>10</w:t>
      </w:r>
      <w:r w:rsidR="006546B5" w:rsidRPr="00DF2F62">
        <w:rPr>
          <w:caps w:val="0"/>
          <w:color w:val="2B579A"/>
          <w:shd w:val="clear" w:color="auto" w:fill="E6E6E6"/>
        </w:rPr>
        <w:fldChar w:fldCharType="end"/>
      </w:r>
      <w:r w:rsidRPr="00DF2F62">
        <w:rPr>
          <w:caps w:val="0"/>
        </w:rPr>
        <w:t xml:space="preserve">: </w:t>
      </w:r>
      <w:r w:rsidRPr="00B72D81">
        <w:rPr>
          <w:caps w:val="0"/>
        </w:rPr>
        <w:t xml:space="preserve">Participants </w:t>
      </w:r>
      <w:r w:rsidR="003026B0" w:rsidRPr="00B72D81">
        <w:rPr>
          <w:caps w:val="0"/>
        </w:rPr>
        <w:t>with SDA</w:t>
      </w:r>
      <w:r w:rsidR="003026B0">
        <w:rPr>
          <w:caps w:val="0"/>
        </w:rPr>
        <w:t xml:space="preserve"> </w:t>
      </w:r>
      <w:r w:rsidR="00327164">
        <w:rPr>
          <w:caps w:val="0"/>
        </w:rPr>
        <w:t>supports</w:t>
      </w:r>
      <w:r w:rsidR="00C61E24">
        <w:rPr>
          <w:caps w:val="0"/>
        </w:rPr>
        <w:t xml:space="preserve"> </w:t>
      </w:r>
      <w:r w:rsidRPr="00DF2F62">
        <w:rPr>
          <w:caps w:val="0"/>
        </w:rPr>
        <w:t xml:space="preserve">by </w:t>
      </w:r>
      <w:r w:rsidR="009D0A89" w:rsidRPr="00DF2F62">
        <w:rPr>
          <w:caps w:val="0"/>
        </w:rPr>
        <w:t>s</w:t>
      </w:r>
      <w:r w:rsidRPr="00DF2F62">
        <w:rPr>
          <w:caps w:val="0"/>
        </w:rPr>
        <w:t>tate</w:t>
      </w:r>
      <w:r w:rsidR="009559DA" w:rsidRPr="00DF2F62">
        <w:rPr>
          <w:caps w:val="0"/>
        </w:rPr>
        <w:t>s</w:t>
      </w:r>
      <w:r w:rsidRPr="00DF2F62">
        <w:rPr>
          <w:caps w:val="0"/>
        </w:rPr>
        <w:t xml:space="preserve"> or </w:t>
      </w:r>
      <w:r w:rsidR="009D0A89" w:rsidRPr="00DF2F62">
        <w:rPr>
          <w:caps w:val="0"/>
        </w:rPr>
        <w:t>t</w:t>
      </w:r>
      <w:r w:rsidRPr="00DF2F62">
        <w:rPr>
          <w:caps w:val="0"/>
        </w:rPr>
        <w:t xml:space="preserve">erritory </w:t>
      </w:r>
      <w:r w:rsidRPr="00DF2F62">
        <w:rPr>
          <w:caps w:val="0"/>
          <w:noProof/>
        </w:rPr>
        <w:t>of residence</w:t>
      </w:r>
      <w:bookmarkEnd w:id="138"/>
      <w:bookmarkEnd w:id="139"/>
      <w:bookmarkEnd w:id="140"/>
      <w:r w:rsidR="00DA49C3">
        <w:rPr>
          <w:caps w:val="0"/>
          <w:noProof/>
        </w:rPr>
        <w:t xml:space="preserve"> </w:t>
      </w:r>
      <w:r w:rsidR="00D15B2D">
        <w:rPr>
          <w:caps w:val="0"/>
          <w:noProof/>
        </w:rPr>
        <w:t xml:space="preserve">at </w:t>
      </w:r>
      <w:r w:rsidR="00725A2E">
        <w:rPr>
          <w:caps w:val="0"/>
          <w:noProof/>
        </w:rPr>
        <w:t xml:space="preserve">the end of </w:t>
      </w:r>
      <w:r w:rsidR="00C335F7">
        <w:rPr>
          <w:caps w:val="0"/>
          <w:noProof/>
        </w:rPr>
        <w:t>Q</w:t>
      </w:r>
      <w:r w:rsidR="00CE0040">
        <w:rPr>
          <w:caps w:val="0"/>
          <w:noProof/>
        </w:rPr>
        <w:t>4</w:t>
      </w:r>
      <w:r w:rsidR="00C335F7">
        <w:rPr>
          <w:caps w:val="0"/>
          <w:noProof/>
        </w:rPr>
        <w:t xml:space="preserve"> FY21-22</w:t>
      </w:r>
    </w:p>
    <w:p w14:paraId="01051EB8" w14:textId="0E7521D1" w:rsidR="00C61E24" w:rsidRPr="00A73678" w:rsidRDefault="005A0558" w:rsidP="00A73678">
      <w:r w:rsidRPr="005A0558">
        <w:rPr>
          <w:noProof/>
          <w:color w:val="2B579A"/>
          <w:shd w:val="clear" w:color="auto" w:fill="E6E6E6"/>
        </w:rPr>
        <w:drawing>
          <wp:inline distT="0" distB="0" distL="0" distR="0" wp14:anchorId="61C120AD" wp14:editId="0C865515">
            <wp:extent cx="5762625" cy="2339340"/>
            <wp:effectExtent l="0" t="0" r="9525" b="3810"/>
            <wp:docPr id="22" name="Picture 22" descr="Figure 10: Participants with SDA supports by states or territory of residence at the end of Q4 FY21-22&#10;&#10;This column graph displays the total number of participants with SDA supports at the end of Q4 FY21-22.&#10;&#10;New South Wales (6,423) and Victoria (5,971) have the two largest SDA populations followed by Queensland at 2,602 and South Australia at 2,021. Western Australia has 1,422 participants with SDA.&#10;&#10;Tasmania (458), Australian Capital Territory (268) and Northern Territory (193) have relatively lower participants with SDA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10: Participants with SDA supports by states or territory of residence at the end of Q4 FY21-22&#10;&#10;This column graph displays the total number of participants with SDA supports at the end of Q4 FY21-22.&#10;&#10;New South Wales (6,423) and Victoria (5,971) have the two largest SDA populations followed by Queensland at 2,602 and South Australia at 2,021. Western Australia has 1,422 participants with SDA.&#10;&#10;Tasmania (458), Australian Capital Territory (268) and Northern Territory (193) have relatively lower participants with SDA population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76179" cy="2344842"/>
                    </a:xfrm>
                    <a:prstGeom prst="rect">
                      <a:avLst/>
                    </a:prstGeom>
                    <a:noFill/>
                    <a:ln>
                      <a:noFill/>
                    </a:ln>
                  </pic:spPr>
                </pic:pic>
              </a:graphicData>
            </a:graphic>
          </wp:inline>
        </w:drawing>
      </w:r>
    </w:p>
    <w:p w14:paraId="3C781937" w14:textId="6865813F" w:rsidR="00CE75FA" w:rsidRDefault="00CE75FA" w:rsidP="00CE75FA">
      <w:pPr>
        <w:pStyle w:val="Caption"/>
        <w:keepNext/>
        <w:rPr>
          <w:caps w:val="0"/>
        </w:rPr>
      </w:pPr>
      <w:r w:rsidRPr="00DF2F62">
        <w:rPr>
          <w:caps w:val="0"/>
        </w:rPr>
        <w:t xml:space="preserve">Table </w:t>
      </w:r>
      <w:r w:rsidR="006546B5" w:rsidRPr="00DF2F62">
        <w:rPr>
          <w:caps w:val="0"/>
          <w:color w:val="2B579A"/>
          <w:shd w:val="clear" w:color="auto" w:fill="E6E6E6"/>
        </w:rPr>
        <w:fldChar w:fldCharType="begin"/>
      </w:r>
      <w:r w:rsidR="006546B5" w:rsidRPr="00DF2F62">
        <w:rPr>
          <w:caps w:val="0"/>
        </w:rPr>
        <w:instrText xml:space="preserve"> SEQ Table \* ARABIC </w:instrText>
      </w:r>
      <w:r w:rsidR="006546B5" w:rsidRPr="00DF2F62">
        <w:rPr>
          <w:caps w:val="0"/>
          <w:color w:val="2B579A"/>
          <w:shd w:val="clear" w:color="auto" w:fill="E6E6E6"/>
        </w:rPr>
        <w:fldChar w:fldCharType="separate"/>
      </w:r>
      <w:r w:rsidR="005E62FF">
        <w:rPr>
          <w:caps w:val="0"/>
          <w:noProof/>
        </w:rPr>
        <w:t>9</w:t>
      </w:r>
      <w:r w:rsidR="006546B5" w:rsidRPr="00DF2F62">
        <w:rPr>
          <w:caps w:val="0"/>
          <w:color w:val="2B579A"/>
          <w:shd w:val="clear" w:color="auto" w:fill="E6E6E6"/>
        </w:rPr>
        <w:fldChar w:fldCharType="end"/>
      </w:r>
      <w:r w:rsidRPr="00DF2F62">
        <w:rPr>
          <w:caps w:val="0"/>
        </w:rPr>
        <w:t xml:space="preserve">: </w:t>
      </w:r>
      <w:r w:rsidR="009D0A89" w:rsidRPr="00DF2F62">
        <w:rPr>
          <w:caps w:val="0"/>
        </w:rPr>
        <w:t>A</w:t>
      </w:r>
      <w:r w:rsidR="00AF7955" w:rsidRPr="00DF2F62">
        <w:rPr>
          <w:caps w:val="0"/>
        </w:rPr>
        <w:t xml:space="preserve">ctive participants with SDA </w:t>
      </w:r>
      <w:r w:rsidR="00327164">
        <w:rPr>
          <w:caps w:val="0"/>
        </w:rPr>
        <w:t>supports</w:t>
      </w:r>
      <w:r w:rsidR="00AF7955" w:rsidRPr="00DF2F62">
        <w:rPr>
          <w:caps w:val="0"/>
        </w:rPr>
        <w:t xml:space="preserve"> in </w:t>
      </w:r>
      <w:r w:rsidR="009D0A89" w:rsidRPr="00DF2F62">
        <w:rPr>
          <w:caps w:val="0"/>
        </w:rPr>
        <w:t>states and territories</w:t>
      </w:r>
      <w:r w:rsidR="00D15B2D">
        <w:rPr>
          <w:caps w:val="0"/>
        </w:rPr>
        <w:t xml:space="preserve"> </w:t>
      </w:r>
      <w:r w:rsidR="00D15B2D" w:rsidRPr="001451B7">
        <w:rPr>
          <w:caps w:val="0"/>
          <w:szCs w:val="16"/>
        </w:rPr>
        <w:t xml:space="preserve">since </w:t>
      </w:r>
      <w:r w:rsidR="00C335F7">
        <w:rPr>
          <w:caps w:val="0"/>
          <w:szCs w:val="16"/>
        </w:rPr>
        <w:t>Q</w:t>
      </w:r>
      <w:r w:rsidR="00CE0040">
        <w:rPr>
          <w:caps w:val="0"/>
          <w:szCs w:val="16"/>
        </w:rPr>
        <w:t>4</w:t>
      </w:r>
      <w:r w:rsidR="00C335F7">
        <w:rPr>
          <w:caps w:val="0"/>
          <w:szCs w:val="16"/>
        </w:rPr>
        <w:t xml:space="preserve"> FY20-21</w:t>
      </w:r>
    </w:p>
    <w:tbl>
      <w:tblPr>
        <w:tblStyle w:val="LightShading-Accent4"/>
        <w:tblW w:w="9214" w:type="dxa"/>
        <w:tblLook w:val="04A0" w:firstRow="1" w:lastRow="0" w:firstColumn="1" w:lastColumn="0" w:noHBand="0" w:noVBand="1"/>
        <w:tblCaption w:val="Table 9: Active participants with SDA supports in states and territories since Q4 FY20-21"/>
        <w:tblDescription w:val="This table details the total number of participants with SDA supports in each state and territory between Q4 FY20-21 to Q4 FY21-22."/>
      </w:tblPr>
      <w:tblGrid>
        <w:gridCol w:w="1075"/>
        <w:gridCol w:w="1243"/>
        <w:gridCol w:w="1243"/>
        <w:gridCol w:w="1244"/>
        <w:gridCol w:w="1244"/>
        <w:gridCol w:w="1241"/>
        <w:gridCol w:w="1924"/>
      </w:tblGrid>
      <w:tr w:rsidR="005A0558" w:rsidRPr="00A058E0" w14:paraId="7FB01574" w14:textId="77777777" w:rsidTr="36C4D3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dxa"/>
          </w:tcPr>
          <w:p w14:paraId="666C1870" w14:textId="77777777" w:rsidR="005A0558" w:rsidRPr="005A0558" w:rsidRDefault="005A0558" w:rsidP="00C56089">
            <w:pPr>
              <w:rPr>
                <w:rFonts w:asciiTheme="majorHAnsi" w:hAnsiTheme="majorHAnsi" w:cstheme="majorHAnsi"/>
                <w:sz w:val="16"/>
                <w:szCs w:val="16"/>
              </w:rPr>
            </w:pPr>
            <w:r w:rsidRPr="005A0558">
              <w:rPr>
                <w:rFonts w:asciiTheme="majorHAnsi" w:hAnsiTheme="majorHAnsi" w:cstheme="majorHAnsi"/>
                <w:sz w:val="16"/>
                <w:szCs w:val="16"/>
              </w:rPr>
              <w:t>State / Date</w:t>
            </w:r>
          </w:p>
        </w:tc>
        <w:tc>
          <w:tcPr>
            <w:tcW w:w="1243" w:type="dxa"/>
          </w:tcPr>
          <w:p w14:paraId="5BF2749A" w14:textId="2113773D" w:rsidR="005A0558" w:rsidRPr="005A0558" w:rsidRDefault="005A0558" w:rsidP="005A055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5A0558">
              <w:rPr>
                <w:rFonts w:asciiTheme="majorHAnsi" w:hAnsiTheme="majorHAnsi" w:cstheme="majorHAnsi"/>
                <w:sz w:val="16"/>
                <w:szCs w:val="16"/>
              </w:rPr>
              <w:t>30-Jun-21</w:t>
            </w:r>
          </w:p>
        </w:tc>
        <w:tc>
          <w:tcPr>
            <w:tcW w:w="1243" w:type="dxa"/>
          </w:tcPr>
          <w:p w14:paraId="7F7011B5" w14:textId="50A04332" w:rsidR="005A0558" w:rsidRPr="005A0558" w:rsidRDefault="005A0558" w:rsidP="005A055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5A0558">
              <w:rPr>
                <w:rFonts w:asciiTheme="majorHAnsi" w:hAnsiTheme="majorHAnsi" w:cstheme="majorHAnsi"/>
                <w:sz w:val="16"/>
                <w:szCs w:val="16"/>
              </w:rPr>
              <w:t>30-Sep-21</w:t>
            </w:r>
          </w:p>
        </w:tc>
        <w:tc>
          <w:tcPr>
            <w:tcW w:w="1244" w:type="dxa"/>
          </w:tcPr>
          <w:p w14:paraId="09643DD3" w14:textId="144DD0B6" w:rsidR="005A0558" w:rsidRPr="005A0558" w:rsidRDefault="005A0558" w:rsidP="005A055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5A0558">
              <w:rPr>
                <w:rFonts w:asciiTheme="majorHAnsi" w:hAnsiTheme="majorHAnsi" w:cstheme="majorHAnsi"/>
                <w:sz w:val="16"/>
                <w:szCs w:val="16"/>
              </w:rPr>
              <w:t>31-Dec-21</w:t>
            </w:r>
          </w:p>
        </w:tc>
        <w:tc>
          <w:tcPr>
            <w:tcW w:w="1244" w:type="dxa"/>
          </w:tcPr>
          <w:p w14:paraId="65A47EDF" w14:textId="7D556638" w:rsidR="005A0558" w:rsidRPr="005A0558" w:rsidRDefault="005A0558" w:rsidP="005A055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5A0558">
              <w:rPr>
                <w:rFonts w:asciiTheme="majorHAnsi" w:hAnsiTheme="majorHAnsi" w:cstheme="majorHAnsi"/>
                <w:sz w:val="16"/>
                <w:szCs w:val="16"/>
              </w:rPr>
              <w:t>31-Mar-22</w:t>
            </w:r>
          </w:p>
        </w:tc>
        <w:tc>
          <w:tcPr>
            <w:tcW w:w="1241" w:type="dxa"/>
          </w:tcPr>
          <w:p w14:paraId="72A42C31" w14:textId="2F0000AD" w:rsidR="005A0558" w:rsidRPr="005A0558" w:rsidRDefault="005A0558" w:rsidP="005A055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5A0558">
              <w:rPr>
                <w:rFonts w:asciiTheme="majorHAnsi" w:hAnsiTheme="majorHAnsi" w:cstheme="majorHAnsi"/>
                <w:sz w:val="16"/>
                <w:szCs w:val="16"/>
              </w:rPr>
              <w:t>30-Jun-22</w:t>
            </w:r>
          </w:p>
        </w:tc>
        <w:tc>
          <w:tcPr>
            <w:tcW w:w="1924" w:type="dxa"/>
          </w:tcPr>
          <w:p w14:paraId="1F404552" w14:textId="4E55DD88" w:rsidR="005A0558" w:rsidRPr="005A0558" w:rsidRDefault="005A0558" w:rsidP="005A0558">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Percentage growth from Q4</w:t>
            </w:r>
            <w:r w:rsidRPr="0040718A">
              <w:rPr>
                <w:rFonts w:asciiTheme="majorHAnsi" w:hAnsiTheme="majorHAnsi" w:cstheme="majorHAnsi"/>
                <w:sz w:val="16"/>
                <w:szCs w:val="16"/>
              </w:rPr>
              <w:t xml:space="preserve"> 20-21</w:t>
            </w:r>
          </w:p>
        </w:tc>
      </w:tr>
      <w:tr w:rsidR="00B67ED7" w:rsidRPr="00A058E0" w14:paraId="1270D5A2"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1340BF6" w14:textId="77777777" w:rsidR="00B67ED7" w:rsidRPr="008E1C0A" w:rsidRDefault="00B67ED7" w:rsidP="00B67ED7">
            <w:pPr>
              <w:rPr>
                <w:rFonts w:asciiTheme="majorHAnsi" w:hAnsiTheme="majorHAnsi" w:cstheme="majorHAnsi"/>
                <w:sz w:val="16"/>
                <w:szCs w:val="16"/>
              </w:rPr>
            </w:pPr>
            <w:r w:rsidRPr="008E1C0A">
              <w:rPr>
                <w:rFonts w:asciiTheme="majorHAnsi" w:hAnsiTheme="majorHAnsi" w:cstheme="majorHAnsi"/>
                <w:sz w:val="16"/>
                <w:szCs w:val="16"/>
              </w:rPr>
              <w:t>NSW</w:t>
            </w:r>
          </w:p>
        </w:tc>
        <w:tc>
          <w:tcPr>
            <w:tcW w:w="1243" w:type="dxa"/>
          </w:tcPr>
          <w:p w14:paraId="64BBA9EB" w14:textId="1FACCA9B"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5,572 </w:t>
            </w:r>
          </w:p>
        </w:tc>
        <w:tc>
          <w:tcPr>
            <w:tcW w:w="1243" w:type="dxa"/>
          </w:tcPr>
          <w:p w14:paraId="0E727623" w14:textId="72E1FBCD"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5,598 </w:t>
            </w:r>
          </w:p>
        </w:tc>
        <w:tc>
          <w:tcPr>
            <w:tcW w:w="1244" w:type="dxa"/>
          </w:tcPr>
          <w:p w14:paraId="582AE76B" w14:textId="42D6EF0B"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5,762 </w:t>
            </w:r>
          </w:p>
        </w:tc>
        <w:tc>
          <w:tcPr>
            <w:tcW w:w="1244" w:type="dxa"/>
          </w:tcPr>
          <w:p w14:paraId="00FCD163" w14:textId="12C7332A"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5,959 </w:t>
            </w:r>
          </w:p>
        </w:tc>
        <w:tc>
          <w:tcPr>
            <w:tcW w:w="1241" w:type="dxa"/>
          </w:tcPr>
          <w:p w14:paraId="7DF96A73" w14:textId="1FDCA2F2"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6,423 </w:t>
            </w:r>
          </w:p>
        </w:tc>
        <w:tc>
          <w:tcPr>
            <w:tcW w:w="1924" w:type="dxa"/>
          </w:tcPr>
          <w:p w14:paraId="6475B36A" w14:textId="75EB10E2" w:rsidR="00B67ED7" w:rsidRPr="00685629"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67ED7">
              <w:rPr>
                <w:rFonts w:asciiTheme="minorHAnsi" w:hAnsiTheme="minorHAnsi" w:cstheme="minorHAnsi"/>
                <w:sz w:val="16"/>
                <w:szCs w:val="16"/>
              </w:rPr>
              <w:t>15%</w:t>
            </w:r>
          </w:p>
        </w:tc>
      </w:tr>
      <w:tr w:rsidR="00B67ED7" w:rsidRPr="00A058E0" w14:paraId="1544BE12" w14:textId="77777777" w:rsidTr="002622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DC05F74" w14:textId="77777777" w:rsidR="00B67ED7" w:rsidRPr="008E1C0A" w:rsidRDefault="00B67ED7" w:rsidP="00B67ED7">
            <w:pPr>
              <w:rPr>
                <w:rFonts w:asciiTheme="majorHAnsi" w:hAnsiTheme="majorHAnsi" w:cstheme="majorHAnsi"/>
                <w:sz w:val="16"/>
                <w:szCs w:val="16"/>
              </w:rPr>
            </w:pPr>
            <w:r w:rsidRPr="008E1C0A">
              <w:rPr>
                <w:rFonts w:asciiTheme="majorHAnsi" w:hAnsiTheme="majorHAnsi" w:cstheme="majorHAnsi"/>
                <w:sz w:val="16"/>
                <w:szCs w:val="16"/>
              </w:rPr>
              <w:t>Vic</w:t>
            </w:r>
          </w:p>
        </w:tc>
        <w:tc>
          <w:tcPr>
            <w:tcW w:w="1243" w:type="dxa"/>
          </w:tcPr>
          <w:p w14:paraId="281A9014" w14:textId="0664BB01"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5,295 </w:t>
            </w:r>
          </w:p>
        </w:tc>
        <w:tc>
          <w:tcPr>
            <w:tcW w:w="1243" w:type="dxa"/>
          </w:tcPr>
          <w:p w14:paraId="1E1605D1" w14:textId="3F28324C"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5,383 </w:t>
            </w:r>
          </w:p>
        </w:tc>
        <w:tc>
          <w:tcPr>
            <w:tcW w:w="1244" w:type="dxa"/>
          </w:tcPr>
          <w:p w14:paraId="4DE9DF64" w14:textId="1A1ADEFE"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5,495 </w:t>
            </w:r>
          </w:p>
        </w:tc>
        <w:tc>
          <w:tcPr>
            <w:tcW w:w="1244" w:type="dxa"/>
          </w:tcPr>
          <w:p w14:paraId="202BEF93" w14:textId="7C8ABC6B"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5,624 </w:t>
            </w:r>
          </w:p>
        </w:tc>
        <w:tc>
          <w:tcPr>
            <w:tcW w:w="1241" w:type="dxa"/>
          </w:tcPr>
          <w:p w14:paraId="509291A0" w14:textId="3D9A4C6D"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5,971 </w:t>
            </w:r>
          </w:p>
        </w:tc>
        <w:tc>
          <w:tcPr>
            <w:tcW w:w="1924" w:type="dxa"/>
          </w:tcPr>
          <w:p w14:paraId="21E97BF2" w14:textId="7C4847FC" w:rsidR="00B67ED7" w:rsidRPr="00685629"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B67ED7">
              <w:rPr>
                <w:rFonts w:asciiTheme="minorHAnsi" w:hAnsiTheme="minorHAnsi" w:cstheme="minorHAnsi"/>
                <w:sz w:val="16"/>
                <w:szCs w:val="16"/>
              </w:rPr>
              <w:t>13%</w:t>
            </w:r>
          </w:p>
        </w:tc>
      </w:tr>
      <w:tr w:rsidR="00B67ED7" w:rsidRPr="00A058E0" w14:paraId="420B716E"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93C7323" w14:textId="77777777" w:rsidR="00B67ED7" w:rsidRPr="008E1C0A" w:rsidRDefault="00B67ED7" w:rsidP="00B67ED7">
            <w:pPr>
              <w:rPr>
                <w:rFonts w:asciiTheme="majorHAnsi" w:hAnsiTheme="majorHAnsi" w:cstheme="majorHAnsi"/>
                <w:sz w:val="16"/>
                <w:szCs w:val="16"/>
              </w:rPr>
            </w:pPr>
            <w:r w:rsidRPr="008E1C0A">
              <w:rPr>
                <w:rFonts w:asciiTheme="majorHAnsi" w:hAnsiTheme="majorHAnsi" w:cstheme="majorHAnsi"/>
                <w:sz w:val="16"/>
                <w:szCs w:val="16"/>
              </w:rPr>
              <w:t>Qld</w:t>
            </w:r>
          </w:p>
        </w:tc>
        <w:tc>
          <w:tcPr>
            <w:tcW w:w="1243" w:type="dxa"/>
          </w:tcPr>
          <w:p w14:paraId="6F19BAD6" w14:textId="44E52584"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1,650 </w:t>
            </w:r>
          </w:p>
        </w:tc>
        <w:tc>
          <w:tcPr>
            <w:tcW w:w="1243" w:type="dxa"/>
          </w:tcPr>
          <w:p w14:paraId="49219BA1" w14:textId="2DA541BB"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1,793 </w:t>
            </w:r>
          </w:p>
        </w:tc>
        <w:tc>
          <w:tcPr>
            <w:tcW w:w="1244" w:type="dxa"/>
          </w:tcPr>
          <w:p w14:paraId="295C3AF1" w14:textId="5C9BFA7C"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1,969 </w:t>
            </w:r>
          </w:p>
        </w:tc>
        <w:tc>
          <w:tcPr>
            <w:tcW w:w="1244" w:type="dxa"/>
          </w:tcPr>
          <w:p w14:paraId="524E0604" w14:textId="0760EED3"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2,198 </w:t>
            </w:r>
          </w:p>
        </w:tc>
        <w:tc>
          <w:tcPr>
            <w:tcW w:w="1241" w:type="dxa"/>
          </w:tcPr>
          <w:p w14:paraId="1649B8D3" w14:textId="7D1115AC"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2,602 </w:t>
            </w:r>
          </w:p>
        </w:tc>
        <w:tc>
          <w:tcPr>
            <w:tcW w:w="1924" w:type="dxa"/>
          </w:tcPr>
          <w:p w14:paraId="25442350" w14:textId="6ECE580B" w:rsidR="00B67ED7" w:rsidRPr="00685629"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67ED7">
              <w:rPr>
                <w:rFonts w:asciiTheme="minorHAnsi" w:hAnsiTheme="minorHAnsi" w:cstheme="minorHAnsi"/>
                <w:sz w:val="16"/>
                <w:szCs w:val="16"/>
              </w:rPr>
              <w:t>58%</w:t>
            </w:r>
          </w:p>
        </w:tc>
      </w:tr>
      <w:tr w:rsidR="00B67ED7" w:rsidRPr="00A058E0" w14:paraId="5B73CF86" w14:textId="77777777" w:rsidTr="002622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C0B59BC" w14:textId="77777777" w:rsidR="00B67ED7" w:rsidRPr="008E1C0A" w:rsidRDefault="00B67ED7" w:rsidP="00B67ED7">
            <w:pPr>
              <w:rPr>
                <w:rFonts w:asciiTheme="majorHAnsi" w:hAnsiTheme="majorHAnsi" w:cstheme="majorHAnsi"/>
                <w:sz w:val="16"/>
                <w:szCs w:val="16"/>
              </w:rPr>
            </w:pPr>
            <w:r w:rsidRPr="008E1C0A">
              <w:rPr>
                <w:rFonts w:asciiTheme="majorHAnsi" w:hAnsiTheme="majorHAnsi" w:cstheme="majorHAnsi"/>
                <w:sz w:val="16"/>
                <w:szCs w:val="16"/>
              </w:rPr>
              <w:t>WA</w:t>
            </w:r>
          </w:p>
        </w:tc>
        <w:tc>
          <w:tcPr>
            <w:tcW w:w="1243" w:type="dxa"/>
          </w:tcPr>
          <w:p w14:paraId="6A7E53CA" w14:textId="31F92ECB"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1,149 </w:t>
            </w:r>
          </w:p>
        </w:tc>
        <w:tc>
          <w:tcPr>
            <w:tcW w:w="1243" w:type="dxa"/>
          </w:tcPr>
          <w:p w14:paraId="0B616C10" w14:textId="67284F8A"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1,160 </w:t>
            </w:r>
          </w:p>
        </w:tc>
        <w:tc>
          <w:tcPr>
            <w:tcW w:w="1244" w:type="dxa"/>
          </w:tcPr>
          <w:p w14:paraId="337B6912" w14:textId="253A7369"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1,222 </w:t>
            </w:r>
          </w:p>
        </w:tc>
        <w:tc>
          <w:tcPr>
            <w:tcW w:w="1244" w:type="dxa"/>
          </w:tcPr>
          <w:p w14:paraId="207AA76A" w14:textId="60672DC3"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1,271 </w:t>
            </w:r>
          </w:p>
        </w:tc>
        <w:tc>
          <w:tcPr>
            <w:tcW w:w="1241" w:type="dxa"/>
          </w:tcPr>
          <w:p w14:paraId="1C75591D" w14:textId="2AAF88DB"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1,422 </w:t>
            </w:r>
          </w:p>
        </w:tc>
        <w:tc>
          <w:tcPr>
            <w:tcW w:w="1924" w:type="dxa"/>
          </w:tcPr>
          <w:p w14:paraId="5CE86B93" w14:textId="1B5658A8" w:rsidR="00B67ED7" w:rsidRPr="00685629"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B67ED7">
              <w:rPr>
                <w:rFonts w:asciiTheme="minorHAnsi" w:hAnsiTheme="minorHAnsi" w:cstheme="minorHAnsi"/>
                <w:sz w:val="16"/>
                <w:szCs w:val="16"/>
              </w:rPr>
              <w:t>24%</w:t>
            </w:r>
          </w:p>
        </w:tc>
      </w:tr>
      <w:tr w:rsidR="00B67ED7" w:rsidRPr="00A058E0" w14:paraId="5DA01A2D"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4ED41D1" w14:textId="77777777" w:rsidR="00B67ED7" w:rsidRPr="008E1C0A" w:rsidRDefault="00B67ED7" w:rsidP="00B67ED7">
            <w:pPr>
              <w:rPr>
                <w:rFonts w:asciiTheme="majorHAnsi" w:hAnsiTheme="majorHAnsi" w:cstheme="majorHAnsi"/>
                <w:sz w:val="16"/>
                <w:szCs w:val="16"/>
              </w:rPr>
            </w:pPr>
            <w:r w:rsidRPr="008E1C0A">
              <w:rPr>
                <w:rFonts w:asciiTheme="majorHAnsi" w:hAnsiTheme="majorHAnsi" w:cstheme="majorHAnsi"/>
                <w:sz w:val="16"/>
                <w:szCs w:val="16"/>
              </w:rPr>
              <w:t>SA</w:t>
            </w:r>
          </w:p>
        </w:tc>
        <w:tc>
          <w:tcPr>
            <w:tcW w:w="1243" w:type="dxa"/>
          </w:tcPr>
          <w:p w14:paraId="1D02A540" w14:textId="52A8A03F"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1,675 </w:t>
            </w:r>
          </w:p>
        </w:tc>
        <w:tc>
          <w:tcPr>
            <w:tcW w:w="1243" w:type="dxa"/>
          </w:tcPr>
          <w:p w14:paraId="098A562E" w14:textId="07B75CBE"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1,700 </w:t>
            </w:r>
          </w:p>
        </w:tc>
        <w:tc>
          <w:tcPr>
            <w:tcW w:w="1244" w:type="dxa"/>
          </w:tcPr>
          <w:p w14:paraId="1B18D298" w14:textId="29352484"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1,775 </w:t>
            </w:r>
          </w:p>
        </w:tc>
        <w:tc>
          <w:tcPr>
            <w:tcW w:w="1244" w:type="dxa"/>
          </w:tcPr>
          <w:p w14:paraId="2253C752" w14:textId="3E44D4EC"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1,834 </w:t>
            </w:r>
          </w:p>
        </w:tc>
        <w:tc>
          <w:tcPr>
            <w:tcW w:w="1241" w:type="dxa"/>
          </w:tcPr>
          <w:p w14:paraId="03124DD0" w14:textId="0287DD4A"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2,021 </w:t>
            </w:r>
          </w:p>
        </w:tc>
        <w:tc>
          <w:tcPr>
            <w:tcW w:w="1924" w:type="dxa"/>
          </w:tcPr>
          <w:p w14:paraId="703FE0CD" w14:textId="75D73A08" w:rsidR="00B67ED7" w:rsidRPr="00685629"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67ED7">
              <w:rPr>
                <w:rFonts w:asciiTheme="minorHAnsi" w:hAnsiTheme="minorHAnsi" w:cstheme="minorHAnsi"/>
                <w:sz w:val="16"/>
                <w:szCs w:val="16"/>
              </w:rPr>
              <w:t>21%</w:t>
            </w:r>
          </w:p>
        </w:tc>
      </w:tr>
      <w:tr w:rsidR="00B67ED7" w:rsidRPr="00A058E0" w14:paraId="5D606BF1" w14:textId="77777777" w:rsidTr="002622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2190AEF" w14:textId="77777777" w:rsidR="00B67ED7" w:rsidRPr="008E1C0A" w:rsidRDefault="00B67ED7" w:rsidP="00B67ED7">
            <w:pPr>
              <w:rPr>
                <w:rFonts w:asciiTheme="majorHAnsi" w:hAnsiTheme="majorHAnsi" w:cstheme="majorBidi"/>
                <w:sz w:val="16"/>
                <w:szCs w:val="16"/>
              </w:rPr>
            </w:pPr>
            <w:r w:rsidRPr="36C4D3AC">
              <w:rPr>
                <w:rFonts w:asciiTheme="majorHAnsi" w:hAnsiTheme="majorHAnsi" w:cstheme="majorBidi"/>
                <w:sz w:val="16"/>
                <w:szCs w:val="16"/>
              </w:rPr>
              <w:t>Tas</w:t>
            </w:r>
          </w:p>
        </w:tc>
        <w:tc>
          <w:tcPr>
            <w:tcW w:w="1243" w:type="dxa"/>
          </w:tcPr>
          <w:p w14:paraId="75C563D0" w14:textId="26519BF7"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396 </w:t>
            </w:r>
          </w:p>
        </w:tc>
        <w:tc>
          <w:tcPr>
            <w:tcW w:w="1243" w:type="dxa"/>
          </w:tcPr>
          <w:p w14:paraId="30931F78" w14:textId="583A4C24"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396 </w:t>
            </w:r>
          </w:p>
        </w:tc>
        <w:tc>
          <w:tcPr>
            <w:tcW w:w="1244" w:type="dxa"/>
          </w:tcPr>
          <w:p w14:paraId="172B10A5" w14:textId="29FA5A24"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393 </w:t>
            </w:r>
          </w:p>
        </w:tc>
        <w:tc>
          <w:tcPr>
            <w:tcW w:w="1244" w:type="dxa"/>
          </w:tcPr>
          <w:p w14:paraId="6A2A3972" w14:textId="11A34B9D"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408 </w:t>
            </w:r>
          </w:p>
        </w:tc>
        <w:tc>
          <w:tcPr>
            <w:tcW w:w="1241" w:type="dxa"/>
          </w:tcPr>
          <w:p w14:paraId="70EAAA65" w14:textId="346C08E9"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458 </w:t>
            </w:r>
          </w:p>
        </w:tc>
        <w:tc>
          <w:tcPr>
            <w:tcW w:w="1924" w:type="dxa"/>
          </w:tcPr>
          <w:p w14:paraId="7597D8AD" w14:textId="3C66573F" w:rsidR="00B67ED7" w:rsidRPr="00B67ED7"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B67ED7">
              <w:rPr>
                <w:rFonts w:asciiTheme="minorHAnsi" w:hAnsiTheme="minorHAnsi" w:cstheme="minorHAnsi"/>
                <w:sz w:val="16"/>
                <w:szCs w:val="16"/>
              </w:rPr>
              <w:t>16%</w:t>
            </w:r>
          </w:p>
        </w:tc>
      </w:tr>
      <w:tr w:rsidR="00B67ED7" w:rsidRPr="00A058E0" w14:paraId="3DE48C00"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719E992" w14:textId="77777777" w:rsidR="00B67ED7" w:rsidRPr="008E1C0A" w:rsidRDefault="00B67ED7" w:rsidP="00B67ED7">
            <w:pPr>
              <w:rPr>
                <w:rFonts w:asciiTheme="majorHAnsi" w:hAnsiTheme="majorHAnsi" w:cstheme="majorHAnsi"/>
                <w:sz w:val="16"/>
                <w:szCs w:val="16"/>
              </w:rPr>
            </w:pPr>
            <w:r w:rsidRPr="008E1C0A">
              <w:rPr>
                <w:rFonts w:asciiTheme="majorHAnsi" w:hAnsiTheme="majorHAnsi" w:cstheme="majorHAnsi"/>
                <w:sz w:val="16"/>
                <w:szCs w:val="16"/>
              </w:rPr>
              <w:t>ACT</w:t>
            </w:r>
          </w:p>
        </w:tc>
        <w:tc>
          <w:tcPr>
            <w:tcW w:w="1243" w:type="dxa"/>
          </w:tcPr>
          <w:p w14:paraId="18226AE5" w14:textId="72916224"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170 </w:t>
            </w:r>
          </w:p>
        </w:tc>
        <w:tc>
          <w:tcPr>
            <w:tcW w:w="1243" w:type="dxa"/>
          </w:tcPr>
          <w:p w14:paraId="7B6B9965" w14:textId="13CB58E7"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184 </w:t>
            </w:r>
          </w:p>
        </w:tc>
        <w:tc>
          <w:tcPr>
            <w:tcW w:w="1244" w:type="dxa"/>
          </w:tcPr>
          <w:p w14:paraId="69E8BF76" w14:textId="55B00551"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212 </w:t>
            </w:r>
          </w:p>
        </w:tc>
        <w:tc>
          <w:tcPr>
            <w:tcW w:w="1244" w:type="dxa"/>
          </w:tcPr>
          <w:p w14:paraId="2105F0CE" w14:textId="209201E0"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246 </w:t>
            </w:r>
          </w:p>
        </w:tc>
        <w:tc>
          <w:tcPr>
            <w:tcW w:w="1241" w:type="dxa"/>
          </w:tcPr>
          <w:p w14:paraId="7BF3C7A1" w14:textId="7728E635"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268 </w:t>
            </w:r>
          </w:p>
        </w:tc>
        <w:tc>
          <w:tcPr>
            <w:tcW w:w="1924" w:type="dxa"/>
          </w:tcPr>
          <w:p w14:paraId="523E5F8D" w14:textId="256B3B64" w:rsidR="00B67ED7" w:rsidRPr="00685629"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67ED7">
              <w:rPr>
                <w:rFonts w:asciiTheme="minorHAnsi" w:hAnsiTheme="minorHAnsi" w:cstheme="minorHAnsi"/>
                <w:sz w:val="16"/>
                <w:szCs w:val="16"/>
              </w:rPr>
              <w:t>58%</w:t>
            </w:r>
          </w:p>
        </w:tc>
      </w:tr>
      <w:tr w:rsidR="00B67ED7" w:rsidRPr="00A058E0" w14:paraId="1C2A82E3" w14:textId="77777777" w:rsidTr="002622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3DBA56F" w14:textId="77777777" w:rsidR="00B67ED7" w:rsidRPr="008E1C0A" w:rsidRDefault="00B67ED7" w:rsidP="00B67ED7">
            <w:pPr>
              <w:rPr>
                <w:rFonts w:asciiTheme="majorHAnsi" w:hAnsiTheme="majorHAnsi" w:cstheme="majorHAnsi"/>
                <w:sz w:val="16"/>
                <w:szCs w:val="16"/>
              </w:rPr>
            </w:pPr>
            <w:r w:rsidRPr="008E1C0A">
              <w:rPr>
                <w:rFonts w:asciiTheme="majorHAnsi" w:hAnsiTheme="majorHAnsi" w:cstheme="majorHAnsi"/>
                <w:sz w:val="16"/>
                <w:szCs w:val="16"/>
              </w:rPr>
              <w:lastRenderedPageBreak/>
              <w:t>NT</w:t>
            </w:r>
          </w:p>
        </w:tc>
        <w:tc>
          <w:tcPr>
            <w:tcW w:w="1243" w:type="dxa"/>
          </w:tcPr>
          <w:p w14:paraId="1C66471A" w14:textId="667653C0"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126 </w:t>
            </w:r>
          </w:p>
        </w:tc>
        <w:tc>
          <w:tcPr>
            <w:tcW w:w="1243" w:type="dxa"/>
          </w:tcPr>
          <w:p w14:paraId="1AC277A1" w14:textId="6700E75D"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133 </w:t>
            </w:r>
          </w:p>
        </w:tc>
        <w:tc>
          <w:tcPr>
            <w:tcW w:w="1244" w:type="dxa"/>
          </w:tcPr>
          <w:p w14:paraId="31742465" w14:textId="53E18E2C"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143 </w:t>
            </w:r>
          </w:p>
        </w:tc>
        <w:tc>
          <w:tcPr>
            <w:tcW w:w="1244" w:type="dxa"/>
          </w:tcPr>
          <w:p w14:paraId="4FA5066A" w14:textId="28473772"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152 </w:t>
            </w:r>
          </w:p>
        </w:tc>
        <w:tc>
          <w:tcPr>
            <w:tcW w:w="1241" w:type="dxa"/>
          </w:tcPr>
          <w:p w14:paraId="08F3F48A" w14:textId="219CA0CE" w:rsidR="00B67ED7" w:rsidRPr="005A0558"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5A0558">
              <w:rPr>
                <w:rFonts w:asciiTheme="minorHAnsi" w:hAnsiTheme="minorHAnsi" w:cstheme="minorHAnsi"/>
                <w:sz w:val="16"/>
                <w:szCs w:val="16"/>
              </w:rPr>
              <w:t xml:space="preserve"> 193 </w:t>
            </w:r>
          </w:p>
        </w:tc>
        <w:tc>
          <w:tcPr>
            <w:tcW w:w="1924" w:type="dxa"/>
          </w:tcPr>
          <w:p w14:paraId="11F9186B" w14:textId="22A6A2FB" w:rsidR="00B67ED7" w:rsidRPr="00685629" w:rsidRDefault="00B67ED7" w:rsidP="00B67ED7">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6"/>
                <w:szCs w:val="16"/>
              </w:rPr>
            </w:pPr>
            <w:r w:rsidRPr="00B67ED7">
              <w:rPr>
                <w:rFonts w:asciiTheme="minorHAnsi" w:hAnsiTheme="minorHAnsi" w:cstheme="minorHAnsi"/>
                <w:sz w:val="16"/>
                <w:szCs w:val="16"/>
              </w:rPr>
              <w:t>53%</w:t>
            </w:r>
          </w:p>
        </w:tc>
      </w:tr>
      <w:tr w:rsidR="00B67ED7" w:rsidRPr="00A058E0" w14:paraId="27402D2D" w14:textId="77777777" w:rsidTr="00262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5EBF2EB" w14:textId="77777777" w:rsidR="00B67ED7" w:rsidRPr="008E1C0A" w:rsidRDefault="00B67ED7" w:rsidP="00B67ED7">
            <w:pPr>
              <w:rPr>
                <w:rFonts w:asciiTheme="majorHAnsi" w:hAnsiTheme="majorHAnsi" w:cstheme="majorHAnsi"/>
                <w:sz w:val="16"/>
                <w:szCs w:val="16"/>
              </w:rPr>
            </w:pPr>
            <w:r w:rsidRPr="008E1C0A">
              <w:rPr>
                <w:rFonts w:asciiTheme="majorHAnsi" w:hAnsiTheme="majorHAnsi" w:cstheme="majorHAnsi"/>
                <w:sz w:val="16"/>
                <w:szCs w:val="16"/>
              </w:rPr>
              <w:t>National</w:t>
            </w:r>
          </w:p>
        </w:tc>
        <w:tc>
          <w:tcPr>
            <w:tcW w:w="1243" w:type="dxa"/>
          </w:tcPr>
          <w:p w14:paraId="67D2DA8A" w14:textId="5CBFFE89"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5A0558">
              <w:rPr>
                <w:rFonts w:asciiTheme="minorHAnsi" w:hAnsiTheme="minorHAnsi" w:cstheme="minorHAnsi"/>
                <w:b/>
                <w:bCs/>
                <w:sz w:val="16"/>
                <w:szCs w:val="16"/>
              </w:rPr>
              <w:t xml:space="preserve"> 16,033 </w:t>
            </w:r>
          </w:p>
        </w:tc>
        <w:tc>
          <w:tcPr>
            <w:tcW w:w="1243" w:type="dxa"/>
          </w:tcPr>
          <w:p w14:paraId="1F16D0AD" w14:textId="01A93269"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5A0558">
              <w:rPr>
                <w:rFonts w:asciiTheme="minorHAnsi" w:hAnsiTheme="minorHAnsi" w:cstheme="minorHAnsi"/>
                <w:b/>
                <w:bCs/>
                <w:sz w:val="16"/>
                <w:szCs w:val="16"/>
              </w:rPr>
              <w:t xml:space="preserve"> 16,347 </w:t>
            </w:r>
          </w:p>
        </w:tc>
        <w:tc>
          <w:tcPr>
            <w:tcW w:w="1244" w:type="dxa"/>
          </w:tcPr>
          <w:p w14:paraId="49504FF1" w14:textId="349264F8"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5A0558">
              <w:rPr>
                <w:rFonts w:asciiTheme="minorHAnsi" w:hAnsiTheme="minorHAnsi" w:cstheme="minorHAnsi"/>
                <w:b/>
                <w:bCs/>
                <w:sz w:val="16"/>
                <w:szCs w:val="16"/>
              </w:rPr>
              <w:t xml:space="preserve"> 16,972 </w:t>
            </w:r>
          </w:p>
        </w:tc>
        <w:tc>
          <w:tcPr>
            <w:tcW w:w="1244" w:type="dxa"/>
          </w:tcPr>
          <w:p w14:paraId="2917BB40" w14:textId="5C704194"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5A0558">
              <w:rPr>
                <w:rFonts w:asciiTheme="minorHAnsi" w:hAnsiTheme="minorHAnsi" w:cstheme="minorHAnsi"/>
                <w:b/>
                <w:bCs/>
                <w:sz w:val="16"/>
                <w:szCs w:val="16"/>
              </w:rPr>
              <w:t xml:space="preserve"> 17,693 </w:t>
            </w:r>
          </w:p>
        </w:tc>
        <w:tc>
          <w:tcPr>
            <w:tcW w:w="1241" w:type="dxa"/>
          </w:tcPr>
          <w:p w14:paraId="0E7752E8" w14:textId="1CCE2292" w:rsidR="00B67ED7" w:rsidRPr="005A0558"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5A0558">
              <w:rPr>
                <w:rFonts w:asciiTheme="minorHAnsi" w:hAnsiTheme="minorHAnsi" w:cstheme="minorHAnsi"/>
                <w:b/>
                <w:bCs/>
                <w:sz w:val="16"/>
                <w:szCs w:val="16"/>
              </w:rPr>
              <w:t xml:space="preserve"> 19,358 </w:t>
            </w:r>
          </w:p>
        </w:tc>
        <w:tc>
          <w:tcPr>
            <w:tcW w:w="1924" w:type="dxa"/>
          </w:tcPr>
          <w:p w14:paraId="12B43ACB" w14:textId="1126143F" w:rsidR="00B67ED7" w:rsidRPr="00B67ED7" w:rsidRDefault="00B67ED7" w:rsidP="00B67E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B67ED7">
              <w:rPr>
                <w:rFonts w:asciiTheme="minorHAnsi" w:hAnsiTheme="minorHAnsi" w:cstheme="minorHAnsi"/>
                <w:b/>
                <w:bCs/>
                <w:sz w:val="16"/>
                <w:szCs w:val="16"/>
              </w:rPr>
              <w:t>21%</w:t>
            </w:r>
          </w:p>
        </w:tc>
      </w:tr>
    </w:tbl>
    <w:p w14:paraId="464C19AB" w14:textId="6E573251" w:rsidR="007D196A" w:rsidRPr="00C863E4" w:rsidRDefault="007D196A" w:rsidP="007D196A">
      <w:pPr>
        <w:rPr>
          <w:sz w:val="16"/>
          <w:szCs w:val="16"/>
        </w:rPr>
      </w:pPr>
      <w:bookmarkStart w:id="141" w:name="_Toc88657425"/>
      <w:bookmarkStart w:id="142" w:name="_Toc86928233"/>
      <w:bookmarkStart w:id="143" w:name="_Toc86928266"/>
      <w:bookmarkStart w:id="144" w:name="_Ref87950389"/>
      <w:bookmarkStart w:id="145" w:name="_Toc87887960"/>
      <w:bookmarkStart w:id="146" w:name="_Ref88647965"/>
      <w:bookmarkStart w:id="147" w:name="_Ref89098042"/>
      <w:bookmarkStart w:id="148" w:name="_Ref89171969"/>
      <w:bookmarkStart w:id="149" w:name="_Ref89173135"/>
      <w:bookmarkStart w:id="150" w:name="_Ref89693031"/>
      <w:bookmarkStart w:id="151" w:name="_Ref89693059"/>
      <w:bookmarkStart w:id="152" w:name="_Toc79490514"/>
      <w:bookmarkEnd w:id="141"/>
    </w:p>
    <w:p w14:paraId="56AAEDF9" w14:textId="77777777" w:rsidR="007D196A" w:rsidRPr="001F2C5F" w:rsidRDefault="007D196A" w:rsidP="007D196A">
      <w:pPr>
        <w:rPr>
          <w:b/>
        </w:rPr>
      </w:pPr>
      <w:r w:rsidRPr="00DA76EA">
        <w:rPr>
          <w:b/>
        </w:rPr>
        <w:t>NDIA observations</w:t>
      </w:r>
    </w:p>
    <w:p w14:paraId="4C34ACEA" w14:textId="26D4411B" w:rsidR="00D9155A" w:rsidRPr="009B12F2" w:rsidRDefault="00273C10" w:rsidP="00D9155A">
      <w:r w:rsidRPr="009B12F2">
        <w:t>The NDIA</w:t>
      </w:r>
      <w:r w:rsidR="00013E05" w:rsidRPr="009B12F2">
        <w:t xml:space="preserve"> recently published </w:t>
      </w:r>
      <w:r w:rsidR="000533E7" w:rsidRPr="009B12F2">
        <w:t xml:space="preserve">home and living decision </w:t>
      </w:r>
      <w:r w:rsidR="00013E05" w:rsidRPr="009B12F2">
        <w:t xml:space="preserve">information in the </w:t>
      </w:r>
      <w:hyperlink r:id="rId39" w:history="1">
        <w:r w:rsidR="00013E05" w:rsidRPr="009B12F2">
          <w:rPr>
            <w:rStyle w:val="Hyperlink"/>
          </w:rPr>
          <w:t>report to disability ministers</w:t>
        </w:r>
        <w:r w:rsidR="00260023" w:rsidRPr="009B12F2">
          <w:rPr>
            <w:rStyle w:val="Hyperlink"/>
          </w:rPr>
          <w:t xml:space="preserve"> for</w:t>
        </w:r>
        <w:r w:rsidR="000533E7" w:rsidRPr="009B12F2">
          <w:rPr>
            <w:rStyle w:val="Hyperlink"/>
          </w:rPr>
          <w:t xml:space="preserve"> </w:t>
        </w:r>
        <w:r w:rsidR="00260023" w:rsidRPr="009B12F2">
          <w:rPr>
            <w:rStyle w:val="Hyperlink"/>
          </w:rPr>
          <w:t>Q4</w:t>
        </w:r>
      </w:hyperlink>
      <w:r w:rsidR="00053789" w:rsidRPr="009B12F2">
        <w:t>,</w:t>
      </w:r>
      <w:r w:rsidR="00260023" w:rsidRPr="009B12F2">
        <w:t xml:space="preserve"> </w:t>
      </w:r>
      <w:r w:rsidR="000533E7" w:rsidRPr="009B12F2">
        <w:t>found on pages 80 and 81.</w:t>
      </w:r>
      <w:r w:rsidR="00C34700" w:rsidRPr="009B12F2">
        <w:t xml:space="preserve"> </w:t>
      </w:r>
      <w:r w:rsidR="00053789" w:rsidRPr="009B12F2">
        <w:t>At the end of Q4 FY21-22</w:t>
      </w:r>
      <w:r w:rsidR="00C34700" w:rsidRPr="009B12F2">
        <w:t>, 7,616 Home and Living applications were closed or implemented and 62% were finalised within 90 days. This compare</w:t>
      </w:r>
      <w:r w:rsidR="00443019" w:rsidRPr="009B12F2">
        <w:t>d</w:t>
      </w:r>
      <w:r w:rsidR="00C34700" w:rsidRPr="009B12F2">
        <w:t xml:space="preserve"> with 4,990 applications closed or implemented in </w:t>
      </w:r>
      <w:r w:rsidR="00350D38" w:rsidRPr="009B12F2">
        <w:t>Q3 FY21-22</w:t>
      </w:r>
      <w:r w:rsidR="00C34700" w:rsidRPr="009B12F2">
        <w:t>.</w:t>
      </w:r>
      <w:r w:rsidR="00D9155A" w:rsidRPr="009B12F2">
        <w:t xml:space="preserve"> </w:t>
      </w:r>
      <w:r w:rsidR="00C1474B" w:rsidRPr="00C1474B">
        <w:t>As such, the increase in home and living applications being implemented is the main contributor to the large increase in participants with SDA supports in Q4 FY21-22.</w:t>
      </w:r>
    </w:p>
    <w:p w14:paraId="6BF93ACF" w14:textId="703F8937" w:rsidR="00C92128" w:rsidRPr="009B12F2" w:rsidRDefault="00C92128" w:rsidP="00D9155A">
      <w:r w:rsidRPr="009B12F2">
        <w:t>The NDIS is committed to making significant improvements to this metric in the next quarter, including reducing the number of outstanding 90+ day Home and Living requests to be in line with the performance target of all other P</w:t>
      </w:r>
      <w:r w:rsidR="00E6067C" w:rsidRPr="009B12F2">
        <w:t xml:space="preserve">articipant </w:t>
      </w:r>
      <w:r w:rsidRPr="009B12F2">
        <w:t>S</w:t>
      </w:r>
      <w:r w:rsidR="00E6067C" w:rsidRPr="009B12F2">
        <w:t xml:space="preserve">ervice </w:t>
      </w:r>
      <w:r w:rsidRPr="009B12F2">
        <w:t>G</w:t>
      </w:r>
      <w:r w:rsidR="00E6067C" w:rsidRPr="009B12F2">
        <w:t>uarantee</w:t>
      </w:r>
      <w:r w:rsidRPr="009B12F2">
        <w:t xml:space="preserve"> metrics. This includes increasing the number of Home and Living decision panels and </w:t>
      </w:r>
      <w:r w:rsidR="001456F4" w:rsidRPr="009B12F2">
        <w:t xml:space="preserve">the </w:t>
      </w:r>
      <w:r w:rsidRPr="009B12F2">
        <w:t xml:space="preserve">number of staff on these panels to process the requests. The NDIA is also continuing to streamline the </w:t>
      </w:r>
      <w:r w:rsidR="001456F4" w:rsidRPr="009B12F2">
        <w:t>end-to-end</w:t>
      </w:r>
      <w:r w:rsidRPr="009B12F2">
        <w:t xml:space="preserve"> process with the intent of minimising the number of hand-offs which will result in an improvement in the overall timeframe.</w:t>
      </w:r>
    </w:p>
    <w:p w14:paraId="6411F05C" w14:textId="37DA4924" w:rsidR="00855520" w:rsidRPr="007805D1" w:rsidRDefault="00855520" w:rsidP="00855520">
      <w:pPr>
        <w:pStyle w:val="Heading3"/>
      </w:pPr>
      <w:bookmarkStart w:id="153" w:name="_Toc114661559"/>
      <w:r w:rsidRPr="007805D1">
        <w:t>Participants seeking SDA dwellings or alternatives</w:t>
      </w:r>
      <w:bookmarkEnd w:id="142"/>
      <w:bookmarkEnd w:id="143"/>
      <w:bookmarkEnd w:id="144"/>
      <w:bookmarkEnd w:id="145"/>
      <w:bookmarkEnd w:id="146"/>
      <w:bookmarkEnd w:id="147"/>
      <w:bookmarkEnd w:id="148"/>
      <w:bookmarkEnd w:id="149"/>
      <w:bookmarkEnd w:id="150"/>
      <w:bookmarkEnd w:id="151"/>
      <w:bookmarkEnd w:id="153"/>
    </w:p>
    <w:p w14:paraId="28746382" w14:textId="26D1FF38" w:rsidR="00B73927" w:rsidRDefault="00B16A8D" w:rsidP="00B16A8D">
      <w:r>
        <w:t xml:space="preserve">At the end of Q4 FY21-22, there were 21,085 participants with SDA needs, a </w:t>
      </w:r>
      <w:r w:rsidR="000645E7">
        <w:t>6.6</w:t>
      </w:r>
      <w:r>
        <w:t xml:space="preserve">% increase </w:t>
      </w:r>
      <w:r w:rsidR="00B948D9">
        <w:t xml:space="preserve">(or 1,304 participants) </w:t>
      </w:r>
      <w:r>
        <w:t xml:space="preserve">from the </w:t>
      </w:r>
      <w:r w:rsidR="000645E7">
        <w:t xml:space="preserve">March 2022 </w:t>
      </w:r>
      <w:r>
        <w:t xml:space="preserve">quarter of </w:t>
      </w:r>
      <w:r w:rsidR="000645E7">
        <w:t>19,781</w:t>
      </w:r>
      <w:r>
        <w:t xml:space="preserve"> participants with SDA needs. Of these, </w:t>
      </w:r>
      <w:r w:rsidR="00B948D9">
        <w:t>2,993</w:t>
      </w:r>
      <w:r>
        <w:t xml:space="preserve"> participants with SDA were seeking an alternative dwelling whilst </w:t>
      </w:r>
      <w:r w:rsidR="00A23241">
        <w:t xml:space="preserve">1,727 </w:t>
      </w:r>
      <w:r>
        <w:t>participants who were not in an SDA dwelling were seeking a vacancy (combined for 2</w:t>
      </w:r>
      <w:r w:rsidR="00A23241">
        <w:t>2</w:t>
      </w:r>
      <w:r>
        <w:t xml:space="preserve">% of participants with SDA needs seeking, </w:t>
      </w:r>
      <w:r w:rsidR="00A23241">
        <w:t xml:space="preserve">down </w:t>
      </w:r>
      <w:r>
        <w:t>from 2</w:t>
      </w:r>
      <w:r w:rsidR="00A23241">
        <w:t>4</w:t>
      </w:r>
      <w:r>
        <w:t xml:space="preserve">% in the </w:t>
      </w:r>
      <w:r w:rsidR="00A23241">
        <w:t xml:space="preserve">March 2022 </w:t>
      </w:r>
      <w:r>
        <w:t>quarter).</w:t>
      </w:r>
      <w:r w:rsidR="00B73927">
        <w:t xml:space="preserve"> </w:t>
      </w:r>
      <w:r w:rsidR="00B73927" w:rsidRPr="00237C10">
        <w:t xml:space="preserve">For participants who were not in an </w:t>
      </w:r>
      <w:proofErr w:type="gramStart"/>
      <w:r w:rsidR="00B73927" w:rsidRPr="00237C10">
        <w:t>SDA dwellings</w:t>
      </w:r>
      <w:proofErr w:type="gramEnd"/>
      <w:r w:rsidR="00B73927" w:rsidRPr="00237C10">
        <w:t xml:space="preserve"> but seeking a dwelling, this was a decrease </w:t>
      </w:r>
      <w:r w:rsidR="00274056" w:rsidRPr="00237C10">
        <w:t>of 17% from the March 2022 quarter (</w:t>
      </w:r>
      <w:r w:rsidR="00B73927" w:rsidRPr="00237C10">
        <w:t>2,088</w:t>
      </w:r>
      <w:r w:rsidR="00274056" w:rsidRPr="00237C10">
        <w:t xml:space="preserve"> participants in this cohort).</w:t>
      </w:r>
    </w:p>
    <w:p w14:paraId="508E7972" w14:textId="42929E9E" w:rsidR="00B16A8D" w:rsidRDefault="00B16A8D" w:rsidP="00B16A8D">
      <w:r>
        <w:t>The largest proportion of participants with SDA needs who are seeking dwellings whilst not currently in an SDA dwelling are in Northern Territory and Queensland (</w:t>
      </w:r>
      <w:r w:rsidR="007C1A72">
        <w:t>16% and 13%</w:t>
      </w:r>
      <w:r>
        <w:t xml:space="preserve"> respectively, compared to </w:t>
      </w:r>
      <w:r w:rsidR="007C1A72">
        <w:t>8</w:t>
      </w:r>
      <w:r>
        <w:t>% nationally). For participants already in an SDA dwelling but seeking alternatives, Queensland and New South Wales have the largest shares (1</w:t>
      </w:r>
      <w:r w:rsidR="00832E77">
        <w:t>8</w:t>
      </w:r>
      <w:r>
        <w:t>% and 1</w:t>
      </w:r>
      <w:r w:rsidR="00832E77">
        <w:t>7</w:t>
      </w:r>
      <w:r>
        <w:t>% respectively, compared to 1</w:t>
      </w:r>
      <w:r w:rsidR="00832E77">
        <w:t>4</w:t>
      </w:r>
      <w:r>
        <w:t>% nationally).</w:t>
      </w:r>
    </w:p>
    <w:p w14:paraId="04D5FA96" w14:textId="0DCF37A0" w:rsidR="00B16A8D" w:rsidRDefault="00B16A8D" w:rsidP="00B16A8D">
      <w:r>
        <w:t>As per Table 9, nationally, the most common design category dwellings the two participant groups above are seeking is Improved Liveability (3</w:t>
      </w:r>
      <w:r w:rsidR="00BD3D88">
        <w:t>4</w:t>
      </w:r>
      <w:r>
        <w:t>%</w:t>
      </w:r>
      <w:r w:rsidR="0057798E">
        <w:t>, an increase in proportional share of 1% over the June 2022 quarter</w:t>
      </w:r>
      <w:r>
        <w:t>), followed by High Physical Support (27%) and Fully Accessible dwellings (</w:t>
      </w:r>
      <w:r w:rsidR="0057798E">
        <w:t>19</w:t>
      </w:r>
      <w:r>
        <w:t>%).</w:t>
      </w:r>
      <w:r w:rsidR="0057798E">
        <w:t xml:space="preserve"> </w:t>
      </w:r>
    </w:p>
    <w:p w14:paraId="60FEBCB1" w14:textId="57941C9E" w:rsidR="00C863E4" w:rsidRDefault="00424A73" w:rsidP="00C92128">
      <w:r>
        <w:t xml:space="preserve">Further breakdown of participants seeking SDA dwellings by </w:t>
      </w:r>
      <w:r w:rsidR="00802C4C">
        <w:t>sub</w:t>
      </w:r>
      <w:r w:rsidR="00802C4C">
        <w:noBreakHyphen/>
        <w:t xml:space="preserve">state </w:t>
      </w:r>
      <w:r>
        <w:t>region and design categor</w:t>
      </w:r>
      <w:r w:rsidR="000A0B31">
        <w:t>y</w:t>
      </w:r>
      <w:r>
        <w:t xml:space="preserve"> </w:t>
      </w:r>
      <w:r w:rsidR="00A6737F">
        <w:t>is in</w:t>
      </w:r>
      <w:r w:rsidRPr="00C03E1F">
        <w:t xml:space="preserve"> ‘</w:t>
      </w:r>
      <w:r>
        <w:t>Table P.11</w:t>
      </w:r>
      <w:r w:rsidRPr="00C03E1F">
        <w:t xml:space="preserve">’ </w:t>
      </w:r>
      <w:r>
        <w:t xml:space="preserve">and ‘Table P.12’ </w:t>
      </w:r>
      <w:r w:rsidRPr="00C03E1F">
        <w:t xml:space="preserve">in the </w:t>
      </w:r>
      <w:hyperlink r:id="rId40" w:history="1">
        <w:r w:rsidR="00821245" w:rsidRPr="00821245">
          <w:rPr>
            <w:rStyle w:val="Hyperlink"/>
          </w:rPr>
          <w:t>NDIS quarterly report to disability ministers</w:t>
        </w:r>
      </w:hyperlink>
      <w:r w:rsidRPr="00C03E1F">
        <w:t xml:space="preserve">. </w:t>
      </w:r>
    </w:p>
    <w:p w14:paraId="31529E79" w14:textId="585BC2B9" w:rsidR="003D6050" w:rsidRDefault="00424A73" w:rsidP="00424A73">
      <w:pPr>
        <w:rPr>
          <w:b/>
          <w:sz w:val="16"/>
          <w:szCs w:val="16"/>
        </w:rPr>
      </w:pPr>
      <w:r w:rsidRPr="00424A73">
        <w:rPr>
          <w:b/>
          <w:sz w:val="16"/>
          <w:szCs w:val="16"/>
        </w:rPr>
        <w:lastRenderedPageBreak/>
        <w:t xml:space="preserve">Figure </w:t>
      </w:r>
      <w:r w:rsidRPr="00424A73">
        <w:rPr>
          <w:b/>
          <w:color w:val="2B579A"/>
          <w:sz w:val="16"/>
          <w:szCs w:val="16"/>
          <w:shd w:val="clear" w:color="auto" w:fill="E6E6E6"/>
        </w:rPr>
        <w:fldChar w:fldCharType="begin"/>
      </w:r>
      <w:r w:rsidRPr="00424A73">
        <w:rPr>
          <w:b/>
          <w:sz w:val="16"/>
          <w:szCs w:val="16"/>
        </w:rPr>
        <w:instrText xml:space="preserve"> SEQ Figure \* ARABIC </w:instrText>
      </w:r>
      <w:r w:rsidRPr="00424A73">
        <w:rPr>
          <w:b/>
          <w:color w:val="2B579A"/>
          <w:sz w:val="16"/>
          <w:szCs w:val="16"/>
          <w:shd w:val="clear" w:color="auto" w:fill="E6E6E6"/>
        </w:rPr>
        <w:fldChar w:fldCharType="separate"/>
      </w:r>
      <w:r w:rsidR="005E62FF">
        <w:rPr>
          <w:b/>
          <w:noProof/>
          <w:sz w:val="16"/>
          <w:szCs w:val="16"/>
        </w:rPr>
        <w:t>11</w:t>
      </w:r>
      <w:r w:rsidRPr="00424A73">
        <w:rPr>
          <w:b/>
          <w:color w:val="2B579A"/>
          <w:sz w:val="16"/>
          <w:szCs w:val="16"/>
          <w:shd w:val="clear" w:color="auto" w:fill="E6E6E6"/>
        </w:rPr>
        <w:fldChar w:fldCharType="end"/>
      </w:r>
      <w:r w:rsidRPr="00424A73">
        <w:rPr>
          <w:b/>
          <w:sz w:val="16"/>
          <w:szCs w:val="16"/>
        </w:rPr>
        <w:t xml:space="preserve">: Percentage of participants with SDA needs seeking </w:t>
      </w:r>
      <w:r w:rsidR="007E692F">
        <w:rPr>
          <w:b/>
          <w:sz w:val="16"/>
          <w:szCs w:val="16"/>
        </w:rPr>
        <w:t>an</w:t>
      </w:r>
      <w:r w:rsidR="003D6050">
        <w:rPr>
          <w:b/>
          <w:sz w:val="16"/>
          <w:szCs w:val="16"/>
        </w:rPr>
        <w:t xml:space="preserve"> SDA</w:t>
      </w:r>
      <w:r w:rsidRPr="00424A73">
        <w:rPr>
          <w:b/>
          <w:sz w:val="16"/>
          <w:szCs w:val="16"/>
        </w:rPr>
        <w:t xml:space="preserve"> dwelling at </w:t>
      </w:r>
      <w:r w:rsidR="00C47932">
        <w:rPr>
          <w:b/>
          <w:sz w:val="16"/>
          <w:szCs w:val="16"/>
        </w:rPr>
        <w:t xml:space="preserve">the end of </w:t>
      </w:r>
      <w:r w:rsidR="00C335F7">
        <w:rPr>
          <w:b/>
          <w:sz w:val="16"/>
          <w:szCs w:val="16"/>
        </w:rPr>
        <w:t>Q</w:t>
      </w:r>
      <w:r w:rsidR="005C4FF6">
        <w:rPr>
          <w:b/>
          <w:sz w:val="16"/>
          <w:szCs w:val="16"/>
        </w:rPr>
        <w:t>4</w:t>
      </w:r>
      <w:r w:rsidR="00C335F7">
        <w:rPr>
          <w:b/>
          <w:sz w:val="16"/>
          <w:szCs w:val="16"/>
        </w:rPr>
        <w:t xml:space="preserve"> FY21-22</w:t>
      </w:r>
    </w:p>
    <w:p w14:paraId="16F1F40F" w14:textId="67D4F6D6" w:rsidR="005C4FF6" w:rsidRDefault="005C4FF6" w:rsidP="00424A73">
      <w:pPr>
        <w:rPr>
          <w:b/>
          <w:sz w:val="16"/>
          <w:szCs w:val="16"/>
        </w:rPr>
      </w:pPr>
      <w:r w:rsidRPr="005C4FF6">
        <w:rPr>
          <w:noProof/>
          <w:color w:val="2B579A"/>
          <w:shd w:val="clear" w:color="auto" w:fill="E6E6E6"/>
        </w:rPr>
        <w:drawing>
          <wp:inline distT="0" distB="0" distL="0" distR="0" wp14:anchorId="7F29DDAB" wp14:editId="2967BF92">
            <wp:extent cx="5753100" cy="2483485"/>
            <wp:effectExtent l="0" t="0" r="0" b="0"/>
            <wp:docPr id="1" name="Picture 1" descr="Figure 11: Percentage of participants with SDA needs seeking a SDA dwelling at the end of Q4 FY21-22&#10;&#10;This column chart displays the percentage of participants with SDA needs seeking dwellings and alternative dwellings as a proportion of all participants with SDA needs across states and territories at the end of Q4 FY21-22. &#10;&#10;The largest proportion of participants with SDA needs whom are seeking dwellings whilst not currently in an SDA are in Northern Territory and Queensland (16 per cent and 13 per cent, respectively). For participants already in an SDA dwelling but are seeking alternatives, Queensland and New South Wales have the largest percentages at 18 per cent and 17 per cent respectively.&#10;&#10;Western Australia and Northern Territory have the lowest number of participants in their state or territory that are seeking an alternative dwelling whilst in a SDA (5 per cent and 4 per cent, respectively), the lowest of any juris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1: Percentage of participants with SDA needs seeking a SDA dwelling at the end of Q4 FY21-22&#10;&#10;This column chart displays the percentage of participants with SDA needs seeking dwellings and alternative dwellings as a proportion of all participants with SDA needs across states and territories at the end of Q4 FY21-22. &#10;&#10;The largest proportion of participants with SDA needs whom are seeking dwellings whilst not currently in an SDA are in Northern Territory and Queensland (16 per cent and 13 per cent, respectively). For participants already in an SDA dwelling but are seeking alternatives, Queensland and New South Wales have the largest percentages at 18 per cent and 17 per cent respectively.&#10;&#10;Western Australia and Northern Territory have the lowest number of participants in their state or territory that are seeking an alternative dwelling whilst in a SDA (5 per cent and 4 per cent, respectively), the lowest of any jurisdictio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54293" cy="2484000"/>
                    </a:xfrm>
                    <a:prstGeom prst="rect">
                      <a:avLst/>
                    </a:prstGeom>
                    <a:noFill/>
                    <a:ln>
                      <a:noFill/>
                    </a:ln>
                  </pic:spPr>
                </pic:pic>
              </a:graphicData>
            </a:graphic>
          </wp:inline>
        </w:drawing>
      </w:r>
    </w:p>
    <w:p w14:paraId="20ADFB02" w14:textId="4530DE7E" w:rsidR="00A058E0" w:rsidRDefault="00A058E0" w:rsidP="00E21978">
      <w:pPr>
        <w:spacing w:line="276" w:lineRule="auto"/>
        <w:rPr>
          <w:b/>
          <w:sz w:val="16"/>
          <w:szCs w:val="16"/>
        </w:rPr>
      </w:pPr>
      <w:r w:rsidRPr="00424A73">
        <w:rPr>
          <w:b/>
          <w:sz w:val="16"/>
          <w:szCs w:val="16"/>
        </w:rPr>
        <w:t xml:space="preserve">Figure </w:t>
      </w:r>
      <w:r w:rsidRPr="00424A73">
        <w:rPr>
          <w:b/>
          <w:color w:val="2B579A"/>
          <w:sz w:val="16"/>
          <w:szCs w:val="16"/>
          <w:shd w:val="clear" w:color="auto" w:fill="E6E6E6"/>
        </w:rPr>
        <w:fldChar w:fldCharType="begin"/>
      </w:r>
      <w:r w:rsidRPr="00424A73">
        <w:rPr>
          <w:b/>
          <w:sz w:val="16"/>
          <w:szCs w:val="16"/>
        </w:rPr>
        <w:instrText xml:space="preserve"> SEQ Figure \* ARABIC </w:instrText>
      </w:r>
      <w:r w:rsidRPr="00424A73">
        <w:rPr>
          <w:b/>
          <w:color w:val="2B579A"/>
          <w:sz w:val="16"/>
          <w:szCs w:val="16"/>
          <w:shd w:val="clear" w:color="auto" w:fill="E6E6E6"/>
        </w:rPr>
        <w:fldChar w:fldCharType="separate"/>
      </w:r>
      <w:r w:rsidR="005E62FF">
        <w:rPr>
          <w:b/>
          <w:noProof/>
          <w:sz w:val="16"/>
          <w:szCs w:val="16"/>
        </w:rPr>
        <w:t>12</w:t>
      </w:r>
      <w:r w:rsidRPr="00424A73">
        <w:rPr>
          <w:b/>
          <w:color w:val="2B579A"/>
          <w:sz w:val="16"/>
          <w:szCs w:val="16"/>
          <w:shd w:val="clear" w:color="auto" w:fill="E6E6E6"/>
        </w:rPr>
        <w:fldChar w:fldCharType="end"/>
      </w:r>
      <w:r w:rsidRPr="00424A73">
        <w:rPr>
          <w:b/>
          <w:sz w:val="16"/>
          <w:szCs w:val="16"/>
        </w:rPr>
        <w:t>:</w:t>
      </w:r>
      <w:r>
        <w:rPr>
          <w:b/>
          <w:sz w:val="16"/>
          <w:szCs w:val="16"/>
        </w:rPr>
        <w:t xml:space="preserve"> Number of participants </w:t>
      </w:r>
      <w:r w:rsidRPr="00424A73">
        <w:rPr>
          <w:b/>
          <w:sz w:val="16"/>
          <w:szCs w:val="16"/>
        </w:rPr>
        <w:t xml:space="preserve">seeking </w:t>
      </w:r>
      <w:r w:rsidR="007E692F">
        <w:rPr>
          <w:b/>
          <w:sz w:val="16"/>
          <w:szCs w:val="16"/>
        </w:rPr>
        <w:t>an</w:t>
      </w:r>
      <w:r>
        <w:rPr>
          <w:b/>
          <w:sz w:val="16"/>
          <w:szCs w:val="16"/>
        </w:rPr>
        <w:t xml:space="preserve"> </w:t>
      </w:r>
      <w:r w:rsidRPr="00424A73">
        <w:rPr>
          <w:b/>
          <w:sz w:val="16"/>
          <w:szCs w:val="16"/>
        </w:rPr>
        <w:t>SDA</w:t>
      </w:r>
      <w:r>
        <w:rPr>
          <w:b/>
          <w:sz w:val="16"/>
          <w:szCs w:val="16"/>
        </w:rPr>
        <w:t xml:space="preserve"> dwelling</w:t>
      </w:r>
      <w:r w:rsidRPr="00424A73">
        <w:rPr>
          <w:b/>
          <w:sz w:val="16"/>
          <w:szCs w:val="16"/>
        </w:rPr>
        <w:t xml:space="preserve"> in states and territories by </w:t>
      </w:r>
      <w:r w:rsidR="00622510">
        <w:rPr>
          <w:b/>
          <w:sz w:val="16"/>
          <w:szCs w:val="16"/>
        </w:rPr>
        <w:t xml:space="preserve">eligible </w:t>
      </w:r>
      <w:r w:rsidRPr="00424A73">
        <w:rPr>
          <w:b/>
          <w:sz w:val="16"/>
          <w:szCs w:val="16"/>
        </w:rPr>
        <w:t>design categor</w:t>
      </w:r>
      <w:r w:rsidR="000A0B31">
        <w:rPr>
          <w:b/>
          <w:sz w:val="16"/>
          <w:szCs w:val="16"/>
        </w:rPr>
        <w:t>y</w:t>
      </w:r>
      <w:r w:rsidRPr="00424A73">
        <w:rPr>
          <w:b/>
          <w:sz w:val="16"/>
          <w:szCs w:val="16"/>
        </w:rPr>
        <w:t xml:space="preserve"> </w:t>
      </w:r>
      <w:r w:rsidR="00C47932">
        <w:rPr>
          <w:b/>
          <w:sz w:val="16"/>
          <w:szCs w:val="16"/>
        </w:rPr>
        <w:t xml:space="preserve">at the end of </w:t>
      </w:r>
      <w:r w:rsidR="00C335F7">
        <w:rPr>
          <w:b/>
          <w:sz w:val="16"/>
          <w:szCs w:val="16"/>
        </w:rPr>
        <w:t>Q</w:t>
      </w:r>
      <w:r w:rsidR="00FD1317">
        <w:rPr>
          <w:b/>
          <w:sz w:val="16"/>
          <w:szCs w:val="16"/>
        </w:rPr>
        <w:t>4</w:t>
      </w:r>
      <w:r w:rsidR="00C335F7">
        <w:rPr>
          <w:b/>
          <w:sz w:val="16"/>
          <w:szCs w:val="16"/>
        </w:rPr>
        <w:t xml:space="preserve"> FY21-22</w:t>
      </w:r>
    </w:p>
    <w:p w14:paraId="4D833AE4" w14:textId="314201A9" w:rsidR="000B6825" w:rsidRDefault="00276386" w:rsidP="00E21978">
      <w:pPr>
        <w:spacing w:line="276" w:lineRule="auto"/>
        <w:rPr>
          <w:b/>
          <w:sz w:val="16"/>
          <w:szCs w:val="16"/>
        </w:rPr>
      </w:pPr>
      <w:r w:rsidRPr="00276386">
        <w:rPr>
          <w:noProof/>
          <w:color w:val="2B579A"/>
          <w:shd w:val="clear" w:color="auto" w:fill="E6E6E6"/>
        </w:rPr>
        <w:drawing>
          <wp:inline distT="0" distB="0" distL="0" distR="0" wp14:anchorId="3B93C43A" wp14:editId="58449B4C">
            <wp:extent cx="5753100" cy="2483485"/>
            <wp:effectExtent l="0" t="0" r="0" b="0"/>
            <wp:docPr id="5" name="Picture 5" descr="Figure 12: Number of participants seeking a SDA dwelling in states and territories by eligible design category at the end of Q4 FY21-22&#10;&#10;This column chart displays number of participants with SDA needs seeking dwellings by design categories across states and territories at the end of Q4 FY21-22. Detailed numbers can be found in the following table.&#10;&#10;The largest number of participants seeking dwellings can be found in New South Wales (1,622) and Victoria (1,375) - both where the highest number of participants seeking dwellings have improved liveability needs followed by high physical support needs.&#10;&#10;South Australia and Tasmania have a larger amount of participants seeking improved liveability dwellings as well followed by high physical supports dwelling. Northern Territory though has more participants seeking fully accessible dwellings than other design categories. &#10;&#10;For all other states and territories, the largest number of participants seeking dwellings are for high physical supports, followed by improved liveability and fully accessible (which are either second most or third highest design categories sought after for all other states and terri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2: Number of participants seeking a SDA dwelling in states and territories by eligible design category at the end of Q4 FY21-22&#10;&#10;This column chart displays number of participants with SDA needs seeking dwellings by design categories across states and territories at the end of Q4 FY21-22. Detailed numbers can be found in the following table.&#10;&#10;The largest number of participants seeking dwellings can be found in New South Wales (1,622) and Victoria (1,375) - both where the highest number of participants seeking dwellings have improved liveability needs followed by high physical support needs.&#10;&#10;South Australia and Tasmania have a larger amount of participants seeking improved liveability dwellings as well followed by high physical supports dwelling. Northern Territory though has more participants seeking fully accessible dwellings than other design categories. &#10;&#10;For all other states and territories, the largest number of participants seeking dwellings are for high physical supports, followed by improved liveability and fully accessible (which are either second most or third highest design categories sought after for all other states and territori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54293" cy="2484000"/>
                    </a:xfrm>
                    <a:prstGeom prst="rect">
                      <a:avLst/>
                    </a:prstGeom>
                    <a:noFill/>
                    <a:ln>
                      <a:noFill/>
                    </a:ln>
                  </pic:spPr>
                </pic:pic>
              </a:graphicData>
            </a:graphic>
          </wp:inline>
        </w:drawing>
      </w:r>
    </w:p>
    <w:p w14:paraId="3E771B63" w14:textId="273414A1" w:rsidR="00424A73" w:rsidRPr="00424A73" w:rsidRDefault="00424A73" w:rsidP="00424A73">
      <w:pPr>
        <w:rPr>
          <w:b/>
          <w:sz w:val="16"/>
          <w:szCs w:val="16"/>
        </w:rPr>
      </w:pPr>
      <w:bookmarkStart w:id="154" w:name="_Ref88835482"/>
      <w:r w:rsidRPr="00424A73">
        <w:rPr>
          <w:b/>
          <w:sz w:val="16"/>
          <w:szCs w:val="16"/>
        </w:rPr>
        <w:t xml:space="preserve">Table </w:t>
      </w:r>
      <w:r w:rsidRPr="00424A73">
        <w:rPr>
          <w:b/>
          <w:color w:val="2B579A"/>
          <w:sz w:val="16"/>
          <w:szCs w:val="16"/>
          <w:shd w:val="clear" w:color="auto" w:fill="E6E6E6"/>
        </w:rPr>
        <w:fldChar w:fldCharType="begin"/>
      </w:r>
      <w:r w:rsidRPr="00424A73">
        <w:rPr>
          <w:b/>
          <w:sz w:val="16"/>
          <w:szCs w:val="16"/>
        </w:rPr>
        <w:instrText xml:space="preserve"> SEQ Table \* ARABIC </w:instrText>
      </w:r>
      <w:r w:rsidRPr="00424A73">
        <w:rPr>
          <w:b/>
          <w:color w:val="2B579A"/>
          <w:sz w:val="16"/>
          <w:szCs w:val="16"/>
          <w:shd w:val="clear" w:color="auto" w:fill="E6E6E6"/>
        </w:rPr>
        <w:fldChar w:fldCharType="separate"/>
      </w:r>
      <w:r w:rsidR="005E62FF">
        <w:rPr>
          <w:b/>
          <w:noProof/>
          <w:sz w:val="16"/>
          <w:szCs w:val="16"/>
        </w:rPr>
        <w:t>10</w:t>
      </w:r>
      <w:r w:rsidRPr="00424A73">
        <w:rPr>
          <w:b/>
          <w:color w:val="2B579A"/>
          <w:sz w:val="16"/>
          <w:szCs w:val="16"/>
          <w:shd w:val="clear" w:color="auto" w:fill="E6E6E6"/>
        </w:rPr>
        <w:fldChar w:fldCharType="end"/>
      </w:r>
      <w:bookmarkEnd w:id="154"/>
      <w:r w:rsidRPr="00424A73">
        <w:rPr>
          <w:b/>
          <w:sz w:val="16"/>
          <w:szCs w:val="16"/>
        </w:rPr>
        <w:t xml:space="preserve">: Number of participants with SDA needs seeking </w:t>
      </w:r>
      <w:r w:rsidR="007E692F" w:rsidRPr="00424A73">
        <w:rPr>
          <w:b/>
          <w:sz w:val="16"/>
          <w:szCs w:val="16"/>
        </w:rPr>
        <w:t>an</w:t>
      </w:r>
      <w:r w:rsidRPr="00424A73">
        <w:rPr>
          <w:b/>
          <w:sz w:val="16"/>
          <w:szCs w:val="16"/>
        </w:rPr>
        <w:t xml:space="preserve"> SDA dwelling in states and territories </w:t>
      </w:r>
      <w:r w:rsidR="007B02F7">
        <w:rPr>
          <w:b/>
          <w:sz w:val="16"/>
          <w:szCs w:val="16"/>
        </w:rPr>
        <w:t>by</w:t>
      </w:r>
      <w:r w:rsidRPr="00424A73">
        <w:rPr>
          <w:b/>
          <w:sz w:val="16"/>
          <w:szCs w:val="16"/>
        </w:rPr>
        <w:t xml:space="preserve"> des</w:t>
      </w:r>
      <w:r w:rsidR="007B02F7">
        <w:rPr>
          <w:b/>
          <w:sz w:val="16"/>
          <w:szCs w:val="16"/>
        </w:rPr>
        <w:t>ign category</w:t>
      </w:r>
      <w:r w:rsidRPr="00424A73">
        <w:rPr>
          <w:b/>
          <w:sz w:val="16"/>
          <w:szCs w:val="16"/>
        </w:rPr>
        <w:t xml:space="preserve"> </w:t>
      </w:r>
      <w:r w:rsidR="00C47932">
        <w:rPr>
          <w:b/>
          <w:sz w:val="16"/>
          <w:szCs w:val="16"/>
        </w:rPr>
        <w:t xml:space="preserve">at the end of </w:t>
      </w:r>
      <w:r w:rsidR="00C335F7">
        <w:rPr>
          <w:b/>
          <w:sz w:val="16"/>
          <w:szCs w:val="16"/>
        </w:rPr>
        <w:t>Q</w:t>
      </w:r>
      <w:r w:rsidR="00FD1317">
        <w:rPr>
          <w:b/>
          <w:sz w:val="16"/>
          <w:szCs w:val="16"/>
        </w:rPr>
        <w:t>4</w:t>
      </w:r>
      <w:r w:rsidR="00C335F7">
        <w:rPr>
          <w:b/>
          <w:sz w:val="16"/>
          <w:szCs w:val="16"/>
        </w:rPr>
        <w:t xml:space="preserve"> FY21-22</w:t>
      </w:r>
    </w:p>
    <w:tbl>
      <w:tblPr>
        <w:tblStyle w:val="LightShading-Accent4"/>
        <w:tblW w:w="0" w:type="auto"/>
        <w:tblLook w:val="04A0" w:firstRow="1" w:lastRow="0" w:firstColumn="1" w:lastColumn="0" w:noHBand="0" w:noVBand="1"/>
        <w:tblCaption w:val="Table 10: Number of participants with SDA needs seeking a SDA dwelling in states and territories by design category at the end of Q4 FY21-22"/>
        <w:tblDescription w:val="This table includes the SDA dwelling numbers behind the previous graph, displaying the number of SDA dwellings across design categories for states and territories at the end of Q4 FY21-22."/>
      </w:tblPr>
      <w:tblGrid>
        <w:gridCol w:w="1262"/>
        <w:gridCol w:w="1074"/>
        <w:gridCol w:w="1272"/>
        <w:gridCol w:w="1279"/>
        <w:gridCol w:w="994"/>
        <w:gridCol w:w="1655"/>
        <w:gridCol w:w="1490"/>
      </w:tblGrid>
      <w:tr w:rsidR="00855520" w:rsidRPr="00764B47" w14:paraId="475FDB3B" w14:textId="77777777" w:rsidTr="00FD13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2" w:type="dxa"/>
          </w:tcPr>
          <w:p w14:paraId="7A6287A4" w14:textId="77777777" w:rsidR="00855520" w:rsidRPr="00764B47" w:rsidRDefault="00855520" w:rsidP="00B36561">
            <w:pPr>
              <w:rPr>
                <w:rFonts w:asciiTheme="majorHAnsi" w:hAnsiTheme="majorHAnsi" w:cstheme="majorHAnsi"/>
                <w:color w:val="FFFFFF"/>
                <w:sz w:val="16"/>
                <w:szCs w:val="16"/>
              </w:rPr>
            </w:pPr>
            <w:r w:rsidRPr="00764B47">
              <w:rPr>
                <w:rFonts w:asciiTheme="majorHAnsi" w:hAnsiTheme="majorHAnsi" w:cstheme="majorHAnsi"/>
                <w:color w:val="FFFFFF"/>
                <w:sz w:val="16"/>
                <w:szCs w:val="16"/>
              </w:rPr>
              <w:t>Design category</w:t>
            </w:r>
            <w:r w:rsidR="00424A73" w:rsidRPr="00764B47">
              <w:rPr>
                <w:rFonts w:asciiTheme="majorHAnsi" w:hAnsiTheme="majorHAnsi" w:cstheme="majorHAnsi"/>
                <w:color w:val="FFFFFF"/>
                <w:sz w:val="16"/>
                <w:szCs w:val="16"/>
              </w:rPr>
              <w:t xml:space="preserve"> / State</w:t>
            </w:r>
          </w:p>
        </w:tc>
        <w:tc>
          <w:tcPr>
            <w:tcW w:w="1074" w:type="dxa"/>
          </w:tcPr>
          <w:p w14:paraId="30FAA740" w14:textId="77777777" w:rsidR="00855520" w:rsidRPr="00764B47" w:rsidRDefault="00855520" w:rsidP="00460FB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Not defined</w:t>
            </w:r>
            <w:r w:rsidR="002D52BF">
              <w:rPr>
                <w:rFonts w:asciiTheme="majorHAnsi" w:hAnsiTheme="majorHAnsi" w:cstheme="majorHAnsi"/>
                <w:color w:val="FFFFFF"/>
                <w:sz w:val="16"/>
                <w:szCs w:val="16"/>
              </w:rPr>
              <w:t>*</w:t>
            </w:r>
          </w:p>
        </w:tc>
        <w:tc>
          <w:tcPr>
            <w:tcW w:w="1272" w:type="dxa"/>
          </w:tcPr>
          <w:p w14:paraId="1AEF01B8" w14:textId="77777777" w:rsidR="00855520" w:rsidRPr="00764B47" w:rsidRDefault="00855520" w:rsidP="00460FB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Improved Liveability</w:t>
            </w:r>
          </w:p>
        </w:tc>
        <w:tc>
          <w:tcPr>
            <w:tcW w:w="1279" w:type="dxa"/>
          </w:tcPr>
          <w:p w14:paraId="5E219D8C" w14:textId="77777777" w:rsidR="00855520" w:rsidRPr="00764B47" w:rsidRDefault="00855520" w:rsidP="00460FB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Fully Accessible</w:t>
            </w:r>
          </w:p>
        </w:tc>
        <w:tc>
          <w:tcPr>
            <w:tcW w:w="994" w:type="dxa"/>
          </w:tcPr>
          <w:p w14:paraId="4AA5FC6B" w14:textId="77777777" w:rsidR="00855520" w:rsidRPr="00764B47" w:rsidRDefault="00855520" w:rsidP="00460FB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Robust</w:t>
            </w:r>
          </w:p>
        </w:tc>
        <w:tc>
          <w:tcPr>
            <w:tcW w:w="1655" w:type="dxa"/>
          </w:tcPr>
          <w:p w14:paraId="5CD178AD" w14:textId="77777777" w:rsidR="00855520" w:rsidRPr="00764B47" w:rsidRDefault="00855520" w:rsidP="00460FB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High Physical Support</w:t>
            </w:r>
          </w:p>
        </w:tc>
        <w:tc>
          <w:tcPr>
            <w:tcW w:w="1490" w:type="dxa"/>
          </w:tcPr>
          <w:p w14:paraId="6B0F5C96" w14:textId="77777777" w:rsidR="00855520" w:rsidRPr="00764B47" w:rsidRDefault="00855520" w:rsidP="00460FBC">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6"/>
                <w:szCs w:val="16"/>
              </w:rPr>
            </w:pPr>
            <w:r w:rsidRPr="00764B47">
              <w:rPr>
                <w:rFonts w:asciiTheme="majorHAnsi" w:hAnsiTheme="majorHAnsi" w:cstheme="majorHAnsi"/>
                <w:color w:val="FFFFFF"/>
                <w:sz w:val="16"/>
                <w:szCs w:val="16"/>
              </w:rPr>
              <w:t>Total participant seeking SDA</w:t>
            </w:r>
          </w:p>
        </w:tc>
      </w:tr>
      <w:tr w:rsidR="00FD1317" w:rsidRPr="00764B47" w14:paraId="72C37709" w14:textId="77777777" w:rsidTr="00FD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436A4046" w14:textId="77777777" w:rsidR="00FD1317" w:rsidRPr="00764B47" w:rsidRDefault="00FD1317" w:rsidP="00FD1317">
            <w:pPr>
              <w:rPr>
                <w:rFonts w:asciiTheme="majorHAnsi" w:hAnsiTheme="majorHAnsi" w:cstheme="majorHAnsi"/>
                <w:sz w:val="16"/>
                <w:szCs w:val="16"/>
              </w:rPr>
            </w:pPr>
            <w:r w:rsidRPr="00764B47">
              <w:rPr>
                <w:rFonts w:asciiTheme="majorHAnsi" w:hAnsiTheme="majorHAnsi" w:cstheme="majorHAnsi"/>
                <w:sz w:val="16"/>
                <w:szCs w:val="16"/>
              </w:rPr>
              <w:t>NSW</w:t>
            </w:r>
          </w:p>
        </w:tc>
        <w:tc>
          <w:tcPr>
            <w:tcW w:w="1074" w:type="dxa"/>
          </w:tcPr>
          <w:p w14:paraId="5E308F1A" w14:textId="63E62410"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201</w:t>
            </w:r>
          </w:p>
        </w:tc>
        <w:tc>
          <w:tcPr>
            <w:tcW w:w="1272" w:type="dxa"/>
          </w:tcPr>
          <w:p w14:paraId="07EEB1D7" w14:textId="6A01E04D"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617</w:t>
            </w:r>
          </w:p>
        </w:tc>
        <w:tc>
          <w:tcPr>
            <w:tcW w:w="1279" w:type="dxa"/>
          </w:tcPr>
          <w:p w14:paraId="6B292CF7" w14:textId="50C38686"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305</w:t>
            </w:r>
          </w:p>
        </w:tc>
        <w:tc>
          <w:tcPr>
            <w:tcW w:w="994" w:type="dxa"/>
          </w:tcPr>
          <w:p w14:paraId="25AEF1D9" w14:textId="1A52C429"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80</w:t>
            </w:r>
          </w:p>
        </w:tc>
        <w:tc>
          <w:tcPr>
            <w:tcW w:w="1655" w:type="dxa"/>
          </w:tcPr>
          <w:p w14:paraId="4380DDE2" w14:textId="3E297064"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419</w:t>
            </w:r>
          </w:p>
        </w:tc>
        <w:tc>
          <w:tcPr>
            <w:tcW w:w="1490" w:type="dxa"/>
          </w:tcPr>
          <w:p w14:paraId="41CD0EF4" w14:textId="0D076778"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FD1317">
              <w:rPr>
                <w:rFonts w:asciiTheme="majorHAnsi" w:hAnsiTheme="majorHAnsi" w:cstheme="majorHAnsi"/>
                <w:b/>
                <w:bCs/>
                <w:sz w:val="16"/>
                <w:szCs w:val="16"/>
              </w:rPr>
              <w:t>1,622</w:t>
            </w:r>
          </w:p>
        </w:tc>
      </w:tr>
      <w:tr w:rsidR="00FD1317" w:rsidRPr="00764B47" w14:paraId="21703F41" w14:textId="77777777" w:rsidTr="00FD1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4FBA90A6" w14:textId="77777777" w:rsidR="00FD1317" w:rsidRPr="00764B47" w:rsidRDefault="00FD1317" w:rsidP="00FD1317">
            <w:pPr>
              <w:rPr>
                <w:rFonts w:asciiTheme="majorHAnsi" w:hAnsiTheme="majorHAnsi" w:cstheme="majorHAnsi"/>
                <w:sz w:val="16"/>
                <w:szCs w:val="16"/>
              </w:rPr>
            </w:pPr>
            <w:r w:rsidRPr="00764B47">
              <w:rPr>
                <w:rFonts w:asciiTheme="majorHAnsi" w:hAnsiTheme="majorHAnsi" w:cstheme="majorHAnsi"/>
                <w:sz w:val="16"/>
                <w:szCs w:val="16"/>
              </w:rPr>
              <w:t>Vic</w:t>
            </w:r>
          </w:p>
        </w:tc>
        <w:tc>
          <w:tcPr>
            <w:tcW w:w="1074" w:type="dxa"/>
          </w:tcPr>
          <w:p w14:paraId="434C1E3A" w14:textId="0D0741DB"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225</w:t>
            </w:r>
          </w:p>
        </w:tc>
        <w:tc>
          <w:tcPr>
            <w:tcW w:w="1272" w:type="dxa"/>
          </w:tcPr>
          <w:p w14:paraId="5A305C74" w14:textId="4F0A9BB4"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543</w:t>
            </w:r>
          </w:p>
        </w:tc>
        <w:tc>
          <w:tcPr>
            <w:tcW w:w="1279" w:type="dxa"/>
          </w:tcPr>
          <w:p w14:paraId="0C57AFA0" w14:textId="6A06CA16"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195</w:t>
            </w:r>
          </w:p>
        </w:tc>
        <w:tc>
          <w:tcPr>
            <w:tcW w:w="994" w:type="dxa"/>
          </w:tcPr>
          <w:p w14:paraId="1AF94CAB" w14:textId="528813CD"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96</w:t>
            </w:r>
          </w:p>
        </w:tc>
        <w:tc>
          <w:tcPr>
            <w:tcW w:w="1655" w:type="dxa"/>
          </w:tcPr>
          <w:p w14:paraId="68FEF0CB" w14:textId="64DADCAD"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316</w:t>
            </w:r>
          </w:p>
        </w:tc>
        <w:tc>
          <w:tcPr>
            <w:tcW w:w="1490" w:type="dxa"/>
          </w:tcPr>
          <w:p w14:paraId="17689030" w14:textId="44CDFF72"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6"/>
                <w:szCs w:val="16"/>
              </w:rPr>
            </w:pPr>
            <w:r w:rsidRPr="00FD1317">
              <w:rPr>
                <w:rFonts w:asciiTheme="majorHAnsi" w:hAnsiTheme="majorHAnsi" w:cstheme="majorHAnsi"/>
                <w:b/>
                <w:bCs/>
                <w:sz w:val="16"/>
                <w:szCs w:val="16"/>
              </w:rPr>
              <w:t>1</w:t>
            </w:r>
            <w:r>
              <w:rPr>
                <w:rFonts w:asciiTheme="majorHAnsi" w:hAnsiTheme="majorHAnsi" w:cstheme="majorHAnsi"/>
                <w:b/>
                <w:bCs/>
                <w:sz w:val="16"/>
                <w:szCs w:val="16"/>
              </w:rPr>
              <w:t>,</w:t>
            </w:r>
            <w:r w:rsidRPr="00FD1317">
              <w:rPr>
                <w:rFonts w:asciiTheme="majorHAnsi" w:hAnsiTheme="majorHAnsi" w:cstheme="majorHAnsi"/>
                <w:b/>
                <w:bCs/>
                <w:sz w:val="16"/>
                <w:szCs w:val="16"/>
              </w:rPr>
              <w:t>375</w:t>
            </w:r>
          </w:p>
        </w:tc>
      </w:tr>
      <w:tr w:rsidR="00FD1317" w:rsidRPr="00764B47" w14:paraId="4B6206DC" w14:textId="77777777" w:rsidTr="00FD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6A3774D5" w14:textId="77777777" w:rsidR="00FD1317" w:rsidRPr="00764B47" w:rsidRDefault="00FD1317" w:rsidP="00FD1317">
            <w:pPr>
              <w:rPr>
                <w:rFonts w:asciiTheme="majorHAnsi" w:hAnsiTheme="majorHAnsi" w:cstheme="majorHAnsi"/>
                <w:sz w:val="16"/>
                <w:szCs w:val="16"/>
              </w:rPr>
            </w:pPr>
            <w:r w:rsidRPr="00764B47">
              <w:rPr>
                <w:rFonts w:asciiTheme="majorHAnsi" w:hAnsiTheme="majorHAnsi" w:cstheme="majorHAnsi"/>
                <w:sz w:val="16"/>
                <w:szCs w:val="16"/>
              </w:rPr>
              <w:t>Qld</w:t>
            </w:r>
          </w:p>
        </w:tc>
        <w:tc>
          <w:tcPr>
            <w:tcW w:w="1074" w:type="dxa"/>
          </w:tcPr>
          <w:p w14:paraId="6C89EF82" w14:textId="2CE1F1D0"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103</w:t>
            </w:r>
          </w:p>
        </w:tc>
        <w:tc>
          <w:tcPr>
            <w:tcW w:w="1272" w:type="dxa"/>
          </w:tcPr>
          <w:p w14:paraId="02B65028" w14:textId="5DC3CFBE"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230</w:t>
            </w:r>
          </w:p>
        </w:tc>
        <w:tc>
          <w:tcPr>
            <w:tcW w:w="1279" w:type="dxa"/>
          </w:tcPr>
          <w:p w14:paraId="272DC0CF" w14:textId="3FDE080E"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218</w:t>
            </w:r>
          </w:p>
        </w:tc>
        <w:tc>
          <w:tcPr>
            <w:tcW w:w="994" w:type="dxa"/>
          </w:tcPr>
          <w:p w14:paraId="214A9A79" w14:textId="2F2E5A23"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76</w:t>
            </w:r>
          </w:p>
        </w:tc>
        <w:tc>
          <w:tcPr>
            <w:tcW w:w="1655" w:type="dxa"/>
          </w:tcPr>
          <w:p w14:paraId="4614D332" w14:textId="05C02D71"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315</w:t>
            </w:r>
          </w:p>
        </w:tc>
        <w:tc>
          <w:tcPr>
            <w:tcW w:w="1490" w:type="dxa"/>
          </w:tcPr>
          <w:p w14:paraId="27F70AB2" w14:textId="512491B3"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FD1317">
              <w:rPr>
                <w:rFonts w:asciiTheme="majorHAnsi" w:hAnsiTheme="majorHAnsi" w:cstheme="majorHAnsi"/>
                <w:b/>
                <w:bCs/>
                <w:sz w:val="16"/>
                <w:szCs w:val="16"/>
              </w:rPr>
              <w:t>942</w:t>
            </w:r>
          </w:p>
        </w:tc>
      </w:tr>
      <w:tr w:rsidR="00FD1317" w:rsidRPr="00764B47" w14:paraId="10237439" w14:textId="77777777" w:rsidTr="00FD1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0AAE089B" w14:textId="77777777" w:rsidR="00FD1317" w:rsidRPr="00764B47" w:rsidRDefault="00FD1317" w:rsidP="00FD1317">
            <w:pPr>
              <w:rPr>
                <w:rFonts w:asciiTheme="majorHAnsi" w:hAnsiTheme="majorHAnsi" w:cstheme="majorHAnsi"/>
                <w:sz w:val="16"/>
                <w:szCs w:val="16"/>
              </w:rPr>
            </w:pPr>
            <w:r w:rsidRPr="00764B47">
              <w:rPr>
                <w:rFonts w:asciiTheme="majorHAnsi" w:hAnsiTheme="majorHAnsi" w:cstheme="majorHAnsi"/>
                <w:sz w:val="16"/>
                <w:szCs w:val="16"/>
              </w:rPr>
              <w:t>WA</w:t>
            </w:r>
          </w:p>
        </w:tc>
        <w:tc>
          <w:tcPr>
            <w:tcW w:w="1074" w:type="dxa"/>
          </w:tcPr>
          <w:p w14:paraId="518CDE40" w14:textId="41525AC4"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30</w:t>
            </w:r>
          </w:p>
        </w:tc>
        <w:tc>
          <w:tcPr>
            <w:tcW w:w="1272" w:type="dxa"/>
          </w:tcPr>
          <w:p w14:paraId="24372314" w14:textId="7B549DE4"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48</w:t>
            </w:r>
          </w:p>
        </w:tc>
        <w:tc>
          <w:tcPr>
            <w:tcW w:w="1279" w:type="dxa"/>
          </w:tcPr>
          <w:p w14:paraId="72498A55" w14:textId="69E2A022"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51</w:t>
            </w:r>
          </w:p>
        </w:tc>
        <w:tc>
          <w:tcPr>
            <w:tcW w:w="994" w:type="dxa"/>
          </w:tcPr>
          <w:p w14:paraId="0A4CD771" w14:textId="72297EB4"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9</w:t>
            </w:r>
          </w:p>
        </w:tc>
        <w:tc>
          <w:tcPr>
            <w:tcW w:w="1655" w:type="dxa"/>
          </w:tcPr>
          <w:p w14:paraId="40F1C791" w14:textId="2F24B15D"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73</w:t>
            </w:r>
          </w:p>
        </w:tc>
        <w:tc>
          <w:tcPr>
            <w:tcW w:w="1490" w:type="dxa"/>
          </w:tcPr>
          <w:p w14:paraId="1681E463" w14:textId="1385D417"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6"/>
                <w:szCs w:val="16"/>
              </w:rPr>
            </w:pPr>
            <w:r w:rsidRPr="00FD1317">
              <w:rPr>
                <w:rFonts w:asciiTheme="majorHAnsi" w:hAnsiTheme="majorHAnsi" w:cstheme="majorHAnsi"/>
                <w:b/>
                <w:bCs/>
                <w:sz w:val="16"/>
                <w:szCs w:val="16"/>
              </w:rPr>
              <w:t>211</w:t>
            </w:r>
          </w:p>
        </w:tc>
      </w:tr>
      <w:tr w:rsidR="00FD1317" w:rsidRPr="00764B47" w14:paraId="432ABF77" w14:textId="77777777" w:rsidTr="00FD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3B2E6268" w14:textId="77777777" w:rsidR="00FD1317" w:rsidRPr="00764B47" w:rsidRDefault="00FD1317" w:rsidP="00FD1317">
            <w:pPr>
              <w:rPr>
                <w:rFonts w:asciiTheme="majorHAnsi" w:hAnsiTheme="majorHAnsi" w:cstheme="majorHAnsi"/>
                <w:sz w:val="16"/>
                <w:szCs w:val="16"/>
              </w:rPr>
            </w:pPr>
            <w:r w:rsidRPr="00764B47">
              <w:rPr>
                <w:rFonts w:asciiTheme="majorHAnsi" w:hAnsiTheme="majorHAnsi" w:cstheme="majorHAnsi"/>
                <w:sz w:val="16"/>
                <w:szCs w:val="16"/>
              </w:rPr>
              <w:t>SA</w:t>
            </w:r>
          </w:p>
        </w:tc>
        <w:tc>
          <w:tcPr>
            <w:tcW w:w="1074" w:type="dxa"/>
          </w:tcPr>
          <w:p w14:paraId="7D82165B" w14:textId="23C93A6C"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56</w:t>
            </w:r>
          </w:p>
        </w:tc>
        <w:tc>
          <w:tcPr>
            <w:tcW w:w="1272" w:type="dxa"/>
          </w:tcPr>
          <w:p w14:paraId="02A09474" w14:textId="30BFF0BA"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126</w:t>
            </w:r>
          </w:p>
        </w:tc>
        <w:tc>
          <w:tcPr>
            <w:tcW w:w="1279" w:type="dxa"/>
          </w:tcPr>
          <w:p w14:paraId="656BCF20" w14:textId="0AC3668D"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98</w:t>
            </w:r>
          </w:p>
        </w:tc>
        <w:tc>
          <w:tcPr>
            <w:tcW w:w="994" w:type="dxa"/>
          </w:tcPr>
          <w:p w14:paraId="73F5E62D" w14:textId="4B63818B"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26</w:t>
            </w:r>
          </w:p>
        </w:tc>
        <w:tc>
          <w:tcPr>
            <w:tcW w:w="1655" w:type="dxa"/>
          </w:tcPr>
          <w:p w14:paraId="3B8C3E3D" w14:textId="5E8C9CA2"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107</w:t>
            </w:r>
          </w:p>
        </w:tc>
        <w:tc>
          <w:tcPr>
            <w:tcW w:w="1490" w:type="dxa"/>
          </w:tcPr>
          <w:p w14:paraId="0E3C8799" w14:textId="6DB688C6"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FD1317">
              <w:rPr>
                <w:rFonts w:asciiTheme="majorHAnsi" w:hAnsiTheme="majorHAnsi" w:cstheme="majorHAnsi"/>
                <w:b/>
                <w:bCs/>
                <w:sz w:val="16"/>
                <w:szCs w:val="16"/>
              </w:rPr>
              <w:t>413</w:t>
            </w:r>
          </w:p>
        </w:tc>
      </w:tr>
      <w:tr w:rsidR="00FD1317" w:rsidRPr="00764B47" w14:paraId="75411F7E" w14:textId="77777777" w:rsidTr="00FD1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5A000BA0" w14:textId="77777777" w:rsidR="00FD1317" w:rsidRPr="00764B47" w:rsidRDefault="00FD1317" w:rsidP="00FD1317">
            <w:pPr>
              <w:rPr>
                <w:rFonts w:asciiTheme="majorHAnsi" w:hAnsiTheme="majorHAnsi" w:cstheme="majorHAnsi"/>
                <w:sz w:val="16"/>
                <w:szCs w:val="16"/>
              </w:rPr>
            </w:pPr>
            <w:r w:rsidRPr="00764B47">
              <w:rPr>
                <w:rFonts w:asciiTheme="majorHAnsi" w:hAnsiTheme="majorHAnsi" w:cstheme="majorHAnsi"/>
                <w:sz w:val="16"/>
                <w:szCs w:val="16"/>
              </w:rPr>
              <w:t>Tas</w:t>
            </w:r>
          </w:p>
        </w:tc>
        <w:tc>
          <w:tcPr>
            <w:tcW w:w="1074" w:type="dxa"/>
          </w:tcPr>
          <w:p w14:paraId="4ECAD955" w14:textId="2E7426DC"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16</w:t>
            </w:r>
          </w:p>
        </w:tc>
        <w:tc>
          <w:tcPr>
            <w:tcW w:w="1272" w:type="dxa"/>
          </w:tcPr>
          <w:p w14:paraId="57007469" w14:textId="56382582"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21</w:t>
            </w:r>
          </w:p>
        </w:tc>
        <w:tc>
          <w:tcPr>
            <w:tcW w:w="1279" w:type="dxa"/>
          </w:tcPr>
          <w:p w14:paraId="477EB483" w14:textId="05B50A9D"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16</w:t>
            </w:r>
          </w:p>
        </w:tc>
        <w:tc>
          <w:tcPr>
            <w:tcW w:w="994" w:type="dxa"/>
          </w:tcPr>
          <w:p w14:paraId="62DFF3A8" w14:textId="739CE60A"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1</w:t>
            </w:r>
          </w:p>
        </w:tc>
        <w:tc>
          <w:tcPr>
            <w:tcW w:w="1655" w:type="dxa"/>
          </w:tcPr>
          <w:p w14:paraId="44936DB7" w14:textId="4C85F9B3"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19</w:t>
            </w:r>
          </w:p>
        </w:tc>
        <w:tc>
          <w:tcPr>
            <w:tcW w:w="1490" w:type="dxa"/>
          </w:tcPr>
          <w:p w14:paraId="66E4DEB8" w14:textId="1F9B450A"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6"/>
                <w:szCs w:val="16"/>
              </w:rPr>
            </w:pPr>
            <w:r w:rsidRPr="00FD1317">
              <w:rPr>
                <w:rFonts w:asciiTheme="majorHAnsi" w:hAnsiTheme="majorHAnsi" w:cstheme="majorHAnsi"/>
                <w:b/>
                <w:bCs/>
                <w:sz w:val="16"/>
                <w:szCs w:val="16"/>
              </w:rPr>
              <w:t>73</w:t>
            </w:r>
          </w:p>
        </w:tc>
      </w:tr>
      <w:tr w:rsidR="00FD1317" w:rsidRPr="00764B47" w14:paraId="61413FD8" w14:textId="77777777" w:rsidTr="00FD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5E621F21" w14:textId="77777777" w:rsidR="00FD1317" w:rsidRPr="00764B47" w:rsidRDefault="00FD1317" w:rsidP="00FD1317">
            <w:pPr>
              <w:rPr>
                <w:rFonts w:asciiTheme="majorHAnsi" w:hAnsiTheme="majorHAnsi" w:cstheme="majorHAnsi"/>
                <w:sz w:val="16"/>
                <w:szCs w:val="16"/>
              </w:rPr>
            </w:pPr>
            <w:r w:rsidRPr="00764B47">
              <w:rPr>
                <w:rFonts w:asciiTheme="majorHAnsi" w:hAnsiTheme="majorHAnsi" w:cstheme="majorHAnsi"/>
                <w:sz w:val="16"/>
                <w:szCs w:val="16"/>
              </w:rPr>
              <w:t>ACT</w:t>
            </w:r>
          </w:p>
        </w:tc>
        <w:tc>
          <w:tcPr>
            <w:tcW w:w="1074" w:type="dxa"/>
          </w:tcPr>
          <w:p w14:paraId="755126A7" w14:textId="7CB36927"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2</w:t>
            </w:r>
          </w:p>
        </w:tc>
        <w:tc>
          <w:tcPr>
            <w:tcW w:w="1272" w:type="dxa"/>
          </w:tcPr>
          <w:p w14:paraId="4544C390" w14:textId="7299897E"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9</w:t>
            </w:r>
          </w:p>
        </w:tc>
        <w:tc>
          <w:tcPr>
            <w:tcW w:w="1279" w:type="dxa"/>
          </w:tcPr>
          <w:p w14:paraId="7A0F3E8E" w14:textId="3C0CC015"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8</w:t>
            </w:r>
          </w:p>
        </w:tc>
        <w:tc>
          <w:tcPr>
            <w:tcW w:w="994" w:type="dxa"/>
          </w:tcPr>
          <w:p w14:paraId="35DFC639" w14:textId="20A7C377"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1</w:t>
            </w:r>
          </w:p>
        </w:tc>
        <w:tc>
          <w:tcPr>
            <w:tcW w:w="1655" w:type="dxa"/>
          </w:tcPr>
          <w:p w14:paraId="64C43D44" w14:textId="7B26BD04"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18</w:t>
            </w:r>
          </w:p>
        </w:tc>
        <w:tc>
          <w:tcPr>
            <w:tcW w:w="1490" w:type="dxa"/>
          </w:tcPr>
          <w:p w14:paraId="576F3B42" w14:textId="3F2236FC" w:rsidR="00FD1317" w:rsidRPr="00FD1317"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FD1317">
              <w:rPr>
                <w:rFonts w:asciiTheme="majorHAnsi" w:hAnsiTheme="majorHAnsi" w:cstheme="majorHAnsi"/>
                <w:b/>
                <w:bCs/>
                <w:sz w:val="16"/>
                <w:szCs w:val="16"/>
              </w:rPr>
              <w:t>38</w:t>
            </w:r>
          </w:p>
        </w:tc>
      </w:tr>
      <w:tr w:rsidR="00FD1317" w:rsidRPr="00764B47" w14:paraId="25AD4C84" w14:textId="77777777" w:rsidTr="00FD1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1F3B3EC0" w14:textId="77777777" w:rsidR="00FD1317" w:rsidRPr="00764B47" w:rsidRDefault="00FD1317" w:rsidP="00FD1317">
            <w:pPr>
              <w:rPr>
                <w:rFonts w:asciiTheme="majorHAnsi" w:hAnsiTheme="majorHAnsi" w:cstheme="majorHAnsi"/>
                <w:sz w:val="16"/>
                <w:szCs w:val="16"/>
              </w:rPr>
            </w:pPr>
            <w:r w:rsidRPr="00764B47">
              <w:rPr>
                <w:rFonts w:asciiTheme="majorHAnsi" w:hAnsiTheme="majorHAnsi" w:cstheme="majorHAnsi"/>
                <w:sz w:val="16"/>
                <w:szCs w:val="16"/>
              </w:rPr>
              <w:t>NT</w:t>
            </w:r>
          </w:p>
        </w:tc>
        <w:tc>
          <w:tcPr>
            <w:tcW w:w="1074" w:type="dxa"/>
          </w:tcPr>
          <w:p w14:paraId="3EE31A33" w14:textId="1FB79D6C"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3</w:t>
            </w:r>
          </w:p>
        </w:tc>
        <w:tc>
          <w:tcPr>
            <w:tcW w:w="1272" w:type="dxa"/>
          </w:tcPr>
          <w:p w14:paraId="2970F730" w14:textId="5781D412"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13</w:t>
            </w:r>
          </w:p>
        </w:tc>
        <w:tc>
          <w:tcPr>
            <w:tcW w:w="1279" w:type="dxa"/>
          </w:tcPr>
          <w:p w14:paraId="6DC7AC0D" w14:textId="7D329A69"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15</w:t>
            </w:r>
          </w:p>
        </w:tc>
        <w:tc>
          <w:tcPr>
            <w:tcW w:w="994" w:type="dxa"/>
          </w:tcPr>
          <w:p w14:paraId="202050BB" w14:textId="452D5188"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3</w:t>
            </w:r>
          </w:p>
        </w:tc>
        <w:tc>
          <w:tcPr>
            <w:tcW w:w="1655" w:type="dxa"/>
          </w:tcPr>
          <w:p w14:paraId="12C5DFE4" w14:textId="1A7FDCB9"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16"/>
                <w:szCs w:val="16"/>
              </w:rPr>
            </w:pPr>
            <w:r w:rsidRPr="00FD1317">
              <w:rPr>
                <w:rFonts w:asciiTheme="majorHAnsi" w:hAnsiTheme="majorHAnsi" w:cstheme="majorHAnsi"/>
                <w:sz w:val="16"/>
                <w:szCs w:val="16"/>
              </w:rPr>
              <w:t>12</w:t>
            </w:r>
          </w:p>
        </w:tc>
        <w:tc>
          <w:tcPr>
            <w:tcW w:w="1490" w:type="dxa"/>
          </w:tcPr>
          <w:p w14:paraId="4C2AEC05" w14:textId="53882265" w:rsidR="00FD1317" w:rsidRPr="00FD1317" w:rsidRDefault="00FD1317" w:rsidP="00FD1317">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16"/>
                <w:szCs w:val="16"/>
              </w:rPr>
            </w:pPr>
            <w:r w:rsidRPr="00FD1317">
              <w:rPr>
                <w:rFonts w:asciiTheme="majorHAnsi" w:hAnsiTheme="majorHAnsi" w:cstheme="majorHAnsi"/>
                <w:b/>
                <w:bCs/>
                <w:sz w:val="16"/>
                <w:szCs w:val="16"/>
              </w:rPr>
              <w:t>46</w:t>
            </w:r>
          </w:p>
        </w:tc>
      </w:tr>
      <w:tr w:rsidR="00FD1317" w:rsidRPr="00764B47" w14:paraId="4DB57FDA" w14:textId="77777777" w:rsidTr="00FD1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3C1575B5" w14:textId="77777777" w:rsidR="00FD1317" w:rsidRPr="00764B47" w:rsidRDefault="00FD1317" w:rsidP="00FD1317">
            <w:pPr>
              <w:rPr>
                <w:rFonts w:asciiTheme="majorHAnsi" w:hAnsiTheme="majorHAnsi" w:cstheme="majorHAnsi"/>
                <w:sz w:val="16"/>
                <w:szCs w:val="16"/>
              </w:rPr>
            </w:pPr>
            <w:r w:rsidRPr="00764B47">
              <w:rPr>
                <w:rFonts w:asciiTheme="majorHAnsi" w:hAnsiTheme="majorHAnsi" w:cstheme="majorHAnsi"/>
                <w:sz w:val="16"/>
                <w:szCs w:val="16"/>
              </w:rPr>
              <w:t>Total</w:t>
            </w:r>
          </w:p>
        </w:tc>
        <w:tc>
          <w:tcPr>
            <w:tcW w:w="1074" w:type="dxa"/>
          </w:tcPr>
          <w:p w14:paraId="1E5179FF" w14:textId="131710B0" w:rsidR="00FD1317" w:rsidRPr="00480809"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480809">
              <w:rPr>
                <w:rFonts w:asciiTheme="majorHAnsi" w:hAnsiTheme="majorHAnsi" w:cstheme="majorHAnsi"/>
                <w:b/>
                <w:bCs/>
                <w:sz w:val="16"/>
                <w:szCs w:val="16"/>
              </w:rPr>
              <w:t>636</w:t>
            </w:r>
          </w:p>
        </w:tc>
        <w:tc>
          <w:tcPr>
            <w:tcW w:w="1272" w:type="dxa"/>
          </w:tcPr>
          <w:p w14:paraId="36C1EBED" w14:textId="3970C6A7" w:rsidR="00FD1317" w:rsidRPr="00480809"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480809">
              <w:rPr>
                <w:rFonts w:asciiTheme="majorHAnsi" w:hAnsiTheme="majorHAnsi" w:cstheme="majorHAnsi"/>
                <w:b/>
                <w:bCs/>
                <w:sz w:val="16"/>
                <w:szCs w:val="16"/>
              </w:rPr>
              <w:t>1,607</w:t>
            </w:r>
          </w:p>
        </w:tc>
        <w:tc>
          <w:tcPr>
            <w:tcW w:w="1279" w:type="dxa"/>
          </w:tcPr>
          <w:p w14:paraId="4884B718" w14:textId="2E2F53A4" w:rsidR="00FD1317" w:rsidRPr="00480809"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480809">
              <w:rPr>
                <w:rFonts w:asciiTheme="majorHAnsi" w:hAnsiTheme="majorHAnsi" w:cstheme="majorHAnsi"/>
                <w:b/>
                <w:bCs/>
                <w:sz w:val="16"/>
                <w:szCs w:val="16"/>
              </w:rPr>
              <w:t>906</w:t>
            </w:r>
          </w:p>
        </w:tc>
        <w:tc>
          <w:tcPr>
            <w:tcW w:w="994" w:type="dxa"/>
          </w:tcPr>
          <w:p w14:paraId="2670DEF3" w14:textId="225ECC11" w:rsidR="00FD1317" w:rsidRPr="00480809"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480809">
              <w:rPr>
                <w:rFonts w:asciiTheme="majorHAnsi" w:hAnsiTheme="majorHAnsi" w:cstheme="majorHAnsi"/>
                <w:b/>
                <w:bCs/>
                <w:sz w:val="16"/>
                <w:szCs w:val="16"/>
              </w:rPr>
              <w:t>292</w:t>
            </w:r>
          </w:p>
        </w:tc>
        <w:tc>
          <w:tcPr>
            <w:tcW w:w="1655" w:type="dxa"/>
          </w:tcPr>
          <w:p w14:paraId="5325D1D7" w14:textId="64AE7250" w:rsidR="00FD1317" w:rsidRPr="00480809"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480809">
              <w:rPr>
                <w:rFonts w:asciiTheme="majorHAnsi" w:hAnsiTheme="majorHAnsi" w:cstheme="majorHAnsi"/>
                <w:b/>
                <w:bCs/>
                <w:sz w:val="16"/>
                <w:szCs w:val="16"/>
              </w:rPr>
              <w:t>1,279</w:t>
            </w:r>
          </w:p>
        </w:tc>
        <w:tc>
          <w:tcPr>
            <w:tcW w:w="1490" w:type="dxa"/>
          </w:tcPr>
          <w:p w14:paraId="6CEFFC78" w14:textId="0D89F100" w:rsidR="00FD1317" w:rsidRPr="00480809" w:rsidRDefault="00FD1317" w:rsidP="00FD1317">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16"/>
                <w:szCs w:val="16"/>
              </w:rPr>
            </w:pPr>
            <w:r w:rsidRPr="00480809">
              <w:rPr>
                <w:rFonts w:asciiTheme="majorHAnsi" w:hAnsiTheme="majorHAnsi" w:cstheme="majorHAnsi"/>
                <w:b/>
                <w:bCs/>
                <w:sz w:val="16"/>
                <w:szCs w:val="16"/>
              </w:rPr>
              <w:t>4,720</w:t>
            </w:r>
          </w:p>
        </w:tc>
      </w:tr>
    </w:tbl>
    <w:p w14:paraId="46F6BC91" w14:textId="64148B19" w:rsidR="00855520" w:rsidRPr="00AB73AD" w:rsidRDefault="002D52BF" w:rsidP="00855520">
      <w:pPr>
        <w:rPr>
          <w:sz w:val="16"/>
          <w:szCs w:val="16"/>
        </w:rPr>
      </w:pPr>
      <w:r>
        <w:rPr>
          <w:sz w:val="16"/>
          <w:szCs w:val="16"/>
        </w:rPr>
        <w:t>*</w:t>
      </w:r>
      <w:r w:rsidR="00A0693B">
        <w:rPr>
          <w:sz w:val="16"/>
          <w:szCs w:val="16"/>
        </w:rPr>
        <w:t xml:space="preserve"> </w:t>
      </w:r>
      <w:r w:rsidR="004F257F">
        <w:rPr>
          <w:sz w:val="16"/>
          <w:szCs w:val="16"/>
        </w:rPr>
        <w:t>W</w:t>
      </w:r>
      <w:r w:rsidR="00A0693B">
        <w:rPr>
          <w:sz w:val="16"/>
          <w:szCs w:val="16"/>
        </w:rPr>
        <w:t xml:space="preserve">here </w:t>
      </w:r>
      <w:r w:rsidR="00EE3808">
        <w:rPr>
          <w:sz w:val="16"/>
          <w:szCs w:val="16"/>
        </w:rPr>
        <w:t>a participant has been found eligible for SDA supports but the type of SDA is not recorded</w:t>
      </w:r>
      <w:r w:rsidR="00A0693B">
        <w:rPr>
          <w:sz w:val="16"/>
          <w:szCs w:val="16"/>
        </w:rPr>
        <w:t xml:space="preserve">. </w:t>
      </w:r>
    </w:p>
    <w:p w14:paraId="02ACCF83" w14:textId="77777777" w:rsidR="00855520" w:rsidRDefault="00855520" w:rsidP="00855520">
      <w:pPr>
        <w:rPr>
          <w:b/>
        </w:rPr>
      </w:pPr>
      <w:r w:rsidRPr="001F2C5F">
        <w:rPr>
          <w:b/>
        </w:rPr>
        <w:lastRenderedPageBreak/>
        <w:t>NDIA observations</w:t>
      </w:r>
    </w:p>
    <w:p w14:paraId="3AA176FC" w14:textId="2C41D5C8" w:rsidR="00C61E24" w:rsidRPr="00CA3917" w:rsidRDefault="00636529">
      <w:pPr>
        <w:spacing w:line="276" w:lineRule="auto"/>
      </w:pPr>
      <w:r w:rsidRPr="00F77A30">
        <w:t>Currently, there is a high</w:t>
      </w:r>
      <w:r>
        <w:t>er</w:t>
      </w:r>
      <w:r w:rsidRPr="00F77A30">
        <w:t xml:space="preserve"> demand </w:t>
      </w:r>
      <w:r>
        <w:t xml:space="preserve">from participants seeking dwellings with </w:t>
      </w:r>
      <w:r w:rsidR="00F76FA1">
        <w:t>Improved Liveability</w:t>
      </w:r>
      <w:r w:rsidRPr="00F77A30">
        <w:t xml:space="preserve"> </w:t>
      </w:r>
      <w:r>
        <w:t xml:space="preserve">support needs </w:t>
      </w:r>
      <w:r w:rsidRPr="00F77A30">
        <w:t xml:space="preserve">across </w:t>
      </w:r>
      <w:r w:rsidR="002C2E4B">
        <w:t xml:space="preserve">many </w:t>
      </w:r>
      <w:r w:rsidRPr="00F77A30">
        <w:t xml:space="preserve">states and territories. </w:t>
      </w:r>
      <w:r w:rsidR="00622510">
        <w:t>However,</w:t>
      </w:r>
      <w:r>
        <w:t xml:space="preserve"> </w:t>
      </w:r>
      <w:r w:rsidR="00F76FA1">
        <w:t>Improved Liveability</w:t>
      </w:r>
      <w:r w:rsidR="00642D59">
        <w:t xml:space="preserve"> dwellings</w:t>
      </w:r>
      <w:r>
        <w:t xml:space="preserve"> is </w:t>
      </w:r>
      <w:r w:rsidR="00642D59">
        <w:t xml:space="preserve">the third most enrolled design category (see </w:t>
      </w:r>
      <w:r w:rsidR="00622510">
        <w:t>s</w:t>
      </w:r>
      <w:r w:rsidR="00424A73" w:rsidRPr="00424A73">
        <w:t xml:space="preserve">ection </w:t>
      </w:r>
      <w:r w:rsidR="00A058E0">
        <w:rPr>
          <w:color w:val="2B579A"/>
          <w:shd w:val="clear" w:color="auto" w:fill="E6E6E6"/>
        </w:rPr>
        <w:fldChar w:fldCharType="begin"/>
      </w:r>
      <w:r w:rsidR="00A058E0">
        <w:instrText xml:space="preserve"> REF _Ref88141147 \r \h </w:instrText>
      </w:r>
      <w:r w:rsidR="00A058E0">
        <w:rPr>
          <w:color w:val="2B579A"/>
          <w:shd w:val="clear" w:color="auto" w:fill="E6E6E6"/>
        </w:rPr>
      </w:r>
      <w:r w:rsidR="00A058E0">
        <w:rPr>
          <w:color w:val="2B579A"/>
          <w:shd w:val="clear" w:color="auto" w:fill="E6E6E6"/>
        </w:rPr>
        <w:fldChar w:fldCharType="separate"/>
      </w:r>
      <w:r w:rsidR="005E62FF">
        <w:t>2.3</w:t>
      </w:r>
      <w:r w:rsidR="00A058E0">
        <w:rPr>
          <w:color w:val="2B579A"/>
          <w:shd w:val="clear" w:color="auto" w:fill="E6E6E6"/>
        </w:rPr>
        <w:fldChar w:fldCharType="end"/>
      </w:r>
      <w:r w:rsidR="00642D59">
        <w:t xml:space="preserve">) and </w:t>
      </w:r>
      <w:r w:rsidR="001379CE">
        <w:t>is now a</w:t>
      </w:r>
      <w:r w:rsidR="001A4D7C">
        <w:t xml:space="preserve"> distant </w:t>
      </w:r>
      <w:r w:rsidR="001379CE">
        <w:t xml:space="preserve">third </w:t>
      </w:r>
      <w:r w:rsidR="00642D59">
        <w:t xml:space="preserve">for </w:t>
      </w:r>
      <w:r w:rsidR="00E834BB">
        <w:t>pipeline</w:t>
      </w:r>
      <w:r w:rsidR="00764B47">
        <w:t xml:space="preserve"> dwellings </w:t>
      </w:r>
      <w:r w:rsidR="00DA754A">
        <w:t xml:space="preserve">where a gap continues to grow </w:t>
      </w:r>
      <w:r w:rsidR="00764B47">
        <w:t xml:space="preserve">over </w:t>
      </w:r>
      <w:r w:rsidR="00C335F7">
        <w:t>Q</w:t>
      </w:r>
      <w:r w:rsidR="002C2E4B">
        <w:t>4</w:t>
      </w:r>
      <w:r w:rsidR="00C335F7">
        <w:t xml:space="preserve"> FY21-22</w:t>
      </w:r>
      <w:r w:rsidR="00764B47">
        <w:t xml:space="preserve"> (</w:t>
      </w:r>
      <w:r w:rsidR="00DA754A">
        <w:t>3</w:t>
      </w:r>
      <w:r w:rsidR="002C2E4B">
        <w:t>37</w:t>
      </w:r>
      <w:r w:rsidR="00DA754A">
        <w:t xml:space="preserve"> </w:t>
      </w:r>
      <w:r w:rsidR="00642D59">
        <w:t xml:space="preserve">dwellings compared to </w:t>
      </w:r>
      <w:r w:rsidR="002C2E4B">
        <w:t>2,104</w:t>
      </w:r>
      <w:r w:rsidR="00642D59">
        <w:t xml:space="preserve"> </w:t>
      </w:r>
      <w:r w:rsidR="00B4242A">
        <w:t>High Physical Support</w:t>
      </w:r>
      <w:r w:rsidR="00642D59">
        <w:t xml:space="preserve"> dwellings</w:t>
      </w:r>
      <w:r w:rsidR="001379CE">
        <w:t xml:space="preserve"> and 404 Robust dwellings</w:t>
      </w:r>
      <w:r w:rsidR="00642D59">
        <w:t xml:space="preserve">, see section </w:t>
      </w:r>
      <w:r w:rsidR="00642D59">
        <w:rPr>
          <w:color w:val="2B579A"/>
          <w:shd w:val="clear" w:color="auto" w:fill="E6E6E6"/>
        </w:rPr>
        <w:fldChar w:fldCharType="begin"/>
      </w:r>
      <w:r w:rsidR="00642D59">
        <w:instrText xml:space="preserve"> REF _Ref89085868 \r \h </w:instrText>
      </w:r>
      <w:r w:rsidR="00642D59">
        <w:rPr>
          <w:color w:val="2B579A"/>
          <w:shd w:val="clear" w:color="auto" w:fill="E6E6E6"/>
        </w:rPr>
      </w:r>
      <w:r w:rsidR="00642D59">
        <w:rPr>
          <w:color w:val="2B579A"/>
          <w:shd w:val="clear" w:color="auto" w:fill="E6E6E6"/>
        </w:rPr>
        <w:fldChar w:fldCharType="separate"/>
      </w:r>
      <w:r w:rsidR="005E62FF">
        <w:t>2.7</w:t>
      </w:r>
      <w:r w:rsidR="00642D59">
        <w:rPr>
          <w:color w:val="2B579A"/>
          <w:shd w:val="clear" w:color="auto" w:fill="E6E6E6"/>
        </w:rPr>
        <w:fldChar w:fldCharType="end"/>
      </w:r>
      <w:r w:rsidR="00642D59">
        <w:t>)</w:t>
      </w:r>
      <w:r w:rsidR="00C61E24">
        <w:t>.</w:t>
      </w:r>
      <w:r>
        <w:t xml:space="preserve"> </w:t>
      </w:r>
    </w:p>
    <w:p w14:paraId="5F5E6356" w14:textId="77777777" w:rsidR="00CB60E1" w:rsidRDefault="00CC1958" w:rsidP="00855520">
      <w:pPr>
        <w:pStyle w:val="Heading3"/>
      </w:pPr>
      <w:bookmarkStart w:id="155" w:name="_Toc88657427"/>
      <w:bookmarkStart w:id="156" w:name="_Toc80283608"/>
      <w:bookmarkStart w:id="157" w:name="_Toc80283609"/>
      <w:bookmarkStart w:id="158" w:name="_Toc80283610"/>
      <w:bookmarkStart w:id="159" w:name="_Toc80283611"/>
      <w:bookmarkStart w:id="160" w:name="_Toc79581646"/>
      <w:bookmarkStart w:id="161" w:name="_Toc79684613"/>
      <w:bookmarkStart w:id="162" w:name="_Toc87887961"/>
      <w:bookmarkStart w:id="163" w:name="_Toc114661560"/>
      <w:bookmarkEnd w:id="155"/>
      <w:bookmarkEnd w:id="156"/>
      <w:bookmarkEnd w:id="157"/>
      <w:bookmarkEnd w:id="158"/>
      <w:bookmarkEnd w:id="159"/>
      <w:r>
        <w:t>Participant d</w:t>
      </w:r>
      <w:r w:rsidR="00CB60E1" w:rsidRPr="00DF2F62">
        <w:t>emographics</w:t>
      </w:r>
      <w:bookmarkEnd w:id="160"/>
      <w:bookmarkEnd w:id="161"/>
      <w:bookmarkEnd w:id="162"/>
      <w:bookmarkEnd w:id="163"/>
    </w:p>
    <w:p w14:paraId="4315B727" w14:textId="77777777" w:rsidR="008175A2" w:rsidRDefault="008175A2" w:rsidP="00855520">
      <w:pPr>
        <w:pStyle w:val="Heading4"/>
      </w:pPr>
      <w:bookmarkStart w:id="164" w:name="_Toc83193295"/>
      <w:bookmarkStart w:id="165" w:name="_Toc87887962"/>
      <w:bookmarkStart w:id="166" w:name="_Toc114661561"/>
      <w:r>
        <w:t>Age</w:t>
      </w:r>
      <w:bookmarkEnd w:id="164"/>
      <w:bookmarkEnd w:id="165"/>
      <w:bookmarkEnd w:id="166"/>
    </w:p>
    <w:p w14:paraId="33203600" w14:textId="77777777" w:rsidR="00094EC2" w:rsidRPr="00094EC2" w:rsidRDefault="00A721A5" w:rsidP="00094EC2">
      <w:r>
        <w:t xml:space="preserve">There </w:t>
      </w:r>
      <w:r w:rsidR="00D81830">
        <w:t>were</w:t>
      </w:r>
      <w:r>
        <w:t xml:space="preserve"> no major changes to the proportion of participants in each age band from the previous quarter</w:t>
      </w:r>
      <w:r w:rsidR="00764B47">
        <w:t>s</w:t>
      </w:r>
      <w:r>
        <w:t xml:space="preserve">, </w:t>
      </w:r>
      <w:r w:rsidR="00DA754A">
        <w:t xml:space="preserve">with </w:t>
      </w:r>
      <w:r w:rsidR="00D81830">
        <w:t xml:space="preserve">most </w:t>
      </w:r>
      <w:r w:rsidR="00094EC2">
        <w:t>SDA-</w:t>
      </w:r>
      <w:r w:rsidR="00094EC2" w:rsidRPr="00DF2F62">
        <w:t xml:space="preserve">eligible participants </w:t>
      </w:r>
      <w:r>
        <w:t>remain</w:t>
      </w:r>
      <w:r w:rsidR="00DA754A">
        <w:t>ing</w:t>
      </w:r>
      <w:r>
        <w:t xml:space="preserve"> in the </w:t>
      </w:r>
      <w:r w:rsidR="00094EC2" w:rsidRPr="00DF2F62">
        <w:t xml:space="preserve">45 </w:t>
      </w:r>
      <w:r>
        <w:t xml:space="preserve">to </w:t>
      </w:r>
      <w:r w:rsidR="00094EC2" w:rsidRPr="00DF2F62">
        <w:t>64</w:t>
      </w:r>
      <w:r>
        <w:t xml:space="preserve"> age </w:t>
      </w:r>
      <w:r w:rsidR="00CB7C7E">
        <w:t>brackets</w:t>
      </w:r>
      <w:r w:rsidR="00094EC2" w:rsidRPr="00DF2F62">
        <w:t>.</w:t>
      </w:r>
    </w:p>
    <w:p w14:paraId="75C467E0" w14:textId="7396DA05" w:rsidR="001E36D1" w:rsidRDefault="00CE75FA" w:rsidP="00CE75FA">
      <w:pPr>
        <w:rPr>
          <w:b/>
          <w:sz w:val="16"/>
          <w:szCs w:val="16"/>
        </w:rPr>
      </w:pPr>
      <w:bookmarkStart w:id="167" w:name="_Toc79493365"/>
      <w:r w:rsidRPr="00DF2F62">
        <w:rPr>
          <w:b/>
          <w:sz w:val="16"/>
          <w:szCs w:val="16"/>
        </w:rPr>
        <w:t xml:space="preserve">Figure </w:t>
      </w:r>
      <w:r w:rsidR="006546B5" w:rsidRPr="00DF2F62">
        <w:rPr>
          <w:b/>
          <w:color w:val="2B579A"/>
          <w:sz w:val="16"/>
          <w:szCs w:val="16"/>
          <w:shd w:val="clear" w:color="auto" w:fill="E6E6E6"/>
        </w:rPr>
        <w:fldChar w:fldCharType="begin"/>
      </w:r>
      <w:r w:rsidR="006546B5" w:rsidRPr="00DF2F62">
        <w:rPr>
          <w:b/>
          <w:sz w:val="16"/>
          <w:szCs w:val="16"/>
        </w:rPr>
        <w:instrText xml:space="preserve"> SEQ Figure \* ARABIC </w:instrText>
      </w:r>
      <w:r w:rsidR="006546B5" w:rsidRPr="00DF2F62">
        <w:rPr>
          <w:b/>
          <w:color w:val="2B579A"/>
          <w:sz w:val="16"/>
          <w:szCs w:val="16"/>
          <w:shd w:val="clear" w:color="auto" w:fill="E6E6E6"/>
        </w:rPr>
        <w:fldChar w:fldCharType="separate"/>
      </w:r>
      <w:r w:rsidR="005E62FF">
        <w:rPr>
          <w:b/>
          <w:noProof/>
          <w:sz w:val="16"/>
          <w:szCs w:val="16"/>
        </w:rPr>
        <w:t>13</w:t>
      </w:r>
      <w:r w:rsidR="006546B5" w:rsidRPr="00DF2F62">
        <w:rPr>
          <w:b/>
          <w:color w:val="2B579A"/>
          <w:sz w:val="16"/>
          <w:szCs w:val="16"/>
          <w:shd w:val="clear" w:color="auto" w:fill="E6E6E6"/>
        </w:rPr>
        <w:fldChar w:fldCharType="end"/>
      </w:r>
      <w:r w:rsidRPr="00DF2F62">
        <w:rPr>
          <w:b/>
          <w:sz w:val="16"/>
          <w:szCs w:val="16"/>
        </w:rPr>
        <w:t xml:space="preserve">: Participants </w:t>
      </w:r>
      <w:r w:rsidR="00AF7955" w:rsidRPr="00DF2F62">
        <w:rPr>
          <w:b/>
          <w:sz w:val="16"/>
          <w:szCs w:val="16"/>
        </w:rPr>
        <w:t xml:space="preserve">with SDA </w:t>
      </w:r>
      <w:r w:rsidRPr="00DF2F62">
        <w:rPr>
          <w:b/>
          <w:sz w:val="16"/>
          <w:szCs w:val="16"/>
        </w:rPr>
        <w:t>by age</w:t>
      </w:r>
      <w:bookmarkEnd w:id="152"/>
      <w:bookmarkEnd w:id="167"/>
      <w:r w:rsidR="00DA49C3">
        <w:rPr>
          <w:b/>
          <w:sz w:val="16"/>
          <w:szCs w:val="16"/>
        </w:rPr>
        <w:t xml:space="preserve"> </w:t>
      </w:r>
      <w:r w:rsidR="00C47932">
        <w:rPr>
          <w:b/>
          <w:sz w:val="16"/>
          <w:szCs w:val="16"/>
        </w:rPr>
        <w:t xml:space="preserve">at the end of </w:t>
      </w:r>
      <w:r w:rsidR="00C335F7">
        <w:rPr>
          <w:b/>
          <w:sz w:val="16"/>
          <w:szCs w:val="16"/>
        </w:rPr>
        <w:t>Q</w:t>
      </w:r>
      <w:r w:rsidR="00BD0C24">
        <w:rPr>
          <w:b/>
          <w:sz w:val="16"/>
          <w:szCs w:val="16"/>
        </w:rPr>
        <w:t>4</w:t>
      </w:r>
      <w:r w:rsidR="00C335F7">
        <w:rPr>
          <w:b/>
          <w:sz w:val="16"/>
          <w:szCs w:val="16"/>
        </w:rPr>
        <w:t xml:space="preserve"> FY21-22</w:t>
      </w:r>
    </w:p>
    <w:p w14:paraId="38649038" w14:textId="76E853CD" w:rsidR="00BD0C24" w:rsidRDefault="00BD0C24" w:rsidP="00CE75FA">
      <w:pPr>
        <w:rPr>
          <w:b/>
          <w:sz w:val="16"/>
          <w:szCs w:val="16"/>
        </w:rPr>
      </w:pPr>
      <w:r w:rsidRPr="00BD0C24">
        <w:rPr>
          <w:noProof/>
          <w:color w:val="2B579A"/>
          <w:shd w:val="clear" w:color="auto" w:fill="E6E6E6"/>
        </w:rPr>
        <w:drawing>
          <wp:inline distT="0" distB="0" distL="0" distR="0" wp14:anchorId="1EA21C5B" wp14:editId="1A6D52CA">
            <wp:extent cx="5751167" cy="2520000"/>
            <wp:effectExtent l="0" t="0" r="2540" b="0"/>
            <wp:docPr id="6" name="Picture 6" descr="Figure 13: Participants with SDA by age at the end of Q4 FY21-22&#10;&#10;This is a column graph displaying the number of participants across age groups at the end of Q4 FY21-22.&#10;&#10;There is a relatively older population with the largest age groups being 45 to 64 of age. The next largest age groups of note being 25 to 44 years of age.&#10;&#10;0-6 = zero participants&#10;7-14 = one participant&#10;15-18 = 140 participants&#10;19-24 = 1,108 participants&#10;25-34 = 2,719 participants&#10;35-44 = 3,240 participants&#10;45-54 = 4,817 participants&#10;55-64 = 5,586 participants&#10;65+ = 1,747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13: Participants with SDA by age at the end of Q4 FY21-22&#10;&#10;This is a column graph displaying the number of participants across age groups at the end of Q4 FY21-22.&#10;&#10;There is a relatively older population with the largest age groups being 45 to 64 of age. The next largest age groups of note being 25 to 44 years of age.&#10;&#10;0-6 = zero participants&#10;7-14 = one participant&#10;15-18 = 140 participants&#10;19-24 = 1,108 participants&#10;25-34 = 2,719 participants&#10;35-44 = 3,240 participants&#10;45-54 = 4,817 participants&#10;55-64 = 5,586 participants&#10;65+ = 1,747 participant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51167" cy="2520000"/>
                    </a:xfrm>
                    <a:prstGeom prst="rect">
                      <a:avLst/>
                    </a:prstGeom>
                    <a:noFill/>
                    <a:ln>
                      <a:noFill/>
                    </a:ln>
                  </pic:spPr>
                </pic:pic>
              </a:graphicData>
            </a:graphic>
          </wp:inline>
        </w:drawing>
      </w:r>
    </w:p>
    <w:p w14:paraId="3563450C" w14:textId="77777777" w:rsidR="008175A2" w:rsidRDefault="008175A2" w:rsidP="00855520">
      <w:pPr>
        <w:pStyle w:val="Heading4"/>
      </w:pPr>
      <w:bookmarkStart w:id="168" w:name="_Toc88657430"/>
      <w:bookmarkStart w:id="169" w:name="_Toc88657431"/>
      <w:bookmarkStart w:id="170" w:name="_Toc88657432"/>
      <w:bookmarkStart w:id="171" w:name="_Toc83193296"/>
      <w:bookmarkStart w:id="172" w:name="_Toc87887963"/>
      <w:bookmarkStart w:id="173" w:name="_Toc114661562"/>
      <w:bookmarkEnd w:id="168"/>
      <w:bookmarkEnd w:id="169"/>
      <w:bookmarkEnd w:id="170"/>
      <w:r>
        <w:t>Primary disability type</w:t>
      </w:r>
      <w:bookmarkEnd w:id="171"/>
      <w:bookmarkEnd w:id="172"/>
      <w:bookmarkEnd w:id="173"/>
    </w:p>
    <w:p w14:paraId="3C5CAF7B" w14:textId="59A1CF7A" w:rsidR="00B367C0" w:rsidRDefault="00A6737F" w:rsidP="00B367C0">
      <w:r>
        <w:t>A</w:t>
      </w:r>
      <w:r w:rsidR="00A304A6" w:rsidRPr="00DF2F62">
        <w:t xml:space="preserve">lmost half of </w:t>
      </w:r>
      <w:r w:rsidR="00EF7104">
        <w:t xml:space="preserve">SDA eligible </w:t>
      </w:r>
      <w:r w:rsidR="001606BC" w:rsidRPr="00DF2F62">
        <w:t>participants have</w:t>
      </w:r>
      <w:r w:rsidR="00A304A6" w:rsidRPr="00DF2F62">
        <w:t xml:space="preserve"> an intellectual disability as their primary disability (4</w:t>
      </w:r>
      <w:r w:rsidR="00BD0C24">
        <w:t>2</w:t>
      </w:r>
      <w:r w:rsidR="00A304A6" w:rsidRPr="00DF2F62">
        <w:t>%)</w:t>
      </w:r>
      <w:r w:rsidR="00A721A5">
        <w:t xml:space="preserve">. </w:t>
      </w:r>
      <w:r w:rsidR="00B367C0" w:rsidRPr="00DF2F62">
        <w:t xml:space="preserve">The next 2 largest </w:t>
      </w:r>
      <w:r>
        <w:t xml:space="preserve">groups are </w:t>
      </w:r>
      <w:r w:rsidR="00B367C0" w:rsidRPr="00DF2F62">
        <w:t>participants with cerebral palsy (1</w:t>
      </w:r>
      <w:r w:rsidR="0030276C">
        <w:t>1</w:t>
      </w:r>
      <w:r w:rsidR="00B367C0" w:rsidRPr="00DF2F62">
        <w:t>%) and participants with autism (1</w:t>
      </w:r>
      <w:r w:rsidR="00B367C0">
        <w:t>0</w:t>
      </w:r>
      <w:r w:rsidR="00B367C0" w:rsidRPr="00DF2F62">
        <w:t>%).</w:t>
      </w:r>
      <w:r w:rsidR="00CB2C45">
        <w:t xml:space="preserve"> </w:t>
      </w:r>
    </w:p>
    <w:p w14:paraId="4AC4DE85" w14:textId="66B8D5A4" w:rsidR="00AB73AD" w:rsidRDefault="00AB73AD" w:rsidP="00B367C0">
      <w:r>
        <w:t xml:space="preserve">The proportion of </w:t>
      </w:r>
      <w:r w:rsidR="00EF7104">
        <w:t>SDA eligible</w:t>
      </w:r>
      <w:r>
        <w:t xml:space="preserve"> participants with intellectual disability has decreased </w:t>
      </w:r>
      <w:r w:rsidR="00DA754A">
        <w:t xml:space="preserve">for the </w:t>
      </w:r>
      <w:r w:rsidR="00515EA0">
        <w:t>third</w:t>
      </w:r>
      <w:r w:rsidR="00DA754A">
        <w:t xml:space="preserve"> consecutive quarter </w:t>
      </w:r>
      <w:r>
        <w:t xml:space="preserve">by </w:t>
      </w:r>
      <w:r w:rsidR="00515EA0">
        <w:t>2.5</w:t>
      </w:r>
      <w:r>
        <w:t xml:space="preserve">% from the </w:t>
      </w:r>
      <w:r w:rsidR="00515EA0">
        <w:t xml:space="preserve">March 2022 </w:t>
      </w:r>
      <w:r w:rsidR="002B5B6B">
        <w:t xml:space="preserve">quarter </w:t>
      </w:r>
      <w:r>
        <w:t>(</w:t>
      </w:r>
      <w:r w:rsidR="00CB2C45">
        <w:t xml:space="preserve">despite an increase of </w:t>
      </w:r>
      <w:r w:rsidR="00515EA0">
        <w:t xml:space="preserve">259 </w:t>
      </w:r>
      <w:r>
        <w:t>participants)</w:t>
      </w:r>
      <w:r w:rsidRPr="00DF2F62">
        <w:t>.</w:t>
      </w:r>
      <w:r>
        <w:t xml:space="preserve"> The largest increases to </w:t>
      </w:r>
      <w:r w:rsidR="00C35871">
        <w:t>the</w:t>
      </w:r>
      <w:r>
        <w:t xml:space="preserve"> proportion of </w:t>
      </w:r>
      <w:r w:rsidR="00EF7104">
        <w:t xml:space="preserve">participants eligible </w:t>
      </w:r>
      <w:r w:rsidR="001606BC">
        <w:t>for SDA</w:t>
      </w:r>
      <w:r>
        <w:t xml:space="preserve"> by primary disability type came from participants with primary disabilit</w:t>
      </w:r>
      <w:r w:rsidR="00CB2C45">
        <w:t>ies of other n</w:t>
      </w:r>
      <w:r w:rsidR="0029609A">
        <w:t>eurological (</w:t>
      </w:r>
      <w:r w:rsidR="00515EA0">
        <w:t>1.1</w:t>
      </w:r>
      <w:r w:rsidR="0029609A">
        <w:t xml:space="preserve">%, </w:t>
      </w:r>
      <w:r w:rsidR="00515EA0">
        <w:t>314</w:t>
      </w:r>
      <w:r w:rsidR="0029609A">
        <w:t xml:space="preserve"> participants) and </w:t>
      </w:r>
      <w:r w:rsidR="00515EA0">
        <w:t xml:space="preserve">stroke </w:t>
      </w:r>
      <w:r w:rsidR="0029609A">
        <w:t>(0.</w:t>
      </w:r>
      <w:r w:rsidR="00515EA0">
        <w:t>5</w:t>
      </w:r>
      <w:r w:rsidR="00CB2C45">
        <w:t>%</w:t>
      </w:r>
      <w:r w:rsidR="0029609A">
        <w:t xml:space="preserve">, </w:t>
      </w:r>
      <w:r w:rsidR="00515EA0">
        <w:t>147</w:t>
      </w:r>
      <w:r w:rsidR="0029609A">
        <w:t xml:space="preserve"> participants</w:t>
      </w:r>
      <w:r w:rsidR="00CB2C45">
        <w:t>)</w:t>
      </w:r>
      <w:r w:rsidR="0029609A">
        <w:t>.</w:t>
      </w:r>
    </w:p>
    <w:p w14:paraId="7D99702D" w14:textId="6BB65381" w:rsidR="008175A2" w:rsidRDefault="008175A2" w:rsidP="008175A2">
      <w:pPr>
        <w:pStyle w:val="Caption"/>
        <w:keepNext/>
        <w:rPr>
          <w:caps w:val="0"/>
        </w:rPr>
      </w:pPr>
      <w:bookmarkStart w:id="174" w:name="_Ref81480264"/>
      <w:r w:rsidRPr="00DF2F62">
        <w:rPr>
          <w:caps w:val="0"/>
        </w:rPr>
        <w:lastRenderedPageBreak/>
        <w:t xml:space="preserve">Table </w:t>
      </w:r>
      <w:r w:rsidRPr="00DF2F62">
        <w:rPr>
          <w:caps w:val="0"/>
          <w:color w:val="2B579A"/>
          <w:shd w:val="clear" w:color="auto" w:fill="E6E6E6"/>
        </w:rPr>
        <w:fldChar w:fldCharType="begin"/>
      </w:r>
      <w:r w:rsidRPr="00DF2F62">
        <w:rPr>
          <w:caps w:val="0"/>
        </w:rPr>
        <w:instrText xml:space="preserve"> SEQ Table \* ARABIC </w:instrText>
      </w:r>
      <w:r w:rsidRPr="00DF2F62">
        <w:rPr>
          <w:caps w:val="0"/>
          <w:color w:val="2B579A"/>
          <w:shd w:val="clear" w:color="auto" w:fill="E6E6E6"/>
        </w:rPr>
        <w:fldChar w:fldCharType="separate"/>
      </w:r>
      <w:r w:rsidR="005E62FF">
        <w:rPr>
          <w:caps w:val="0"/>
          <w:noProof/>
        </w:rPr>
        <w:t>11</w:t>
      </w:r>
      <w:r w:rsidRPr="00DF2F62">
        <w:rPr>
          <w:caps w:val="0"/>
          <w:color w:val="2B579A"/>
          <w:shd w:val="clear" w:color="auto" w:fill="E6E6E6"/>
        </w:rPr>
        <w:fldChar w:fldCharType="end"/>
      </w:r>
      <w:bookmarkEnd w:id="174"/>
      <w:r w:rsidRPr="00DF2F62">
        <w:rPr>
          <w:caps w:val="0"/>
        </w:rPr>
        <w:t>: Percentage of participants with SDA by primary disability type</w:t>
      </w:r>
      <w:r>
        <w:rPr>
          <w:caps w:val="0"/>
        </w:rPr>
        <w:t xml:space="preserve"> </w:t>
      </w:r>
      <w:r w:rsidR="00C47932">
        <w:rPr>
          <w:caps w:val="0"/>
        </w:rPr>
        <w:t>at the end of</w:t>
      </w:r>
      <w:r w:rsidR="00B367C0" w:rsidRPr="00B72D81">
        <w:rPr>
          <w:caps w:val="0"/>
        </w:rPr>
        <w:t xml:space="preserve"> </w:t>
      </w:r>
      <w:r w:rsidR="00C335F7">
        <w:rPr>
          <w:caps w:val="0"/>
        </w:rPr>
        <w:t>Q</w:t>
      </w:r>
      <w:r w:rsidR="00CE0040">
        <w:rPr>
          <w:caps w:val="0"/>
        </w:rPr>
        <w:t>4</w:t>
      </w:r>
      <w:r w:rsidR="00C335F7">
        <w:rPr>
          <w:caps w:val="0"/>
        </w:rPr>
        <w:t xml:space="preserve"> FY21-22</w:t>
      </w:r>
    </w:p>
    <w:tbl>
      <w:tblPr>
        <w:tblStyle w:val="LightShading-Accent4"/>
        <w:tblW w:w="9067" w:type="dxa"/>
        <w:tblLook w:val="04A0" w:firstRow="1" w:lastRow="0" w:firstColumn="1" w:lastColumn="0" w:noHBand="0" w:noVBand="1"/>
        <w:tblCaption w:val="Table 11: Percentage of participants with SDA by primary disability type at the end of Q4 FY21-22"/>
        <w:tblDescription w:val="This table displays the proportion of participants with SDA by their primary disability type at the end of Q4 FY21-22.&#10;&#10;Participants with intellectual disability make up almost half of the SDA population with 42 per cent. Participants with cerebral palsy (11 per cent) and participants with autism (10 per cent) are the next largest primary disabilities amongst SDA participants.&#10;&#10;Acquired brain injury (ABI) - 8 per cent&#10;Down syndrome - 7 per cent&#10;Other neurological - 7 per cent&#10;Psychosocial disability - 4 per cent&#10;Stroke - 3 per cent&#10;Multiple sclerosis - 2 per cent&#10;Other physical - 2 per cent&#10;Spinal cord injury - 2 per cent&#10;Other disabilities - 1 per cent&#10;Visual impairment - 0 per cent&#10;Hearing impairment - 0 per cent"/>
      </w:tblPr>
      <w:tblGrid>
        <w:gridCol w:w="3119"/>
        <w:gridCol w:w="2835"/>
        <w:gridCol w:w="3113"/>
      </w:tblGrid>
      <w:tr w:rsidR="00855520" w:rsidRPr="00891DAB" w14:paraId="20268D36" w14:textId="77777777" w:rsidTr="00DA75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027162B7" w14:textId="77777777" w:rsidR="00855520" w:rsidRPr="00515EA0" w:rsidRDefault="00855520" w:rsidP="00B36561">
            <w:pPr>
              <w:rPr>
                <w:rFonts w:asciiTheme="majorHAnsi" w:hAnsiTheme="majorHAnsi" w:cstheme="majorHAnsi"/>
                <w:color w:val="FFFFFF"/>
                <w:sz w:val="15"/>
                <w:szCs w:val="15"/>
              </w:rPr>
            </w:pPr>
            <w:r w:rsidRPr="00515EA0">
              <w:rPr>
                <w:rFonts w:asciiTheme="majorHAnsi" w:hAnsiTheme="majorHAnsi" w:cstheme="majorHAnsi"/>
                <w:color w:val="FFFFFF"/>
                <w:sz w:val="15"/>
                <w:szCs w:val="15"/>
              </w:rPr>
              <w:t>Primary disability type / number of participants with SDA</w:t>
            </w:r>
          </w:p>
        </w:tc>
        <w:tc>
          <w:tcPr>
            <w:tcW w:w="2835" w:type="dxa"/>
          </w:tcPr>
          <w:p w14:paraId="52E4BD67" w14:textId="77777777" w:rsidR="00855520" w:rsidRPr="00515EA0" w:rsidRDefault="00855520" w:rsidP="00DA754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515EA0">
              <w:rPr>
                <w:rFonts w:asciiTheme="majorHAnsi" w:hAnsiTheme="majorHAnsi" w:cstheme="majorHAnsi"/>
                <w:color w:val="FFFFFF"/>
                <w:sz w:val="15"/>
                <w:szCs w:val="15"/>
              </w:rPr>
              <w:t>Number of participants</w:t>
            </w:r>
            <w:r w:rsidR="00DA754A" w:rsidRPr="00515EA0">
              <w:rPr>
                <w:rFonts w:asciiTheme="majorHAnsi" w:hAnsiTheme="majorHAnsi" w:cstheme="majorHAnsi"/>
                <w:color w:val="FFFFFF"/>
                <w:sz w:val="15"/>
                <w:szCs w:val="15"/>
              </w:rPr>
              <w:t xml:space="preserve"> with SDA</w:t>
            </w:r>
          </w:p>
        </w:tc>
        <w:tc>
          <w:tcPr>
            <w:tcW w:w="3113" w:type="dxa"/>
          </w:tcPr>
          <w:p w14:paraId="2C42F7BB" w14:textId="77777777" w:rsidR="00855520" w:rsidRPr="00515EA0" w:rsidRDefault="00855520" w:rsidP="00DA754A">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 w:val="15"/>
                <w:szCs w:val="15"/>
              </w:rPr>
            </w:pPr>
            <w:r w:rsidRPr="00515EA0">
              <w:rPr>
                <w:rFonts w:asciiTheme="majorHAnsi" w:hAnsiTheme="majorHAnsi" w:cstheme="majorHAnsi"/>
                <w:color w:val="FFFFFF"/>
                <w:sz w:val="15"/>
                <w:szCs w:val="15"/>
              </w:rPr>
              <w:t>Proportion of participants</w:t>
            </w:r>
            <w:r w:rsidR="00DA754A" w:rsidRPr="00515EA0">
              <w:rPr>
                <w:rFonts w:asciiTheme="majorHAnsi" w:hAnsiTheme="majorHAnsi" w:cstheme="majorHAnsi"/>
                <w:color w:val="FFFFFF"/>
                <w:sz w:val="15"/>
                <w:szCs w:val="15"/>
              </w:rPr>
              <w:t xml:space="preserve"> with SDA</w:t>
            </w:r>
          </w:p>
        </w:tc>
      </w:tr>
      <w:tr w:rsidR="00BD0C24" w:rsidRPr="00891DAB" w14:paraId="04262591"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2042703" w14:textId="77777777"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Intellectual disability</w:t>
            </w:r>
          </w:p>
        </w:tc>
        <w:tc>
          <w:tcPr>
            <w:tcW w:w="2835" w:type="dxa"/>
          </w:tcPr>
          <w:p w14:paraId="7459621F" w14:textId="00F2248F"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8,066 </w:t>
            </w:r>
          </w:p>
        </w:tc>
        <w:tc>
          <w:tcPr>
            <w:tcW w:w="3113" w:type="dxa"/>
          </w:tcPr>
          <w:p w14:paraId="24163CC5" w14:textId="63FF0095"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42%</w:t>
            </w:r>
          </w:p>
        </w:tc>
      </w:tr>
      <w:tr w:rsidR="00BD0C24" w:rsidRPr="00891DAB" w14:paraId="3AF2F7D3"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67BD08A" w14:textId="77777777"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Cerebral palsy</w:t>
            </w:r>
          </w:p>
        </w:tc>
        <w:tc>
          <w:tcPr>
            <w:tcW w:w="2835" w:type="dxa"/>
          </w:tcPr>
          <w:p w14:paraId="16FC2610" w14:textId="78A454D2"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2,147 </w:t>
            </w:r>
          </w:p>
        </w:tc>
        <w:tc>
          <w:tcPr>
            <w:tcW w:w="3113" w:type="dxa"/>
          </w:tcPr>
          <w:p w14:paraId="624CE4D0" w14:textId="47FF4387"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11%</w:t>
            </w:r>
          </w:p>
        </w:tc>
      </w:tr>
      <w:tr w:rsidR="00BD0C24" w:rsidRPr="00891DAB" w14:paraId="0185CC9B"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61A2196" w14:textId="77777777"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Autism</w:t>
            </w:r>
          </w:p>
        </w:tc>
        <w:tc>
          <w:tcPr>
            <w:tcW w:w="2835" w:type="dxa"/>
          </w:tcPr>
          <w:p w14:paraId="0387395C" w14:textId="57D1317D"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1,978 </w:t>
            </w:r>
          </w:p>
        </w:tc>
        <w:tc>
          <w:tcPr>
            <w:tcW w:w="3113" w:type="dxa"/>
          </w:tcPr>
          <w:p w14:paraId="75B024EF" w14:textId="1A8152C2"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10%</w:t>
            </w:r>
          </w:p>
        </w:tc>
      </w:tr>
      <w:tr w:rsidR="00BD0C24" w:rsidRPr="00891DAB" w14:paraId="1E5D3695"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506F974" w14:textId="1EA634D3"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A</w:t>
            </w:r>
            <w:r w:rsidR="003975F6">
              <w:rPr>
                <w:rFonts w:asciiTheme="minorHAnsi" w:hAnsiTheme="minorHAnsi" w:cstheme="minorHAnsi"/>
                <w:sz w:val="15"/>
                <w:szCs w:val="15"/>
              </w:rPr>
              <w:t>cquired brain injury (ABI)</w:t>
            </w:r>
          </w:p>
        </w:tc>
        <w:tc>
          <w:tcPr>
            <w:tcW w:w="2835" w:type="dxa"/>
          </w:tcPr>
          <w:p w14:paraId="779C91E2" w14:textId="26E85033"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1,614 </w:t>
            </w:r>
          </w:p>
        </w:tc>
        <w:tc>
          <w:tcPr>
            <w:tcW w:w="3113" w:type="dxa"/>
          </w:tcPr>
          <w:p w14:paraId="4C958006" w14:textId="36E3756E"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8%</w:t>
            </w:r>
          </w:p>
        </w:tc>
      </w:tr>
      <w:tr w:rsidR="00BD0C24" w:rsidRPr="00891DAB" w14:paraId="27307529"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903A1C8" w14:textId="77777777"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Down syndrome</w:t>
            </w:r>
          </w:p>
        </w:tc>
        <w:tc>
          <w:tcPr>
            <w:tcW w:w="2835" w:type="dxa"/>
          </w:tcPr>
          <w:p w14:paraId="1B626394" w14:textId="2171BC40"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1,356 </w:t>
            </w:r>
          </w:p>
        </w:tc>
        <w:tc>
          <w:tcPr>
            <w:tcW w:w="3113" w:type="dxa"/>
          </w:tcPr>
          <w:p w14:paraId="2892EA3A" w14:textId="3FF16842"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7%</w:t>
            </w:r>
          </w:p>
        </w:tc>
      </w:tr>
      <w:tr w:rsidR="00BD0C24" w:rsidRPr="00891DAB" w14:paraId="5C1E67F3"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90B6151" w14:textId="77777777"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Other neurological</w:t>
            </w:r>
          </w:p>
        </w:tc>
        <w:tc>
          <w:tcPr>
            <w:tcW w:w="2835" w:type="dxa"/>
          </w:tcPr>
          <w:p w14:paraId="14A1157A" w14:textId="59E3682E"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1,291 </w:t>
            </w:r>
          </w:p>
        </w:tc>
        <w:tc>
          <w:tcPr>
            <w:tcW w:w="3113" w:type="dxa"/>
          </w:tcPr>
          <w:p w14:paraId="02C1B3E1" w14:textId="72B93425"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7%</w:t>
            </w:r>
          </w:p>
        </w:tc>
      </w:tr>
      <w:tr w:rsidR="00BD0C24" w:rsidRPr="00891DAB" w14:paraId="51E1697B"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586AB60" w14:textId="77777777"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Psychosocial disability</w:t>
            </w:r>
          </w:p>
        </w:tc>
        <w:tc>
          <w:tcPr>
            <w:tcW w:w="2835" w:type="dxa"/>
          </w:tcPr>
          <w:p w14:paraId="6A69410A" w14:textId="4B496A96"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839 </w:t>
            </w:r>
          </w:p>
        </w:tc>
        <w:tc>
          <w:tcPr>
            <w:tcW w:w="3113" w:type="dxa"/>
          </w:tcPr>
          <w:p w14:paraId="62F0FB31" w14:textId="1B9AE910"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4%</w:t>
            </w:r>
          </w:p>
        </w:tc>
      </w:tr>
      <w:tr w:rsidR="00BD0C24" w:rsidRPr="00891DAB" w14:paraId="7BD97620"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F9875FD" w14:textId="77777777"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Stroke</w:t>
            </w:r>
          </w:p>
        </w:tc>
        <w:tc>
          <w:tcPr>
            <w:tcW w:w="2835" w:type="dxa"/>
          </w:tcPr>
          <w:p w14:paraId="26F350BD" w14:textId="0F7148BD"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587 </w:t>
            </w:r>
          </w:p>
        </w:tc>
        <w:tc>
          <w:tcPr>
            <w:tcW w:w="3113" w:type="dxa"/>
          </w:tcPr>
          <w:p w14:paraId="5F6D36BA" w14:textId="0AD9DC2C"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3%</w:t>
            </w:r>
          </w:p>
        </w:tc>
      </w:tr>
      <w:tr w:rsidR="00BD0C24" w:rsidRPr="00891DAB" w14:paraId="4628D7B5"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095B3CB" w14:textId="77777777"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Multiple sclerosis</w:t>
            </w:r>
          </w:p>
        </w:tc>
        <w:tc>
          <w:tcPr>
            <w:tcW w:w="2835" w:type="dxa"/>
          </w:tcPr>
          <w:p w14:paraId="6A1F4A7C" w14:textId="519F3A4D"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441 </w:t>
            </w:r>
          </w:p>
        </w:tc>
        <w:tc>
          <w:tcPr>
            <w:tcW w:w="3113" w:type="dxa"/>
          </w:tcPr>
          <w:p w14:paraId="4D796BC9" w14:textId="7DC10503"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2%</w:t>
            </w:r>
          </w:p>
        </w:tc>
      </w:tr>
      <w:tr w:rsidR="00BD0C24" w:rsidRPr="00891DAB" w14:paraId="52C45E92"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7E824DB" w14:textId="77777777"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Other physical</w:t>
            </w:r>
          </w:p>
        </w:tc>
        <w:tc>
          <w:tcPr>
            <w:tcW w:w="2835" w:type="dxa"/>
          </w:tcPr>
          <w:p w14:paraId="0FDAA0D5" w14:textId="66872033"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389 </w:t>
            </w:r>
          </w:p>
        </w:tc>
        <w:tc>
          <w:tcPr>
            <w:tcW w:w="3113" w:type="dxa"/>
          </w:tcPr>
          <w:p w14:paraId="5158B27E" w14:textId="23319D32"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2%</w:t>
            </w:r>
          </w:p>
        </w:tc>
      </w:tr>
      <w:tr w:rsidR="00BD0C24" w:rsidRPr="00891DAB" w14:paraId="029E5A31"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26CD5DD" w14:textId="289EA218"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 xml:space="preserve">Spinal cord </w:t>
            </w:r>
            <w:r w:rsidR="00FF47CB">
              <w:rPr>
                <w:rFonts w:asciiTheme="minorHAnsi" w:hAnsiTheme="minorHAnsi" w:cstheme="minorHAnsi"/>
                <w:sz w:val="15"/>
                <w:szCs w:val="15"/>
              </w:rPr>
              <w:t>i</w:t>
            </w:r>
            <w:r w:rsidRPr="00515EA0">
              <w:rPr>
                <w:rFonts w:asciiTheme="minorHAnsi" w:hAnsiTheme="minorHAnsi" w:cstheme="minorHAnsi"/>
                <w:sz w:val="15"/>
                <w:szCs w:val="15"/>
              </w:rPr>
              <w:t>njury</w:t>
            </w:r>
          </w:p>
        </w:tc>
        <w:tc>
          <w:tcPr>
            <w:tcW w:w="2835" w:type="dxa"/>
          </w:tcPr>
          <w:p w14:paraId="34555C6C" w14:textId="5A0E0FAD"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364 </w:t>
            </w:r>
          </w:p>
        </w:tc>
        <w:tc>
          <w:tcPr>
            <w:tcW w:w="3113" w:type="dxa"/>
          </w:tcPr>
          <w:p w14:paraId="49C76C9B" w14:textId="016A5EDB"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2%</w:t>
            </w:r>
          </w:p>
        </w:tc>
      </w:tr>
      <w:tr w:rsidR="00BD0C24" w:rsidRPr="00891DAB" w14:paraId="19363B77"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FF6C226" w14:textId="77777777"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Other</w:t>
            </w:r>
          </w:p>
        </w:tc>
        <w:tc>
          <w:tcPr>
            <w:tcW w:w="2835" w:type="dxa"/>
          </w:tcPr>
          <w:p w14:paraId="0882F611" w14:textId="7F9EA834"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211 </w:t>
            </w:r>
          </w:p>
        </w:tc>
        <w:tc>
          <w:tcPr>
            <w:tcW w:w="3113" w:type="dxa"/>
          </w:tcPr>
          <w:p w14:paraId="23268E85" w14:textId="320A178B"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1%</w:t>
            </w:r>
          </w:p>
        </w:tc>
      </w:tr>
      <w:tr w:rsidR="00BD0C24" w:rsidRPr="00891DAB" w14:paraId="31B3C183"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0941215" w14:textId="77777777"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Visual impairment</w:t>
            </w:r>
          </w:p>
        </w:tc>
        <w:tc>
          <w:tcPr>
            <w:tcW w:w="2835" w:type="dxa"/>
          </w:tcPr>
          <w:p w14:paraId="5B867EE7" w14:textId="5A36AF40"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69 </w:t>
            </w:r>
          </w:p>
        </w:tc>
        <w:tc>
          <w:tcPr>
            <w:tcW w:w="3113" w:type="dxa"/>
          </w:tcPr>
          <w:p w14:paraId="51BF4480" w14:textId="1038E8D4"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0%</w:t>
            </w:r>
          </w:p>
        </w:tc>
      </w:tr>
      <w:tr w:rsidR="00BD0C24" w:rsidRPr="00891DAB" w14:paraId="2C921F43" w14:textId="77777777" w:rsidTr="00DA75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8137E5A" w14:textId="77777777" w:rsidR="00BD0C24" w:rsidRPr="00515EA0" w:rsidRDefault="00BD0C24" w:rsidP="00BD0C24">
            <w:pPr>
              <w:rPr>
                <w:rFonts w:asciiTheme="minorHAnsi" w:hAnsiTheme="minorHAnsi" w:cstheme="minorHAnsi"/>
                <w:sz w:val="15"/>
                <w:szCs w:val="15"/>
              </w:rPr>
            </w:pPr>
            <w:r w:rsidRPr="00515EA0">
              <w:rPr>
                <w:rFonts w:asciiTheme="minorHAnsi" w:hAnsiTheme="minorHAnsi" w:cstheme="minorHAnsi"/>
                <w:sz w:val="15"/>
                <w:szCs w:val="15"/>
              </w:rPr>
              <w:t>Hearing impairment</w:t>
            </w:r>
          </w:p>
        </w:tc>
        <w:tc>
          <w:tcPr>
            <w:tcW w:w="2835" w:type="dxa"/>
          </w:tcPr>
          <w:p w14:paraId="7EE332A2" w14:textId="6ACB81ED"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 xml:space="preserve"> 6 </w:t>
            </w:r>
          </w:p>
        </w:tc>
        <w:tc>
          <w:tcPr>
            <w:tcW w:w="3113" w:type="dxa"/>
          </w:tcPr>
          <w:p w14:paraId="6D1A7F4A" w14:textId="0678172C" w:rsidR="00BD0C24" w:rsidRPr="00515EA0" w:rsidRDefault="00BD0C24" w:rsidP="00BD0C2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5"/>
                <w:szCs w:val="15"/>
              </w:rPr>
            </w:pPr>
            <w:r w:rsidRPr="00515EA0">
              <w:rPr>
                <w:rFonts w:asciiTheme="minorHAnsi" w:hAnsiTheme="minorHAnsi" w:cstheme="minorHAnsi"/>
                <w:sz w:val="15"/>
                <w:szCs w:val="15"/>
              </w:rPr>
              <w:t>0%</w:t>
            </w:r>
          </w:p>
        </w:tc>
      </w:tr>
      <w:tr w:rsidR="00BD0C24" w:rsidRPr="00891DAB" w14:paraId="7533B6C2" w14:textId="77777777" w:rsidTr="00DA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CC61E09" w14:textId="77777777" w:rsidR="00BD0C24" w:rsidRPr="00515EA0" w:rsidRDefault="00BD0C24" w:rsidP="00BD0C24">
            <w:pPr>
              <w:rPr>
                <w:rFonts w:asciiTheme="majorHAnsi" w:hAnsiTheme="majorHAnsi" w:cstheme="majorHAnsi"/>
                <w:sz w:val="15"/>
                <w:szCs w:val="15"/>
              </w:rPr>
            </w:pPr>
            <w:r w:rsidRPr="00515EA0">
              <w:rPr>
                <w:rFonts w:asciiTheme="majorHAnsi" w:hAnsiTheme="majorHAnsi" w:cstheme="majorHAnsi"/>
                <w:sz w:val="15"/>
                <w:szCs w:val="15"/>
              </w:rPr>
              <w:t>Total</w:t>
            </w:r>
          </w:p>
        </w:tc>
        <w:tc>
          <w:tcPr>
            <w:tcW w:w="2835" w:type="dxa"/>
          </w:tcPr>
          <w:p w14:paraId="577B3129" w14:textId="583F1C8A"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sidRPr="00515EA0">
              <w:rPr>
                <w:rFonts w:asciiTheme="minorHAnsi" w:hAnsiTheme="minorHAnsi" w:cstheme="minorHAnsi"/>
                <w:b/>
                <w:bCs/>
                <w:sz w:val="15"/>
                <w:szCs w:val="15"/>
              </w:rPr>
              <w:t xml:space="preserve"> 19,358 </w:t>
            </w:r>
          </w:p>
        </w:tc>
        <w:tc>
          <w:tcPr>
            <w:tcW w:w="3113" w:type="dxa"/>
          </w:tcPr>
          <w:p w14:paraId="2C19CF55" w14:textId="350ACFFC" w:rsidR="00BD0C24" w:rsidRPr="00515EA0" w:rsidRDefault="00BD0C24" w:rsidP="00BD0C2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sidRPr="00515EA0">
              <w:rPr>
                <w:rFonts w:asciiTheme="minorHAnsi" w:hAnsiTheme="minorHAnsi" w:cstheme="minorHAnsi"/>
                <w:b/>
                <w:bCs/>
                <w:sz w:val="15"/>
                <w:szCs w:val="15"/>
              </w:rPr>
              <w:t>100%</w:t>
            </w:r>
          </w:p>
        </w:tc>
      </w:tr>
    </w:tbl>
    <w:p w14:paraId="5BF72A3C" w14:textId="77777777" w:rsidR="008175A2" w:rsidRDefault="008175A2" w:rsidP="00E21978">
      <w:pPr>
        <w:pStyle w:val="Heading4"/>
        <w:spacing w:before="240"/>
        <w:ind w:left="709" w:hanging="709"/>
      </w:pPr>
      <w:bookmarkStart w:id="175" w:name="_Toc88657434"/>
      <w:bookmarkStart w:id="176" w:name="_Toc83193297"/>
      <w:bookmarkStart w:id="177" w:name="_Toc87887964"/>
      <w:bookmarkStart w:id="178" w:name="_Toc114661563"/>
      <w:bookmarkEnd w:id="175"/>
      <w:r>
        <w:t>Other characteristics</w:t>
      </w:r>
      <w:bookmarkEnd w:id="176"/>
      <w:bookmarkEnd w:id="177"/>
      <w:bookmarkEnd w:id="178"/>
    </w:p>
    <w:p w14:paraId="341C2015" w14:textId="57F8021A" w:rsidR="00896E72" w:rsidRDefault="00896E72" w:rsidP="00896E72">
      <w:pPr>
        <w:pStyle w:val="Caption"/>
        <w:keepNext/>
        <w:rPr>
          <w:caps w:val="0"/>
        </w:rPr>
      </w:pPr>
      <w:bookmarkStart w:id="179" w:name="_Toc79490515"/>
      <w:bookmarkStart w:id="180" w:name="_Toc79493366"/>
      <w:r w:rsidRPr="00DF2F62">
        <w:rPr>
          <w:caps w:val="0"/>
        </w:rPr>
        <w:t xml:space="preserve">Figure </w:t>
      </w:r>
      <w:r w:rsidRPr="00DF2F62">
        <w:rPr>
          <w:caps w:val="0"/>
          <w:color w:val="2B579A"/>
          <w:shd w:val="clear" w:color="auto" w:fill="E6E6E6"/>
        </w:rPr>
        <w:fldChar w:fldCharType="begin"/>
      </w:r>
      <w:r w:rsidRPr="00DF2F62">
        <w:rPr>
          <w:caps w:val="0"/>
        </w:rPr>
        <w:instrText xml:space="preserve"> SEQ Figure \* ARABIC </w:instrText>
      </w:r>
      <w:r w:rsidRPr="00DF2F62">
        <w:rPr>
          <w:caps w:val="0"/>
          <w:color w:val="2B579A"/>
          <w:shd w:val="clear" w:color="auto" w:fill="E6E6E6"/>
        </w:rPr>
        <w:fldChar w:fldCharType="separate"/>
      </w:r>
      <w:r w:rsidR="005E62FF">
        <w:rPr>
          <w:caps w:val="0"/>
          <w:noProof/>
        </w:rPr>
        <w:t>14</w:t>
      </w:r>
      <w:r w:rsidRPr="00DF2F62">
        <w:rPr>
          <w:caps w:val="0"/>
          <w:color w:val="2B579A"/>
          <w:shd w:val="clear" w:color="auto" w:fill="E6E6E6"/>
        </w:rPr>
        <w:fldChar w:fldCharType="end"/>
      </w:r>
      <w:r w:rsidRPr="00DF2F62">
        <w:rPr>
          <w:caps w:val="0"/>
        </w:rPr>
        <w:t>: Participants with SDA who identify with a gender</w:t>
      </w:r>
      <w:bookmarkEnd w:id="179"/>
      <w:bookmarkEnd w:id="180"/>
      <w:r>
        <w:rPr>
          <w:caps w:val="0"/>
        </w:rPr>
        <w:t xml:space="preserve"> </w:t>
      </w:r>
      <w:r w:rsidR="009614D1" w:rsidRPr="00B72D81">
        <w:rPr>
          <w:caps w:val="0"/>
        </w:rPr>
        <w:t xml:space="preserve">at </w:t>
      </w:r>
      <w:r w:rsidR="009614D1">
        <w:rPr>
          <w:caps w:val="0"/>
        </w:rPr>
        <w:t xml:space="preserve">the end of </w:t>
      </w:r>
      <w:r w:rsidR="00C335F7">
        <w:rPr>
          <w:caps w:val="0"/>
        </w:rPr>
        <w:t>Q</w:t>
      </w:r>
      <w:r w:rsidR="00CE0040">
        <w:rPr>
          <w:caps w:val="0"/>
        </w:rPr>
        <w:t>4</w:t>
      </w:r>
      <w:r w:rsidR="00C335F7">
        <w:rPr>
          <w:caps w:val="0"/>
        </w:rPr>
        <w:t xml:space="preserve"> FY21-22</w:t>
      </w:r>
    </w:p>
    <w:p w14:paraId="10238F70" w14:textId="3B7A9FD0" w:rsidR="00515EA0" w:rsidRPr="00515EA0" w:rsidRDefault="00515EA0" w:rsidP="00515EA0">
      <w:r w:rsidRPr="00515EA0">
        <w:rPr>
          <w:noProof/>
          <w:color w:val="2B579A"/>
          <w:shd w:val="clear" w:color="auto" w:fill="E6E6E6"/>
        </w:rPr>
        <w:drawing>
          <wp:inline distT="0" distB="0" distL="0" distR="0" wp14:anchorId="0C92F123" wp14:editId="76E509FD">
            <wp:extent cx="2698750" cy="1259840"/>
            <wp:effectExtent l="0" t="0" r="6350" b="0"/>
            <wp:docPr id="7" name="Picture 7" descr="Figure 14: Participants with SDA who identify with a gender at the end of Q4 FY21-22&#10;&#10;This pie chart displays information of the population of participants with SDA who identify with a gender at the end of Q4 FY21-22. &#10;&#10;59 per cent of participants with SDA (11,309) identify as male, 40 per cent (7,861) identify as female and 1 per cent (188) identify as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14: Participants with SDA who identify with a gender at the end of Q4 FY21-22&#10;&#10;This pie chart displays information of the population of participants with SDA who identify with a gender at the end of Q4 FY21-22. &#10;&#10;59 per cent of participants with SDA (11,309) identify as male, 40 per cent (7,861) identify as female and 1 per cent (188) identify as othe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99093" cy="1260000"/>
                    </a:xfrm>
                    <a:prstGeom prst="rect">
                      <a:avLst/>
                    </a:prstGeom>
                    <a:noFill/>
                    <a:ln>
                      <a:noFill/>
                    </a:ln>
                  </pic:spPr>
                </pic:pic>
              </a:graphicData>
            </a:graphic>
          </wp:inline>
        </w:drawing>
      </w:r>
    </w:p>
    <w:p w14:paraId="5A169773" w14:textId="19D9A7BB" w:rsidR="00896E72" w:rsidRDefault="00896E72" w:rsidP="00896E72">
      <w:pPr>
        <w:pStyle w:val="Caption"/>
        <w:keepNext/>
        <w:rPr>
          <w:caps w:val="0"/>
        </w:rPr>
      </w:pPr>
      <w:bookmarkStart w:id="181" w:name="_Toc79490516"/>
      <w:bookmarkStart w:id="182" w:name="_Toc79493367"/>
      <w:r w:rsidRPr="00DF2F62">
        <w:rPr>
          <w:caps w:val="0"/>
        </w:rPr>
        <w:t xml:space="preserve">Figure </w:t>
      </w:r>
      <w:r w:rsidRPr="00DF2F62">
        <w:rPr>
          <w:caps w:val="0"/>
          <w:color w:val="2B579A"/>
          <w:shd w:val="clear" w:color="auto" w:fill="E6E6E6"/>
        </w:rPr>
        <w:fldChar w:fldCharType="begin"/>
      </w:r>
      <w:r w:rsidRPr="00DF2F62">
        <w:rPr>
          <w:caps w:val="0"/>
        </w:rPr>
        <w:instrText xml:space="preserve"> SEQ Figure \* ARABIC </w:instrText>
      </w:r>
      <w:r w:rsidRPr="00DF2F62">
        <w:rPr>
          <w:caps w:val="0"/>
          <w:color w:val="2B579A"/>
          <w:shd w:val="clear" w:color="auto" w:fill="E6E6E6"/>
        </w:rPr>
        <w:fldChar w:fldCharType="separate"/>
      </w:r>
      <w:r w:rsidR="005E62FF">
        <w:rPr>
          <w:caps w:val="0"/>
          <w:noProof/>
        </w:rPr>
        <w:t>15</w:t>
      </w:r>
      <w:r w:rsidRPr="00DF2F62">
        <w:rPr>
          <w:caps w:val="0"/>
          <w:color w:val="2B579A"/>
          <w:shd w:val="clear" w:color="auto" w:fill="E6E6E6"/>
        </w:rPr>
        <w:fldChar w:fldCharType="end"/>
      </w:r>
      <w:r w:rsidRPr="00DF2F62">
        <w:rPr>
          <w:caps w:val="0"/>
        </w:rPr>
        <w:t>: Participants who identify as indigenou</w:t>
      </w:r>
      <w:bookmarkStart w:id="183" w:name="_Toc79490517"/>
      <w:bookmarkStart w:id="184" w:name="_Toc79493368"/>
      <w:bookmarkEnd w:id="181"/>
      <w:bookmarkEnd w:id="182"/>
      <w:r>
        <w:rPr>
          <w:caps w:val="0"/>
        </w:rPr>
        <w:t xml:space="preserve">s </w:t>
      </w:r>
      <w:r w:rsidR="009614D1" w:rsidRPr="00B72D81">
        <w:rPr>
          <w:caps w:val="0"/>
        </w:rPr>
        <w:t xml:space="preserve">at </w:t>
      </w:r>
      <w:r w:rsidR="009614D1">
        <w:rPr>
          <w:caps w:val="0"/>
        </w:rPr>
        <w:t xml:space="preserve">the end of </w:t>
      </w:r>
      <w:r w:rsidR="00C335F7">
        <w:rPr>
          <w:caps w:val="0"/>
        </w:rPr>
        <w:t>Q</w:t>
      </w:r>
      <w:r w:rsidR="00CE0040">
        <w:rPr>
          <w:caps w:val="0"/>
        </w:rPr>
        <w:t>4</w:t>
      </w:r>
      <w:r w:rsidR="00C335F7">
        <w:rPr>
          <w:caps w:val="0"/>
        </w:rPr>
        <w:t xml:space="preserve"> FY21-22</w:t>
      </w:r>
    </w:p>
    <w:p w14:paraId="41AB2F2B" w14:textId="79BDEC64" w:rsidR="00515EA0" w:rsidRPr="00515EA0" w:rsidRDefault="00515EA0" w:rsidP="00515EA0">
      <w:r w:rsidRPr="00515EA0">
        <w:rPr>
          <w:noProof/>
          <w:color w:val="2B579A"/>
          <w:shd w:val="clear" w:color="auto" w:fill="E6E6E6"/>
        </w:rPr>
        <w:drawing>
          <wp:inline distT="0" distB="0" distL="0" distR="0" wp14:anchorId="3121296D" wp14:editId="64DB6BF4">
            <wp:extent cx="2698750" cy="1259840"/>
            <wp:effectExtent l="0" t="0" r="6350" b="0"/>
            <wp:docPr id="8" name="Picture 8" descr="Figure 15: Participants who identify as indigenous at the end of Q4 FY21-22&#10;&#10;This pie chart displays the proportion of SDA population who identify as Indigenous at the end of Q4 FY21-22.&#10;&#10;4 per cent (819) participants with SDA identify as Indigenous, whereas 74 per cent (14,447) do not. 22 per cent (4,092) of the SDA population have not stated a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5: Participants who identify as indigenous at the end of Q4 FY21-22&#10;&#10;This pie chart displays the proportion of SDA population who identify as Indigenous at the end of Q4 FY21-22.&#10;&#10;4 per cent (819) participants with SDA identify as Indigenous, whereas 74 per cent (14,447) do not. 22 per cent (4,092) of the SDA population have not stated a statu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99093" cy="1260000"/>
                    </a:xfrm>
                    <a:prstGeom prst="rect">
                      <a:avLst/>
                    </a:prstGeom>
                    <a:noFill/>
                    <a:ln>
                      <a:noFill/>
                    </a:ln>
                  </pic:spPr>
                </pic:pic>
              </a:graphicData>
            </a:graphic>
          </wp:inline>
        </w:drawing>
      </w:r>
    </w:p>
    <w:p w14:paraId="017E2B83" w14:textId="1CCB9C72" w:rsidR="00896E72" w:rsidRDefault="00896E72" w:rsidP="00896E72">
      <w:pPr>
        <w:pStyle w:val="Caption"/>
        <w:keepNext/>
        <w:rPr>
          <w:caps w:val="0"/>
        </w:rPr>
      </w:pPr>
      <w:r w:rsidRPr="00DF2F62">
        <w:rPr>
          <w:caps w:val="0"/>
        </w:rPr>
        <w:t xml:space="preserve">Figure </w:t>
      </w:r>
      <w:r w:rsidRPr="00DF2F62">
        <w:rPr>
          <w:caps w:val="0"/>
          <w:color w:val="2B579A"/>
          <w:shd w:val="clear" w:color="auto" w:fill="E6E6E6"/>
        </w:rPr>
        <w:fldChar w:fldCharType="begin"/>
      </w:r>
      <w:r w:rsidRPr="00DF2F62">
        <w:rPr>
          <w:caps w:val="0"/>
        </w:rPr>
        <w:instrText xml:space="preserve"> SEQ Figure \* ARABIC </w:instrText>
      </w:r>
      <w:r w:rsidRPr="00DF2F62">
        <w:rPr>
          <w:caps w:val="0"/>
          <w:color w:val="2B579A"/>
          <w:shd w:val="clear" w:color="auto" w:fill="E6E6E6"/>
        </w:rPr>
        <w:fldChar w:fldCharType="separate"/>
      </w:r>
      <w:r w:rsidR="005E62FF">
        <w:rPr>
          <w:caps w:val="0"/>
          <w:noProof/>
        </w:rPr>
        <w:t>16</w:t>
      </w:r>
      <w:r w:rsidRPr="00DF2F62">
        <w:rPr>
          <w:caps w:val="0"/>
          <w:color w:val="2B579A"/>
          <w:shd w:val="clear" w:color="auto" w:fill="E6E6E6"/>
        </w:rPr>
        <w:fldChar w:fldCharType="end"/>
      </w:r>
      <w:r w:rsidRPr="00DF2F62">
        <w:rPr>
          <w:caps w:val="0"/>
        </w:rPr>
        <w:t>: Participants by CALD status</w:t>
      </w:r>
      <w:bookmarkEnd w:id="183"/>
      <w:bookmarkEnd w:id="184"/>
      <w:r>
        <w:rPr>
          <w:caps w:val="0"/>
        </w:rPr>
        <w:t xml:space="preserve"> </w:t>
      </w:r>
      <w:r w:rsidRPr="00B72D81">
        <w:rPr>
          <w:caps w:val="0"/>
        </w:rPr>
        <w:t xml:space="preserve">at </w:t>
      </w:r>
      <w:r w:rsidR="009614D1">
        <w:rPr>
          <w:caps w:val="0"/>
        </w:rPr>
        <w:t xml:space="preserve">the end of </w:t>
      </w:r>
      <w:r w:rsidR="00C335F7">
        <w:rPr>
          <w:caps w:val="0"/>
        </w:rPr>
        <w:t>Q</w:t>
      </w:r>
      <w:r w:rsidR="00CE0040">
        <w:rPr>
          <w:caps w:val="0"/>
        </w:rPr>
        <w:t>4</w:t>
      </w:r>
      <w:r w:rsidR="00C335F7">
        <w:rPr>
          <w:caps w:val="0"/>
        </w:rPr>
        <w:t xml:space="preserve"> FY21-22</w:t>
      </w:r>
    </w:p>
    <w:p w14:paraId="6057DEDC" w14:textId="3141EA7F" w:rsidR="00335D26" w:rsidRDefault="00515EA0" w:rsidP="00F0662C">
      <w:r w:rsidRPr="00515EA0">
        <w:rPr>
          <w:noProof/>
          <w:color w:val="2B579A"/>
          <w:shd w:val="clear" w:color="auto" w:fill="E6E6E6"/>
        </w:rPr>
        <w:drawing>
          <wp:inline distT="0" distB="0" distL="0" distR="0" wp14:anchorId="38F93E35" wp14:editId="4E18921D">
            <wp:extent cx="2705100" cy="1259840"/>
            <wp:effectExtent l="0" t="0" r="0" b="0"/>
            <wp:docPr id="10" name="Picture 10" descr="Figure 16: Participants by CALD status at the end of Q4 FY21-22&#10;&#10;This pie chart displays the proportion of SDA population by their CALD status at the end of Q4 FY21-22.&#10;&#10;5 per cent of participants with SDA (1,066) identify as CALD, whereas 95 per cent (18,143) do not. 1 per cent (149) have not stated an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16: Participants by CALD status at the end of Q4 FY21-22&#10;&#10;This pie chart displays the proportion of SDA population by their CALD status at the end of Q4 FY21-22.&#10;&#10;5 per cent of participants with SDA (1,066) identify as CALD, whereas 95 per cent (18,143) do not. 1 per cent (149) have not stated an answ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05444" cy="1260000"/>
                    </a:xfrm>
                    <a:prstGeom prst="rect">
                      <a:avLst/>
                    </a:prstGeom>
                    <a:noFill/>
                    <a:ln>
                      <a:noFill/>
                    </a:ln>
                  </pic:spPr>
                </pic:pic>
              </a:graphicData>
            </a:graphic>
          </wp:inline>
        </w:drawing>
      </w:r>
      <w:r w:rsidR="00335D26">
        <w:br w:type="page"/>
      </w:r>
    </w:p>
    <w:p w14:paraId="260D8673" w14:textId="77777777" w:rsidR="00335D26" w:rsidRDefault="00335D26" w:rsidP="00A74FBE">
      <w:pPr>
        <w:pStyle w:val="Heading2"/>
        <w:numPr>
          <w:ilvl w:val="0"/>
          <w:numId w:val="0"/>
        </w:numPr>
      </w:pPr>
      <w:bookmarkStart w:id="185" w:name="_Toc114661564"/>
      <w:r>
        <w:lastRenderedPageBreak/>
        <w:t>Appendix A – Commonly used terms</w:t>
      </w:r>
      <w:bookmarkEnd w:id="185"/>
    </w:p>
    <w:p w14:paraId="6FEBB7A0" w14:textId="77777777" w:rsidR="00335D26" w:rsidRPr="000B2166" w:rsidRDefault="00335D26" w:rsidP="00335D26">
      <w:pPr>
        <w:rPr>
          <w:szCs w:val="22"/>
        </w:rPr>
      </w:pPr>
      <w:r w:rsidRPr="000B2166">
        <w:rPr>
          <w:b/>
          <w:szCs w:val="22"/>
        </w:rPr>
        <w:t>Culturally and Linguistically Diverse (CALD):</w:t>
      </w:r>
      <w:r w:rsidRPr="000B2166">
        <w:rPr>
          <w:szCs w:val="22"/>
        </w:rPr>
        <w:t xml:space="preserve"> </w:t>
      </w:r>
      <w:r>
        <w:rPr>
          <w:szCs w:val="22"/>
        </w:rPr>
        <w:t>People whose c</w:t>
      </w:r>
      <w:r w:rsidRPr="000B2166">
        <w:rPr>
          <w:szCs w:val="22"/>
        </w:rPr>
        <w:t xml:space="preserve">ountry of birth is not Australia, New Zealand, the United Kingdom, Ireland, the United States of America, Canada or South Africa, or </w:t>
      </w:r>
      <w:r>
        <w:rPr>
          <w:szCs w:val="22"/>
        </w:rPr>
        <w:t xml:space="preserve">the </w:t>
      </w:r>
      <w:r w:rsidRPr="000B2166">
        <w:rPr>
          <w:szCs w:val="22"/>
        </w:rPr>
        <w:t>primary language spoken at home is not English.</w:t>
      </w:r>
    </w:p>
    <w:p w14:paraId="40F06AC3" w14:textId="77777777" w:rsidR="00335D26" w:rsidRPr="000B2166" w:rsidRDefault="00335D26" w:rsidP="00335D26">
      <w:pPr>
        <w:rPr>
          <w:szCs w:val="22"/>
        </w:rPr>
      </w:pPr>
      <w:r w:rsidRPr="000B2166">
        <w:rPr>
          <w:b/>
          <w:szCs w:val="22"/>
        </w:rPr>
        <w:t>In-kind:</w:t>
      </w:r>
      <w:r w:rsidRPr="000B2166">
        <w:rPr>
          <w:szCs w:val="22"/>
        </w:rPr>
        <w:t xml:space="preserve"> Existing Commonwealth or state/territory government programs delivered under existing block funding arrangements.</w:t>
      </w:r>
    </w:p>
    <w:p w14:paraId="623C9B92" w14:textId="77777777" w:rsidR="00335D26" w:rsidRPr="008E1C0A" w:rsidRDefault="00335D26" w:rsidP="00335D26">
      <w:pPr>
        <w:rPr>
          <w:szCs w:val="22"/>
        </w:rPr>
      </w:pPr>
      <w:r w:rsidRPr="004B4DDF">
        <w:rPr>
          <w:b/>
          <w:szCs w:val="22"/>
        </w:rPr>
        <w:t xml:space="preserve">Specialist </w:t>
      </w:r>
      <w:r w:rsidR="00B4242A">
        <w:rPr>
          <w:b/>
          <w:szCs w:val="22"/>
        </w:rPr>
        <w:t>D</w:t>
      </w:r>
      <w:r w:rsidRPr="004B4DDF">
        <w:rPr>
          <w:b/>
          <w:szCs w:val="22"/>
        </w:rPr>
        <w:t xml:space="preserve">isability </w:t>
      </w:r>
      <w:r w:rsidR="00B4242A">
        <w:rPr>
          <w:b/>
          <w:szCs w:val="22"/>
        </w:rPr>
        <w:t>A</w:t>
      </w:r>
      <w:r w:rsidRPr="004B4DDF">
        <w:rPr>
          <w:b/>
          <w:szCs w:val="22"/>
        </w:rPr>
        <w:t>ccommodation</w:t>
      </w:r>
      <w:r w:rsidRPr="000540DD">
        <w:rPr>
          <w:b/>
          <w:szCs w:val="22"/>
        </w:rPr>
        <w:t>:</w:t>
      </w:r>
      <w:r w:rsidRPr="008E1C0A">
        <w:rPr>
          <w:rFonts w:asciiTheme="majorHAnsi" w:hAnsiTheme="majorHAnsi" w:cstheme="majorHAnsi"/>
          <w:szCs w:val="22"/>
        </w:rPr>
        <w:t xml:space="preserve"> </w:t>
      </w:r>
      <w:r w:rsidRPr="008E1C0A">
        <w:rPr>
          <w:szCs w:val="22"/>
        </w:rPr>
        <w:t xml:space="preserve">Specialist disability accommodation </w:t>
      </w:r>
      <w:r>
        <w:rPr>
          <w:szCs w:val="22"/>
        </w:rPr>
        <w:t xml:space="preserve">(SDA) </w:t>
      </w:r>
      <w:r w:rsidRPr="008E1C0A">
        <w:rPr>
          <w:szCs w:val="22"/>
        </w:rPr>
        <w:t xml:space="preserve">is a range of housing designed for people with extreme functional impairment or very high </w:t>
      </w:r>
      <w:r>
        <w:rPr>
          <w:szCs w:val="22"/>
        </w:rPr>
        <w:t xml:space="preserve">support </w:t>
      </w:r>
      <w:r w:rsidRPr="008E1C0A">
        <w:rPr>
          <w:szCs w:val="22"/>
        </w:rPr>
        <w:t>needs.</w:t>
      </w:r>
    </w:p>
    <w:p w14:paraId="4A291CFC" w14:textId="77777777" w:rsidR="00335D26" w:rsidRDefault="00335D26" w:rsidP="00335D26">
      <w:pPr>
        <w:rPr>
          <w:szCs w:val="22"/>
        </w:rPr>
      </w:pPr>
      <w:r>
        <w:rPr>
          <w:szCs w:val="22"/>
        </w:rPr>
        <w:t>SDA</w:t>
      </w:r>
      <w:r w:rsidRPr="008E1C0A">
        <w:rPr>
          <w:szCs w:val="22"/>
        </w:rPr>
        <w:t xml:space="preserve"> is designed to be more accessible for participants based on their disability related support needs. It assists participants to live more independently in their home and allows other supports to be delivered better or more safely. For example, participants might need a home with reinforced ceilings so a ceiling hoist can be installed. </w:t>
      </w:r>
    </w:p>
    <w:p w14:paraId="2649CD6F" w14:textId="421DD9F2" w:rsidR="00335D26" w:rsidRDefault="00335D26" w:rsidP="00335D26">
      <w:pPr>
        <w:rPr>
          <w:szCs w:val="22"/>
        </w:rPr>
      </w:pPr>
      <w:r>
        <w:rPr>
          <w:szCs w:val="22"/>
        </w:rPr>
        <w:t>SDA</w:t>
      </w:r>
      <w:r w:rsidRPr="008E1C0A">
        <w:rPr>
          <w:szCs w:val="22"/>
        </w:rPr>
        <w:t xml:space="preserve"> </w:t>
      </w:r>
      <w:r w:rsidR="002070C2" w:rsidRPr="008E1C0A">
        <w:rPr>
          <w:szCs w:val="22"/>
        </w:rPr>
        <w:t>does not</w:t>
      </w:r>
      <w:r w:rsidRPr="008E1C0A">
        <w:rPr>
          <w:szCs w:val="22"/>
        </w:rPr>
        <w:t xml:space="preserve"> include the services or </w:t>
      </w:r>
      <w:r>
        <w:rPr>
          <w:szCs w:val="22"/>
        </w:rPr>
        <w:t>the funded</w:t>
      </w:r>
      <w:r w:rsidRPr="008E1C0A">
        <w:rPr>
          <w:szCs w:val="22"/>
        </w:rPr>
        <w:t xml:space="preserve"> support participants might get in their home that relate to their disability supports needs. For example, personal care supports, supported independent living, individualised living options and some assistive </w:t>
      </w:r>
      <w:proofErr w:type="gramStart"/>
      <w:r w:rsidRPr="008E1C0A">
        <w:rPr>
          <w:szCs w:val="22"/>
        </w:rPr>
        <w:t>technology</w:t>
      </w:r>
      <w:proofErr w:type="gramEnd"/>
      <w:r w:rsidRPr="008E1C0A">
        <w:rPr>
          <w:szCs w:val="22"/>
        </w:rPr>
        <w:t xml:space="preserve"> are other types of home and living support that may be funded.</w:t>
      </w:r>
    </w:p>
    <w:p w14:paraId="785AE5A6" w14:textId="77777777" w:rsidR="006E0F79" w:rsidRPr="00826958" w:rsidRDefault="006E0F79" w:rsidP="00335D26">
      <w:pPr>
        <w:rPr>
          <w:szCs w:val="22"/>
        </w:rPr>
      </w:pPr>
      <w:r w:rsidRPr="000B2166">
        <w:rPr>
          <w:b/>
          <w:szCs w:val="22"/>
        </w:rPr>
        <w:t xml:space="preserve">Enrolled dwelling: </w:t>
      </w:r>
      <w:r>
        <w:rPr>
          <w:szCs w:val="22"/>
        </w:rPr>
        <w:t>M</w:t>
      </w:r>
      <w:r w:rsidRPr="000B2166">
        <w:rPr>
          <w:szCs w:val="22"/>
        </w:rPr>
        <w:t xml:space="preserve">eans a dwelling enrolled under section 26 of the </w:t>
      </w:r>
      <w:r w:rsidRPr="000B2166">
        <w:rPr>
          <w:i/>
          <w:szCs w:val="22"/>
        </w:rPr>
        <w:t>National Disability Insurance Scheme (Specialist Disability Accommodation) Rules 2020</w:t>
      </w:r>
      <w:r w:rsidRPr="000B2166">
        <w:rPr>
          <w:szCs w:val="22"/>
        </w:rPr>
        <w:t xml:space="preserve"> to provide </w:t>
      </w:r>
      <w:r>
        <w:rPr>
          <w:szCs w:val="22"/>
        </w:rPr>
        <w:t>SDA</w:t>
      </w:r>
      <w:r w:rsidRPr="000B2166">
        <w:rPr>
          <w:szCs w:val="22"/>
        </w:rPr>
        <w:t>.</w:t>
      </w:r>
    </w:p>
    <w:p w14:paraId="522918B3" w14:textId="77777777" w:rsidR="00335D26" w:rsidRPr="000B2166" w:rsidRDefault="00335D26" w:rsidP="00335D26">
      <w:pPr>
        <w:rPr>
          <w:b/>
          <w:szCs w:val="22"/>
        </w:rPr>
      </w:pPr>
      <w:r w:rsidRPr="000B2166">
        <w:rPr>
          <w:b/>
          <w:i/>
          <w:szCs w:val="22"/>
        </w:rPr>
        <w:t>SDA types</w:t>
      </w:r>
    </w:p>
    <w:p w14:paraId="0DA56D90" w14:textId="1F907DA0" w:rsidR="00335D26" w:rsidRPr="00193AC1" w:rsidRDefault="00335D26" w:rsidP="00A34AE0">
      <w:pPr>
        <w:pStyle w:val="ListParagraph"/>
        <w:numPr>
          <w:ilvl w:val="0"/>
          <w:numId w:val="48"/>
        </w:numPr>
      </w:pPr>
      <w:r w:rsidRPr="4E838AC7">
        <w:rPr>
          <w:b/>
        </w:rPr>
        <w:t>Existing:</w:t>
      </w:r>
      <w:r>
        <w:t xml:space="preserve"> Dwellings built before 1 April 2016 that were used as disability related supported accommodation under a previous state, </w:t>
      </w:r>
      <w:r w:rsidR="00CB7C7E">
        <w:t>territory,</w:t>
      </w:r>
      <w:r>
        <w:t xml:space="preserve"> or commonwealth scheme. Existing dwellings must substantially comply with the requirements of a </w:t>
      </w:r>
      <w:r w:rsidR="30438A83">
        <w:t xml:space="preserve">New </w:t>
      </w:r>
      <w:proofErr w:type="gramStart"/>
      <w:r w:rsidR="30438A83">
        <w:t>Build</w:t>
      </w:r>
      <w:r>
        <w:t>, and</w:t>
      </w:r>
      <w:proofErr w:type="gramEnd"/>
      <w:r>
        <w:t xml:space="preserve"> must meet the maximum resident requirement (5 residents or less). </w:t>
      </w:r>
    </w:p>
    <w:p w14:paraId="1E68DB52" w14:textId="5C1928A0" w:rsidR="00335D26" w:rsidRPr="00193AC1" w:rsidRDefault="00335D26" w:rsidP="00A34AE0">
      <w:pPr>
        <w:pStyle w:val="ListParagraph"/>
        <w:numPr>
          <w:ilvl w:val="0"/>
          <w:numId w:val="48"/>
        </w:numPr>
        <w:rPr>
          <w:szCs w:val="22"/>
        </w:rPr>
      </w:pPr>
      <w:r w:rsidRPr="004A1918">
        <w:rPr>
          <w:b/>
          <w:szCs w:val="22"/>
        </w:rPr>
        <w:t>Legacy:</w:t>
      </w:r>
      <w:r w:rsidRPr="004A1918">
        <w:rPr>
          <w:szCs w:val="22"/>
        </w:rPr>
        <w:t xml:space="preserve"> Existing dwellings that do not meet the maximum resident requirement of 5</w:t>
      </w:r>
      <w:r w:rsidRPr="00B23740">
        <w:rPr>
          <w:szCs w:val="22"/>
        </w:rPr>
        <w:t xml:space="preserve"> residents or less. Over time, the NDIA will stop making SDA payments towards </w:t>
      </w:r>
      <w:r w:rsidR="00B4242A">
        <w:rPr>
          <w:szCs w:val="22"/>
        </w:rPr>
        <w:t>Legacy</w:t>
      </w:r>
      <w:r w:rsidRPr="00B23740">
        <w:rPr>
          <w:szCs w:val="22"/>
        </w:rPr>
        <w:t xml:space="preserve"> dwellings (for more information, refer to section 71 in the </w:t>
      </w:r>
      <w:hyperlink r:id="rId47" w:anchor="pricing-arrangements-for-specialist-disability-accommodation" w:history="1">
        <w:r w:rsidRPr="006E0F79">
          <w:rPr>
            <w:rStyle w:val="Hyperlink"/>
            <w:szCs w:val="22"/>
          </w:rPr>
          <w:t>Pricing Arrangements for Specialist Disability Accommodation 2021-22</w:t>
        </w:r>
      </w:hyperlink>
      <w:r w:rsidRPr="006E0F79">
        <w:rPr>
          <w:rStyle w:val="Hyperlink"/>
          <w:szCs w:val="22"/>
        </w:rPr>
        <w:t>)</w:t>
      </w:r>
      <w:r w:rsidRPr="00637D0A">
        <w:t>.</w:t>
      </w:r>
    </w:p>
    <w:p w14:paraId="37B2A07F" w14:textId="2BDEC55E" w:rsidR="00335D26" w:rsidRPr="00193AC1" w:rsidRDefault="00335D26" w:rsidP="00A34AE0">
      <w:pPr>
        <w:pStyle w:val="ListParagraph"/>
        <w:numPr>
          <w:ilvl w:val="0"/>
          <w:numId w:val="48"/>
        </w:numPr>
        <w:rPr>
          <w:szCs w:val="22"/>
        </w:rPr>
      </w:pPr>
      <w:r w:rsidRPr="00193AC1">
        <w:rPr>
          <w:b/>
          <w:szCs w:val="22"/>
        </w:rPr>
        <w:t xml:space="preserve">New </w:t>
      </w:r>
      <w:r w:rsidR="00B4242A">
        <w:rPr>
          <w:b/>
          <w:szCs w:val="22"/>
        </w:rPr>
        <w:t>B</w:t>
      </w:r>
      <w:r w:rsidRPr="00193AC1">
        <w:rPr>
          <w:b/>
          <w:szCs w:val="22"/>
        </w:rPr>
        <w:t>uild:</w:t>
      </w:r>
      <w:r w:rsidRPr="00193AC1">
        <w:rPr>
          <w:szCs w:val="22"/>
        </w:rPr>
        <w:t xml:space="preserve"> An SDA dwelli</w:t>
      </w:r>
      <w:r w:rsidRPr="004A1918">
        <w:rPr>
          <w:szCs w:val="22"/>
        </w:rPr>
        <w:t xml:space="preserve">ng that was built (has a certificate of occupancy dated) </w:t>
      </w:r>
      <w:r w:rsidR="00CB34A1">
        <w:rPr>
          <w:szCs w:val="22"/>
        </w:rPr>
        <w:t xml:space="preserve">after </w:t>
      </w:r>
      <w:r w:rsidRPr="004A1918">
        <w:rPr>
          <w:szCs w:val="22"/>
        </w:rPr>
        <w:t xml:space="preserve">1 April 2016 and meets all of the requirements under the </w:t>
      </w:r>
      <w:hyperlink r:id="rId48" w:history="1">
        <w:r w:rsidRPr="006E0F79">
          <w:rPr>
            <w:rStyle w:val="Hyperlink"/>
            <w:szCs w:val="22"/>
          </w:rPr>
          <w:t>NDIS SDA Rules 2020</w:t>
        </w:r>
      </w:hyperlink>
      <w:r w:rsidRPr="00193AC1">
        <w:rPr>
          <w:szCs w:val="22"/>
        </w:rPr>
        <w:t xml:space="preserve"> and the </w:t>
      </w:r>
      <w:hyperlink r:id="rId49" w:anchor="pricing-arrangements-for-specialist-disability-accommodation" w:history="1">
        <w:r w:rsidRPr="006E0F79">
          <w:rPr>
            <w:rStyle w:val="Hyperlink"/>
            <w:szCs w:val="22"/>
          </w:rPr>
          <w:t>Pricing Arrangements for Specialist Disability Accommodation 2021-22</w:t>
        </w:r>
      </w:hyperlink>
      <w:r w:rsidRPr="00193AC1">
        <w:rPr>
          <w:szCs w:val="22"/>
        </w:rPr>
        <w:t>.</w:t>
      </w:r>
    </w:p>
    <w:p w14:paraId="5AC3FB75" w14:textId="6081ACE8" w:rsidR="00335D26" w:rsidRPr="00193AC1" w:rsidRDefault="00335D26" w:rsidP="00A34AE0">
      <w:pPr>
        <w:pStyle w:val="ListParagraph"/>
        <w:numPr>
          <w:ilvl w:val="0"/>
          <w:numId w:val="48"/>
        </w:numPr>
      </w:pPr>
      <w:r w:rsidRPr="032D45DC">
        <w:rPr>
          <w:b/>
        </w:rPr>
        <w:t xml:space="preserve">New </w:t>
      </w:r>
      <w:r w:rsidR="00B4242A" w:rsidRPr="032D45DC">
        <w:rPr>
          <w:b/>
        </w:rPr>
        <w:t>B</w:t>
      </w:r>
      <w:r w:rsidRPr="032D45DC">
        <w:rPr>
          <w:b/>
        </w:rPr>
        <w:t>uild (</w:t>
      </w:r>
      <w:r w:rsidR="00B4242A" w:rsidRPr="032D45DC">
        <w:rPr>
          <w:b/>
        </w:rPr>
        <w:t>R</w:t>
      </w:r>
      <w:r w:rsidRPr="032D45DC">
        <w:rPr>
          <w:b/>
        </w:rPr>
        <w:t>efurbished):</w:t>
      </w:r>
      <w:r>
        <w:t xml:space="preserve"> A dwelling that was built before 1 April 2016 but has been significantly refurbished since and now meets all of the requirements for a </w:t>
      </w:r>
      <w:r w:rsidR="30438A83">
        <w:t>New Build</w:t>
      </w:r>
      <w:r>
        <w:t xml:space="preserve"> in the </w:t>
      </w:r>
      <w:hyperlink r:id="rId50">
        <w:r w:rsidRPr="032D45DC">
          <w:rPr>
            <w:rStyle w:val="Hyperlink"/>
          </w:rPr>
          <w:t>SDA Rules 2020</w:t>
        </w:r>
      </w:hyperlink>
      <w:r>
        <w:t xml:space="preserve"> and </w:t>
      </w:r>
      <w:hyperlink r:id="rId51" w:anchor="pricing-arrangements-for-specialist-disability-accommodation">
        <w:r w:rsidRPr="032D45DC">
          <w:rPr>
            <w:rStyle w:val="Hyperlink"/>
          </w:rPr>
          <w:t>Pricing Arrangements for Specialist Disability Accommodation 2021-22</w:t>
        </w:r>
      </w:hyperlink>
      <w:r>
        <w:t xml:space="preserve">. </w:t>
      </w:r>
      <w:proofErr w:type="gramStart"/>
      <w:r>
        <w:t>In order to</w:t>
      </w:r>
      <w:proofErr w:type="gramEnd"/>
      <w:r>
        <w:t xml:space="preserve"> qualify a </w:t>
      </w:r>
      <w:r w:rsidR="30438A83">
        <w:t>New Build (Refurbished</w:t>
      </w:r>
      <w:r>
        <w:t xml:space="preserve">), providers must spend a minimum amount. These minimum amounts are specified per dwelling type in Appendix F of the </w:t>
      </w:r>
      <w:hyperlink r:id="rId52" w:anchor="pricing-arrangements-for-specialist-disability-accommodation">
        <w:r w:rsidRPr="032D45DC">
          <w:rPr>
            <w:rStyle w:val="Hyperlink"/>
          </w:rPr>
          <w:t>Pricing Arrangements for Specialist Disability Accommodation 2021-22</w:t>
        </w:r>
      </w:hyperlink>
      <w:r>
        <w:t xml:space="preserve">. </w:t>
      </w:r>
    </w:p>
    <w:p w14:paraId="2B9290BF" w14:textId="69D33637" w:rsidR="00335D26" w:rsidRDefault="00335D26" w:rsidP="00335D26">
      <w:pPr>
        <w:rPr>
          <w:szCs w:val="22"/>
        </w:rPr>
      </w:pPr>
      <w:r>
        <w:rPr>
          <w:szCs w:val="22"/>
        </w:rPr>
        <w:t xml:space="preserve">Refer to the </w:t>
      </w:r>
      <w:hyperlink r:id="rId53" w:history="1">
        <w:r w:rsidRPr="00826958">
          <w:rPr>
            <w:rStyle w:val="Hyperlink"/>
            <w:szCs w:val="22"/>
          </w:rPr>
          <w:t>NDIS SDA Rules 2020</w:t>
        </w:r>
      </w:hyperlink>
      <w:r>
        <w:rPr>
          <w:rStyle w:val="Hyperlink"/>
          <w:szCs w:val="22"/>
        </w:rPr>
        <w:t xml:space="preserve"> </w:t>
      </w:r>
      <w:r>
        <w:rPr>
          <w:szCs w:val="22"/>
        </w:rPr>
        <w:t>for detailed definitions of all the SDA types.</w:t>
      </w:r>
    </w:p>
    <w:p w14:paraId="30C7AFAD" w14:textId="426D8A8E" w:rsidR="00335D26" w:rsidRPr="00CB021A" w:rsidRDefault="00335D26" w:rsidP="00335D26">
      <w:r w:rsidRPr="00CB021A">
        <w:rPr>
          <w:b/>
        </w:rPr>
        <w:lastRenderedPageBreak/>
        <w:t>Pipeline (Unfinished/Unenrolled)</w:t>
      </w:r>
      <w:r>
        <w:rPr>
          <w:b/>
        </w:rPr>
        <w:t xml:space="preserve"> dwellings:</w:t>
      </w:r>
      <w:r>
        <w:t xml:space="preserve"> </w:t>
      </w:r>
      <w:r w:rsidRPr="00F77A30">
        <w:t xml:space="preserve">SDA pipeline data is based on information collected by the NDIA from SDA providers who are building properties they intend to </w:t>
      </w:r>
      <w:r>
        <w:t xml:space="preserve">enrol as SDA </w:t>
      </w:r>
      <w:proofErr w:type="gramStart"/>
      <w:r>
        <w:t>at a later date</w:t>
      </w:r>
      <w:proofErr w:type="gramEnd"/>
      <w:r>
        <w:t xml:space="preserve">. </w:t>
      </w:r>
      <w:r w:rsidRPr="00F77A30">
        <w:t>This data is intended for the purpose of SDA market oversight only and there is no guarantee from the NDIA that all the dwellings listed will be enrolled as SDA. There may also be under-construction properties which will be enrolled as SDA</w:t>
      </w:r>
      <w:r w:rsidR="007E692F">
        <w:t>,</w:t>
      </w:r>
      <w:r w:rsidRPr="00F77A30">
        <w:t xml:space="preserve"> </w:t>
      </w:r>
      <w:r>
        <w:t xml:space="preserve">and </w:t>
      </w:r>
      <w:r w:rsidRPr="00F77A30">
        <w:t xml:space="preserve">which are not </w:t>
      </w:r>
      <w:r>
        <w:t xml:space="preserve">yet </w:t>
      </w:r>
      <w:r w:rsidRPr="00F77A30">
        <w:t>represented in the data.</w:t>
      </w:r>
    </w:p>
    <w:p w14:paraId="77AB53D7" w14:textId="77777777" w:rsidR="00335D26" w:rsidRPr="000B2166" w:rsidRDefault="00335D26" w:rsidP="00335D26">
      <w:pPr>
        <w:rPr>
          <w:b/>
          <w:i/>
          <w:szCs w:val="22"/>
        </w:rPr>
      </w:pPr>
      <w:r>
        <w:rPr>
          <w:b/>
          <w:i/>
          <w:szCs w:val="22"/>
        </w:rPr>
        <w:t>SDA design categories</w:t>
      </w:r>
    </w:p>
    <w:p w14:paraId="02BC50B3" w14:textId="77777777" w:rsidR="00335D26" w:rsidRPr="00193AC1" w:rsidRDefault="00335D26" w:rsidP="00A34AE0">
      <w:pPr>
        <w:pStyle w:val="ListParagraph"/>
        <w:numPr>
          <w:ilvl w:val="0"/>
          <w:numId w:val="49"/>
        </w:numPr>
        <w:rPr>
          <w:szCs w:val="22"/>
        </w:rPr>
      </w:pPr>
      <w:r w:rsidRPr="00193AC1">
        <w:rPr>
          <w:b/>
          <w:szCs w:val="22"/>
        </w:rPr>
        <w:t>Basic:</w:t>
      </w:r>
      <w:r w:rsidRPr="00193AC1">
        <w:rPr>
          <w:szCs w:val="22"/>
        </w:rPr>
        <w:t xml:space="preserve"> Housing without specialist design features but with a location or other features that cater for the needs of people with disability and assist with the delivery of support services.</w:t>
      </w:r>
    </w:p>
    <w:p w14:paraId="0D70A498" w14:textId="66D3D86F" w:rsidR="00335D26" w:rsidRPr="00193AC1" w:rsidRDefault="00335D26" w:rsidP="00A34AE0">
      <w:pPr>
        <w:pStyle w:val="ListParagraph"/>
      </w:pPr>
      <w:r>
        <w:t xml:space="preserve">As per section 8 of the </w:t>
      </w:r>
      <w:hyperlink r:id="rId54">
        <w:r w:rsidR="30438A83" w:rsidRPr="4E838AC7">
          <w:rPr>
            <w:rStyle w:val="Hyperlink"/>
          </w:rPr>
          <w:t>NDIS SDA Rules 2020</w:t>
        </w:r>
      </w:hyperlink>
      <w:r>
        <w:t xml:space="preserve">, from 1 April 2016, </w:t>
      </w:r>
      <w:r w:rsidR="30438A83">
        <w:t>New Build</w:t>
      </w:r>
      <w:r>
        <w:t xml:space="preserve"> dwellings can only be for a</w:t>
      </w:r>
      <w:r w:rsidR="006E0F79">
        <w:t>n</w:t>
      </w:r>
      <w:r>
        <w:t xml:space="preserve"> SDA design category other than </w:t>
      </w:r>
      <w:r w:rsidR="008511E0">
        <w:t>Basic</w:t>
      </w:r>
      <w:r>
        <w:t>.</w:t>
      </w:r>
    </w:p>
    <w:p w14:paraId="35670C3A" w14:textId="77777777" w:rsidR="00335D26" w:rsidRPr="004A1918" w:rsidRDefault="00335D26" w:rsidP="00A34AE0">
      <w:pPr>
        <w:pStyle w:val="ListParagraph"/>
        <w:numPr>
          <w:ilvl w:val="0"/>
          <w:numId w:val="49"/>
        </w:numPr>
        <w:rPr>
          <w:szCs w:val="22"/>
        </w:rPr>
      </w:pPr>
      <w:r w:rsidRPr="00193AC1">
        <w:rPr>
          <w:b/>
          <w:szCs w:val="22"/>
        </w:rPr>
        <w:t xml:space="preserve">Improved </w:t>
      </w:r>
      <w:r w:rsidR="00B4242A">
        <w:rPr>
          <w:b/>
          <w:szCs w:val="22"/>
        </w:rPr>
        <w:t>L</w:t>
      </w:r>
      <w:r w:rsidRPr="00193AC1">
        <w:rPr>
          <w:b/>
          <w:szCs w:val="22"/>
        </w:rPr>
        <w:t>iveability:</w:t>
      </w:r>
      <w:r w:rsidRPr="00193AC1">
        <w:rPr>
          <w:szCs w:val="22"/>
        </w:rPr>
        <w:t xml:space="preserve"> Housing that has been designed to improve ‘liveability’ by incorporating a reasonable level of physical access and enhanced provision for pe</w:t>
      </w:r>
      <w:r w:rsidRPr="004A1918">
        <w:rPr>
          <w:szCs w:val="22"/>
        </w:rPr>
        <w:t xml:space="preserve">ople with sensory, </w:t>
      </w:r>
      <w:r w:rsidR="00CB7C7E" w:rsidRPr="004A1918">
        <w:rPr>
          <w:szCs w:val="22"/>
        </w:rPr>
        <w:t>intellectual,</w:t>
      </w:r>
      <w:r w:rsidRPr="004A1918">
        <w:rPr>
          <w:szCs w:val="22"/>
        </w:rPr>
        <w:t xml:space="preserve"> or cognitive impairment.</w:t>
      </w:r>
    </w:p>
    <w:p w14:paraId="4D4CCF9B" w14:textId="77777777" w:rsidR="00335D26" w:rsidRPr="00B23740" w:rsidRDefault="00335D26" w:rsidP="00A34AE0">
      <w:pPr>
        <w:pStyle w:val="ListParagraph"/>
        <w:numPr>
          <w:ilvl w:val="0"/>
          <w:numId w:val="49"/>
        </w:numPr>
        <w:rPr>
          <w:szCs w:val="22"/>
        </w:rPr>
      </w:pPr>
      <w:r w:rsidRPr="00B23740">
        <w:rPr>
          <w:b/>
          <w:szCs w:val="22"/>
        </w:rPr>
        <w:t xml:space="preserve">Fully </w:t>
      </w:r>
      <w:r w:rsidR="00B4242A">
        <w:rPr>
          <w:b/>
          <w:szCs w:val="22"/>
        </w:rPr>
        <w:t>A</w:t>
      </w:r>
      <w:r w:rsidRPr="00B23740">
        <w:rPr>
          <w:b/>
          <w:szCs w:val="22"/>
        </w:rPr>
        <w:t>ccessible:</w:t>
      </w:r>
      <w:r w:rsidRPr="00B23740">
        <w:rPr>
          <w:szCs w:val="22"/>
        </w:rPr>
        <w:t xml:space="preserve"> Housing that has been designed to incorporate a high level of physical access provision for people with significant physical impairment.</w:t>
      </w:r>
    </w:p>
    <w:p w14:paraId="16C5528A" w14:textId="77777777" w:rsidR="00335D26" w:rsidRPr="00FC3410" w:rsidRDefault="00335D26" w:rsidP="00A34AE0">
      <w:pPr>
        <w:pStyle w:val="ListParagraph"/>
        <w:numPr>
          <w:ilvl w:val="0"/>
          <w:numId w:val="49"/>
        </w:numPr>
        <w:rPr>
          <w:szCs w:val="22"/>
        </w:rPr>
      </w:pPr>
      <w:r w:rsidRPr="00FC3410">
        <w:rPr>
          <w:b/>
          <w:szCs w:val="22"/>
        </w:rPr>
        <w:t>Robust:</w:t>
      </w:r>
      <w:r w:rsidRPr="00FC3410">
        <w:rPr>
          <w:szCs w:val="22"/>
        </w:rPr>
        <w:t xml:space="preserve"> Housing that has been designed to incorporate a high level of physical access provision and be very resilient, while reducing the likelihood of reactive maintenance and reducing the risk to the participant and the community.</w:t>
      </w:r>
    </w:p>
    <w:p w14:paraId="2AFC3AD2" w14:textId="77777777" w:rsidR="00335D26" w:rsidRPr="00AF7C82" w:rsidRDefault="00335D26" w:rsidP="00A34AE0">
      <w:pPr>
        <w:pStyle w:val="ListParagraph"/>
        <w:numPr>
          <w:ilvl w:val="0"/>
          <w:numId w:val="49"/>
        </w:numPr>
        <w:rPr>
          <w:szCs w:val="22"/>
        </w:rPr>
      </w:pPr>
      <w:r w:rsidRPr="0003781E">
        <w:rPr>
          <w:b/>
          <w:szCs w:val="22"/>
        </w:rPr>
        <w:t xml:space="preserve">High </w:t>
      </w:r>
      <w:r w:rsidR="00B4242A">
        <w:rPr>
          <w:b/>
          <w:szCs w:val="22"/>
        </w:rPr>
        <w:t>P</w:t>
      </w:r>
      <w:r w:rsidRPr="0003781E">
        <w:rPr>
          <w:b/>
          <w:szCs w:val="22"/>
        </w:rPr>
        <w:t xml:space="preserve">hysical </w:t>
      </w:r>
      <w:r w:rsidR="00B4242A">
        <w:rPr>
          <w:b/>
          <w:szCs w:val="22"/>
        </w:rPr>
        <w:t>S</w:t>
      </w:r>
      <w:r w:rsidRPr="0003781E">
        <w:rPr>
          <w:b/>
          <w:szCs w:val="22"/>
        </w:rPr>
        <w:t>upport:</w:t>
      </w:r>
      <w:r w:rsidRPr="00AF7C82">
        <w:rPr>
          <w:szCs w:val="22"/>
        </w:rPr>
        <w:t xml:space="preserve"> Housing that has been designed to incorporate a high level of physical access provision for people with significant physical impairment and requiring very high levels of support.</w:t>
      </w:r>
    </w:p>
    <w:p w14:paraId="29695718" w14:textId="77777777" w:rsidR="00335D26" w:rsidRDefault="00335D26" w:rsidP="00335D26">
      <w:pPr>
        <w:rPr>
          <w:b/>
          <w:i/>
          <w:szCs w:val="22"/>
        </w:rPr>
      </w:pPr>
      <w:r>
        <w:rPr>
          <w:b/>
          <w:i/>
          <w:szCs w:val="22"/>
        </w:rPr>
        <w:t>SDA building types</w:t>
      </w:r>
    </w:p>
    <w:p w14:paraId="493EEE2A" w14:textId="77777777" w:rsidR="00335D26" w:rsidRPr="00A34AE0" w:rsidRDefault="00335D26" w:rsidP="004E4461">
      <w:pPr>
        <w:pStyle w:val="ListParagraph"/>
        <w:numPr>
          <w:ilvl w:val="0"/>
          <w:numId w:val="50"/>
        </w:numPr>
        <w:rPr>
          <w:color w:val="000000"/>
          <w:szCs w:val="22"/>
          <w:shd w:val="clear" w:color="auto" w:fill="FFFFFF"/>
        </w:rPr>
      </w:pPr>
      <w:r w:rsidRPr="00A34AE0">
        <w:rPr>
          <w:b/>
          <w:color w:val="000000"/>
          <w:szCs w:val="22"/>
          <w:shd w:val="clear" w:color="auto" w:fill="FFFFFF"/>
        </w:rPr>
        <w:t>Apartments:</w:t>
      </w:r>
      <w:r w:rsidRPr="00A34AE0">
        <w:rPr>
          <w:color w:val="000000"/>
          <w:szCs w:val="22"/>
          <w:shd w:val="clear" w:color="auto" w:fill="FFFFFF"/>
        </w:rPr>
        <w:t xml:space="preserve"> Self-contained units that are part of a larger residential building.</w:t>
      </w:r>
    </w:p>
    <w:p w14:paraId="0E438ED0" w14:textId="77777777" w:rsidR="00335D26" w:rsidRPr="00A34AE0" w:rsidRDefault="00335D26" w:rsidP="004E4461">
      <w:pPr>
        <w:pStyle w:val="ListParagraph"/>
        <w:numPr>
          <w:ilvl w:val="0"/>
          <w:numId w:val="50"/>
        </w:numPr>
        <w:rPr>
          <w:color w:val="000000"/>
          <w:szCs w:val="22"/>
          <w:shd w:val="clear" w:color="auto" w:fill="FFFFFF"/>
        </w:rPr>
      </w:pPr>
      <w:r w:rsidRPr="00A34AE0">
        <w:rPr>
          <w:b/>
          <w:color w:val="000000"/>
          <w:szCs w:val="22"/>
          <w:shd w:val="clear" w:color="auto" w:fill="FFFFFF"/>
        </w:rPr>
        <w:t xml:space="preserve">Duplexes, </w:t>
      </w:r>
      <w:r w:rsidR="00CB7C7E" w:rsidRPr="00A34AE0">
        <w:rPr>
          <w:b/>
          <w:color w:val="000000"/>
          <w:szCs w:val="22"/>
          <w:shd w:val="clear" w:color="auto" w:fill="FFFFFF"/>
        </w:rPr>
        <w:t>villas,</w:t>
      </w:r>
      <w:r w:rsidRPr="00A34AE0">
        <w:rPr>
          <w:b/>
          <w:color w:val="000000"/>
          <w:szCs w:val="22"/>
          <w:shd w:val="clear" w:color="auto" w:fill="FFFFFF"/>
        </w:rPr>
        <w:t xml:space="preserve"> and townhouses: </w:t>
      </w:r>
      <w:r w:rsidRPr="00A34AE0">
        <w:rPr>
          <w:color w:val="000000"/>
          <w:szCs w:val="22"/>
          <w:shd w:val="clear" w:color="auto" w:fill="FFFFFF"/>
        </w:rPr>
        <w:t>Separate but semi-attached properties within a single land title or strata titled area. This also includes stand-alone villas or granny-flats.</w:t>
      </w:r>
    </w:p>
    <w:p w14:paraId="50CA74F6" w14:textId="77777777" w:rsidR="00335D26" w:rsidRPr="00A34AE0" w:rsidRDefault="00335D26" w:rsidP="004E4461">
      <w:pPr>
        <w:pStyle w:val="ListParagraph"/>
        <w:numPr>
          <w:ilvl w:val="0"/>
          <w:numId w:val="50"/>
        </w:numPr>
        <w:rPr>
          <w:color w:val="000000"/>
          <w:szCs w:val="22"/>
          <w:shd w:val="clear" w:color="auto" w:fill="FFFFFF"/>
        </w:rPr>
      </w:pPr>
      <w:r w:rsidRPr="00A34AE0">
        <w:rPr>
          <w:b/>
          <w:color w:val="000000"/>
          <w:szCs w:val="22"/>
          <w:shd w:val="clear" w:color="auto" w:fill="FFFFFF"/>
        </w:rPr>
        <w:t>Houses:</w:t>
      </w:r>
      <w:r w:rsidRPr="00A34AE0">
        <w:rPr>
          <w:color w:val="000000"/>
          <w:szCs w:val="22"/>
          <w:shd w:val="clear" w:color="auto" w:fill="FFFFFF"/>
        </w:rPr>
        <w:t xml:space="preserve"> Detached low-rise buildings with garden or courtyard areas.</w:t>
      </w:r>
    </w:p>
    <w:p w14:paraId="01F5F270" w14:textId="77777777" w:rsidR="00335D26" w:rsidRPr="00A34AE0" w:rsidRDefault="00335D26" w:rsidP="004E4461">
      <w:pPr>
        <w:pStyle w:val="ListParagraph"/>
        <w:numPr>
          <w:ilvl w:val="0"/>
          <w:numId w:val="50"/>
        </w:numPr>
        <w:rPr>
          <w:color w:val="000000"/>
          <w:szCs w:val="22"/>
          <w:shd w:val="clear" w:color="auto" w:fill="FFFFFF"/>
        </w:rPr>
      </w:pPr>
      <w:r w:rsidRPr="00A34AE0">
        <w:rPr>
          <w:b/>
          <w:color w:val="000000"/>
          <w:szCs w:val="22"/>
          <w:shd w:val="clear" w:color="auto" w:fill="FFFFFF"/>
        </w:rPr>
        <w:t>Group homes:</w:t>
      </w:r>
      <w:r w:rsidRPr="00A34AE0">
        <w:rPr>
          <w:color w:val="000000"/>
          <w:szCs w:val="22"/>
          <w:shd w:val="clear" w:color="auto" w:fill="FFFFFF"/>
        </w:rPr>
        <w:t xml:space="preserve"> Houses that have 4 or 5 residents.</w:t>
      </w:r>
    </w:p>
    <w:p w14:paraId="536269D5" w14:textId="68230F36" w:rsidR="00335D26" w:rsidRPr="00DD5DD6" w:rsidRDefault="00335D26" w:rsidP="00335D26">
      <w:pPr>
        <w:rPr>
          <w:szCs w:val="22"/>
        </w:rPr>
      </w:pPr>
      <w:r>
        <w:rPr>
          <w:szCs w:val="22"/>
        </w:rPr>
        <w:t xml:space="preserve">For more detailed information, refer to Schedule 1 in the </w:t>
      </w:r>
      <w:hyperlink r:id="rId55" w:history="1">
        <w:r w:rsidRPr="00826958">
          <w:rPr>
            <w:rStyle w:val="Hyperlink"/>
            <w:szCs w:val="22"/>
          </w:rPr>
          <w:t>NDIS SDA Rules 2020</w:t>
        </w:r>
      </w:hyperlink>
      <w:r>
        <w:rPr>
          <w:rStyle w:val="Hyperlink"/>
          <w:szCs w:val="22"/>
        </w:rPr>
        <w:t xml:space="preserve"> </w:t>
      </w:r>
      <w:r>
        <w:rPr>
          <w:szCs w:val="22"/>
        </w:rPr>
        <w:t xml:space="preserve">for </w:t>
      </w:r>
      <w:r>
        <w:rPr>
          <w:color w:val="000000"/>
          <w:szCs w:val="22"/>
          <w:shd w:val="clear" w:color="auto" w:fill="FFFFFF"/>
        </w:rPr>
        <w:t xml:space="preserve">SDA building types, </w:t>
      </w:r>
      <w:r w:rsidR="00CB7C7E">
        <w:rPr>
          <w:color w:val="000000"/>
          <w:szCs w:val="22"/>
          <w:shd w:val="clear" w:color="auto" w:fill="FFFFFF"/>
        </w:rPr>
        <w:t>features,</w:t>
      </w:r>
      <w:r>
        <w:rPr>
          <w:color w:val="000000"/>
          <w:szCs w:val="22"/>
          <w:shd w:val="clear" w:color="auto" w:fill="FFFFFF"/>
        </w:rPr>
        <w:t xml:space="preserve"> and Building Code of Australia classification for each building type</w:t>
      </w:r>
      <w:r>
        <w:rPr>
          <w:szCs w:val="22"/>
        </w:rPr>
        <w:t>.</w:t>
      </w:r>
    </w:p>
    <w:p w14:paraId="01830499" w14:textId="4B0EA73A" w:rsidR="00335D26" w:rsidRPr="00335D26" w:rsidRDefault="00335D26" w:rsidP="00335D26"/>
    <w:sectPr w:rsidR="00335D26" w:rsidRPr="00335D26" w:rsidSect="00180D51">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3CA0" w14:textId="77777777" w:rsidR="001034C2" w:rsidRDefault="001034C2" w:rsidP="007219F1">
      <w:pPr>
        <w:spacing w:after="0" w:line="240" w:lineRule="auto"/>
      </w:pPr>
      <w:r>
        <w:separator/>
      </w:r>
    </w:p>
    <w:p w14:paraId="187886F1" w14:textId="77777777" w:rsidR="001034C2" w:rsidRDefault="001034C2"/>
    <w:p w14:paraId="62DD8398" w14:textId="77777777" w:rsidR="001034C2" w:rsidRDefault="001034C2"/>
    <w:p w14:paraId="670E5953" w14:textId="77777777" w:rsidR="001034C2" w:rsidRDefault="001034C2"/>
    <w:p w14:paraId="2C85AFB4" w14:textId="77777777" w:rsidR="001034C2" w:rsidRDefault="001034C2"/>
    <w:p w14:paraId="1FB24B1C" w14:textId="77777777" w:rsidR="001034C2" w:rsidRDefault="001034C2"/>
  </w:endnote>
  <w:endnote w:type="continuationSeparator" w:id="0">
    <w:p w14:paraId="6BD3A3C7" w14:textId="77777777" w:rsidR="001034C2" w:rsidRDefault="001034C2" w:rsidP="007219F1">
      <w:pPr>
        <w:spacing w:after="0" w:line="240" w:lineRule="auto"/>
      </w:pPr>
      <w:r>
        <w:continuationSeparator/>
      </w:r>
    </w:p>
    <w:p w14:paraId="313EE95A" w14:textId="77777777" w:rsidR="001034C2" w:rsidRDefault="001034C2"/>
    <w:p w14:paraId="558AF670" w14:textId="77777777" w:rsidR="001034C2" w:rsidRDefault="001034C2"/>
    <w:p w14:paraId="4F1D113C" w14:textId="77777777" w:rsidR="001034C2" w:rsidRDefault="001034C2"/>
    <w:p w14:paraId="292B0FE0" w14:textId="77777777" w:rsidR="001034C2" w:rsidRDefault="001034C2"/>
    <w:p w14:paraId="740CDF7C" w14:textId="77777777" w:rsidR="001034C2" w:rsidRDefault="001034C2"/>
  </w:endnote>
  <w:endnote w:type="continuationNotice" w:id="1">
    <w:p w14:paraId="24B3A947" w14:textId="77777777" w:rsidR="001034C2" w:rsidRDefault="001034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0D1B" w14:textId="77777777" w:rsidR="001A66A1" w:rsidRDefault="001A66A1">
    <w:pPr>
      <w:pStyle w:val="Footer"/>
    </w:pPr>
  </w:p>
  <w:p w14:paraId="054FB74E" w14:textId="77777777" w:rsidR="001A66A1" w:rsidRDefault="001A66A1"/>
  <w:p w14:paraId="5E37CD6D" w14:textId="77777777" w:rsidR="001A66A1" w:rsidRDefault="001A66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669F" w14:textId="1041D6ED" w:rsidR="001A66A1" w:rsidRDefault="001A66A1" w:rsidP="00D402F6">
    <w:pPr>
      <w:pStyle w:val="Footer"/>
      <w:spacing w:after="480"/>
      <w:jc w:val="center"/>
      <w:rPr>
        <w:sz w:val="22"/>
        <w:szCs w:val="22"/>
      </w:rPr>
    </w:pPr>
    <w:r w:rsidRPr="00FA334F">
      <w:rPr>
        <w:b/>
        <w:bCs/>
        <w:sz w:val="22"/>
        <w:szCs w:val="22"/>
      </w:rPr>
      <w:t>Ndis.gov.au</w:t>
    </w:r>
    <w:r>
      <w:rPr>
        <w:sz w:val="22"/>
        <w:szCs w:val="22"/>
      </w:rPr>
      <w:tab/>
    </w:r>
    <w:r w:rsidR="00122D5C">
      <w:rPr>
        <w:sz w:val="22"/>
        <w:szCs w:val="22"/>
      </w:rPr>
      <w:t>4 October</w:t>
    </w:r>
    <w:r w:rsidR="008A7F8C" w:rsidRPr="008A7F8C">
      <w:rPr>
        <w:sz w:val="22"/>
        <w:szCs w:val="22"/>
      </w:rPr>
      <w:t xml:space="preserve"> </w:t>
    </w:r>
    <w:r w:rsidRPr="008A7F8C">
      <w:rPr>
        <w:sz w:val="22"/>
        <w:szCs w:val="22"/>
      </w:rPr>
      <w:t>2022 | SDA</w:t>
    </w:r>
    <w:r w:rsidRPr="00EB7B9D">
      <w:rPr>
        <w:sz w:val="22"/>
        <w:szCs w:val="22"/>
      </w:rPr>
      <w:t xml:space="preserve"> 2021</w:t>
    </w:r>
    <w:r w:rsidRPr="00C97703">
      <w:rPr>
        <w:sz w:val="22"/>
        <w:szCs w:val="22"/>
      </w:rPr>
      <w:t>-2</w:t>
    </w:r>
    <w:r>
      <w:rPr>
        <w:sz w:val="22"/>
        <w:szCs w:val="22"/>
      </w:rPr>
      <w:t>2</w:t>
    </w:r>
    <w:r w:rsidRPr="00C97703">
      <w:rPr>
        <w:sz w:val="22"/>
        <w:szCs w:val="22"/>
      </w:rPr>
      <w:t xml:space="preserve"> Q</w:t>
    </w:r>
    <w:r w:rsidR="00186896">
      <w:rPr>
        <w:sz w:val="22"/>
        <w:szCs w:val="22"/>
      </w:rPr>
      <w:t>4</w:t>
    </w:r>
    <w:r w:rsidRPr="00C97703">
      <w:rPr>
        <w:sz w:val="22"/>
        <w:szCs w:val="22"/>
      </w:rPr>
      <w:t xml:space="preserve"> report</w:t>
    </w:r>
    <w:r w:rsidRPr="00C97703">
      <w:rPr>
        <w:sz w:val="22"/>
        <w:szCs w:val="22"/>
      </w:rPr>
      <w:tab/>
    </w:r>
    <w:sdt>
      <w:sdtPr>
        <w:rPr>
          <w:color w:val="2B579A"/>
          <w:sz w:val="22"/>
          <w:szCs w:val="22"/>
          <w:shd w:val="clear" w:color="auto" w:fill="E6E6E6"/>
        </w:rPr>
        <w:id w:val="-619613177"/>
        <w:docPartObj>
          <w:docPartGallery w:val="Page Numbers (Bottom of Page)"/>
          <w:docPartUnique/>
        </w:docPartObj>
      </w:sdtPr>
      <w:sdtEndPr/>
      <w:sdtContent>
        <w:r w:rsidRPr="00FA334F">
          <w:rPr>
            <w:color w:val="2B579A"/>
            <w:sz w:val="22"/>
            <w:szCs w:val="22"/>
            <w:shd w:val="clear" w:color="auto" w:fill="E6E6E6"/>
          </w:rPr>
          <w:fldChar w:fldCharType="begin"/>
        </w:r>
        <w:r w:rsidRPr="00FA334F">
          <w:rPr>
            <w:sz w:val="22"/>
            <w:szCs w:val="22"/>
          </w:rPr>
          <w:instrText xml:space="preserve"> PAGE   \* MERGEFORMAT </w:instrText>
        </w:r>
        <w:r w:rsidRPr="00FA334F">
          <w:rPr>
            <w:color w:val="2B579A"/>
            <w:sz w:val="22"/>
            <w:szCs w:val="22"/>
            <w:shd w:val="clear" w:color="auto" w:fill="E6E6E6"/>
          </w:rPr>
          <w:fldChar w:fldCharType="separate"/>
        </w:r>
        <w:r w:rsidR="0045212C">
          <w:rPr>
            <w:noProof/>
            <w:sz w:val="22"/>
            <w:szCs w:val="22"/>
          </w:rPr>
          <w:t>23</w:t>
        </w:r>
        <w:r w:rsidRPr="00FA334F">
          <w:rPr>
            <w:color w:val="2B579A"/>
            <w:sz w:val="22"/>
            <w:szCs w:val="22"/>
            <w:shd w:val="clear" w:color="auto" w:fill="E6E6E6"/>
          </w:rPr>
          <w:fldChar w:fldCharType="end"/>
        </w:r>
      </w:sdtContent>
    </w:sdt>
  </w:p>
  <w:p w14:paraId="46D3B8E7" w14:textId="77777777" w:rsidR="001A66A1" w:rsidRPr="00AB4CC5" w:rsidRDefault="001A66A1" w:rsidP="00AB4CC5">
    <w:pPr>
      <w:jc w:val="center"/>
      <w:rPr>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51F1" w14:textId="77777777" w:rsidR="001A66A1" w:rsidRPr="00AB4CC5" w:rsidRDefault="001A66A1"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D319" w14:textId="77777777" w:rsidR="001034C2" w:rsidRDefault="001034C2" w:rsidP="007219F1">
      <w:pPr>
        <w:spacing w:after="0" w:line="240" w:lineRule="auto"/>
      </w:pPr>
      <w:r>
        <w:separator/>
      </w:r>
    </w:p>
    <w:p w14:paraId="3CF20C72" w14:textId="77777777" w:rsidR="001034C2" w:rsidRDefault="001034C2"/>
    <w:p w14:paraId="2CD44B41" w14:textId="77777777" w:rsidR="001034C2" w:rsidRDefault="001034C2"/>
    <w:p w14:paraId="6757D9BF" w14:textId="77777777" w:rsidR="001034C2" w:rsidRDefault="001034C2"/>
    <w:p w14:paraId="30496C20" w14:textId="77777777" w:rsidR="001034C2" w:rsidRDefault="001034C2"/>
    <w:p w14:paraId="0BC5C525" w14:textId="77777777" w:rsidR="001034C2" w:rsidRDefault="001034C2"/>
  </w:footnote>
  <w:footnote w:type="continuationSeparator" w:id="0">
    <w:p w14:paraId="627813A3" w14:textId="77777777" w:rsidR="001034C2" w:rsidRDefault="001034C2" w:rsidP="007219F1">
      <w:pPr>
        <w:spacing w:after="0" w:line="240" w:lineRule="auto"/>
      </w:pPr>
      <w:r>
        <w:continuationSeparator/>
      </w:r>
    </w:p>
    <w:p w14:paraId="33962E48" w14:textId="77777777" w:rsidR="001034C2" w:rsidRDefault="001034C2"/>
    <w:p w14:paraId="237A405F" w14:textId="77777777" w:rsidR="001034C2" w:rsidRDefault="001034C2"/>
    <w:p w14:paraId="2404498A" w14:textId="77777777" w:rsidR="001034C2" w:rsidRDefault="001034C2"/>
    <w:p w14:paraId="5386027B" w14:textId="77777777" w:rsidR="001034C2" w:rsidRDefault="001034C2"/>
    <w:p w14:paraId="571A103C" w14:textId="77777777" w:rsidR="001034C2" w:rsidRDefault="001034C2"/>
  </w:footnote>
  <w:footnote w:type="continuationNotice" w:id="1">
    <w:p w14:paraId="416D2814" w14:textId="77777777" w:rsidR="001034C2" w:rsidRDefault="001034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DCA8" w14:textId="77777777" w:rsidR="001A66A1" w:rsidRDefault="001A66A1">
    <w:pPr>
      <w:pStyle w:val="Header"/>
    </w:pPr>
  </w:p>
  <w:p w14:paraId="183EDE01" w14:textId="77777777" w:rsidR="001A66A1" w:rsidRDefault="001A66A1"/>
  <w:p w14:paraId="3ED79AB4" w14:textId="77777777" w:rsidR="001A66A1" w:rsidRDefault="001A66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736D" w14:textId="2E74603E" w:rsidR="001A66A1" w:rsidRPr="00D402F6" w:rsidRDefault="001A66A1" w:rsidP="00D402F6">
    <w:pPr>
      <w:jc w:val="center"/>
      <w:rPr>
        <w:rFonts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A6BA" w14:textId="77777777" w:rsidR="001A66A1" w:rsidRPr="00AB4CC5" w:rsidRDefault="001A66A1" w:rsidP="00AB4CC5">
    <w:pPr>
      <w:jc w:val="center"/>
      <w:rPr>
        <w:b/>
        <w:color w:val="FF0000"/>
        <w:sz w:val="24"/>
      </w:rPr>
    </w:pPr>
    <w:r w:rsidRPr="003D7AA6">
      <w:rPr>
        <w:noProof/>
        <w:color w:val="2B579A"/>
        <w:shd w:val="clear" w:color="auto" w:fill="E6E6E6"/>
        <w:lang w:eastAsia="en-AU"/>
      </w:rPr>
      <w:drawing>
        <wp:anchor distT="0" distB="0" distL="114300" distR="114300" simplePos="0" relativeHeight="251658240" behindDoc="1" locked="0" layoutInCell="1" allowOverlap="1" wp14:anchorId="4390421E" wp14:editId="104541A8">
          <wp:simplePos x="0" y="0"/>
          <wp:positionH relativeFrom="column">
            <wp:posOffset>-872284</wp:posOffset>
          </wp:positionH>
          <wp:positionV relativeFrom="paragraph">
            <wp:posOffset>-415290</wp:posOffset>
          </wp:positionV>
          <wp:extent cx="7124700" cy="9840075"/>
          <wp:effectExtent l="0" t="0" r="0" b="8890"/>
          <wp:wrapNone/>
          <wp:docPr id="3" name="Picture 3"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14:paraId="0412EE50" w14:textId="77777777" w:rsidR="001A66A1" w:rsidRDefault="001A6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533"/>
    <w:multiLevelType w:val="hybridMultilevel"/>
    <w:tmpl w:val="FC9A52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7358BC"/>
    <w:multiLevelType w:val="hybridMultilevel"/>
    <w:tmpl w:val="3DAEB582"/>
    <w:lvl w:ilvl="0" w:tplc="119E17F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04C5C"/>
    <w:multiLevelType w:val="hybridMultilevel"/>
    <w:tmpl w:val="336AF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16E42"/>
    <w:multiLevelType w:val="hybridMultilevel"/>
    <w:tmpl w:val="3A948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317C5"/>
    <w:multiLevelType w:val="hybridMultilevel"/>
    <w:tmpl w:val="1B54C5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B975BB"/>
    <w:multiLevelType w:val="hybridMultilevel"/>
    <w:tmpl w:val="26026E3A"/>
    <w:lvl w:ilvl="0" w:tplc="8D28DCB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5D764D"/>
    <w:multiLevelType w:val="hybridMultilevel"/>
    <w:tmpl w:val="579C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E63994"/>
    <w:multiLevelType w:val="hybridMultilevel"/>
    <w:tmpl w:val="4A88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A42B2"/>
    <w:multiLevelType w:val="hybridMultilevel"/>
    <w:tmpl w:val="ECCCE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B24E1"/>
    <w:multiLevelType w:val="hybridMultilevel"/>
    <w:tmpl w:val="B08C652E"/>
    <w:lvl w:ilvl="0" w:tplc="F7FAB56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E1533A"/>
    <w:multiLevelType w:val="hybridMultilevel"/>
    <w:tmpl w:val="2F761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121282"/>
    <w:multiLevelType w:val="hybridMultilevel"/>
    <w:tmpl w:val="FDC4D5DE"/>
    <w:lvl w:ilvl="0" w:tplc="5674F2D2">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3373D9"/>
    <w:multiLevelType w:val="hybridMultilevel"/>
    <w:tmpl w:val="59C07584"/>
    <w:lvl w:ilvl="0" w:tplc="7B82986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B1D79B3"/>
    <w:multiLevelType w:val="hybridMultilevel"/>
    <w:tmpl w:val="9580EEF6"/>
    <w:lvl w:ilvl="0" w:tplc="CA20A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BC0E18"/>
    <w:multiLevelType w:val="hybridMultilevel"/>
    <w:tmpl w:val="A9B8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7529FD"/>
    <w:multiLevelType w:val="hybridMultilevel"/>
    <w:tmpl w:val="B99C2080"/>
    <w:lvl w:ilvl="0" w:tplc="3B14C770">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FD7B87"/>
    <w:multiLevelType w:val="hybridMultilevel"/>
    <w:tmpl w:val="94FE7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9047E"/>
    <w:multiLevelType w:val="hybridMultilevel"/>
    <w:tmpl w:val="141A95C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360E3D"/>
    <w:multiLevelType w:val="hybridMultilevel"/>
    <w:tmpl w:val="F15AD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5B6958"/>
    <w:multiLevelType w:val="hybridMultilevel"/>
    <w:tmpl w:val="ED5C8F8A"/>
    <w:lvl w:ilvl="0" w:tplc="E740196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36134D"/>
    <w:multiLevelType w:val="multilevel"/>
    <w:tmpl w:val="3968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97741F"/>
    <w:multiLevelType w:val="hybridMultilevel"/>
    <w:tmpl w:val="30DA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0" w15:restartNumberingAfterBreak="0">
    <w:nsid w:val="630B72F7"/>
    <w:multiLevelType w:val="hybridMultilevel"/>
    <w:tmpl w:val="3F04F8B2"/>
    <w:lvl w:ilvl="0" w:tplc="617C5A1C">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A8188C"/>
    <w:multiLevelType w:val="hybridMultilevel"/>
    <w:tmpl w:val="05028B2C"/>
    <w:lvl w:ilvl="0" w:tplc="ACB6567A">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857A77"/>
    <w:multiLevelType w:val="hybridMultilevel"/>
    <w:tmpl w:val="0E8C4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4336C5"/>
    <w:multiLevelType w:val="hybridMultilevel"/>
    <w:tmpl w:val="3CF4AD88"/>
    <w:lvl w:ilvl="0" w:tplc="5A886FE0">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9F771B"/>
    <w:multiLevelType w:val="hybridMultilevel"/>
    <w:tmpl w:val="75DE4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FC63ED0"/>
    <w:multiLevelType w:val="hybridMultilevel"/>
    <w:tmpl w:val="C712B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C86F42"/>
    <w:multiLevelType w:val="hybridMultilevel"/>
    <w:tmpl w:val="056A11EA"/>
    <w:lvl w:ilvl="0" w:tplc="106EA7C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0B7E01"/>
    <w:multiLevelType w:val="hybridMultilevel"/>
    <w:tmpl w:val="78D0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D51972"/>
    <w:multiLevelType w:val="hybridMultilevel"/>
    <w:tmpl w:val="44BC34F4"/>
    <w:lvl w:ilvl="0" w:tplc="BE1E3E16">
      <w:start w:val="12"/>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52989041">
    <w:abstractNumId w:val="17"/>
  </w:num>
  <w:num w:numId="2" w16cid:durableId="1694262132">
    <w:abstractNumId w:val="29"/>
  </w:num>
  <w:num w:numId="3" w16cid:durableId="900212801">
    <w:abstractNumId w:val="7"/>
  </w:num>
  <w:num w:numId="4" w16cid:durableId="1141272030">
    <w:abstractNumId w:val="18"/>
  </w:num>
  <w:num w:numId="5" w16cid:durableId="252011377">
    <w:abstractNumId w:val="10"/>
  </w:num>
  <w:num w:numId="6" w16cid:durableId="2069306255">
    <w:abstractNumId w:val="28"/>
  </w:num>
  <w:num w:numId="7" w16cid:durableId="63649134">
    <w:abstractNumId w:val="6"/>
  </w:num>
  <w:num w:numId="8" w16cid:durableId="215237578">
    <w:abstractNumId w:val="4"/>
  </w:num>
  <w:num w:numId="9" w16cid:durableId="1960523007">
    <w:abstractNumId w:val="35"/>
  </w:num>
  <w:num w:numId="10" w16cid:durableId="619797370">
    <w:abstractNumId w:val="22"/>
  </w:num>
  <w:num w:numId="11" w16cid:durableId="1834223037">
    <w:abstractNumId w:val="12"/>
  </w:num>
  <w:num w:numId="12" w16cid:durableId="1877429622">
    <w:abstractNumId w:val="14"/>
  </w:num>
  <w:num w:numId="13" w16cid:durableId="627207342">
    <w:abstractNumId w:val="18"/>
  </w:num>
  <w:num w:numId="14" w16cid:durableId="2036419772">
    <w:abstractNumId w:val="37"/>
  </w:num>
  <w:num w:numId="15" w16cid:durableId="2669349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8535164">
    <w:abstractNumId w:val="18"/>
  </w:num>
  <w:num w:numId="17" w16cid:durableId="958533686">
    <w:abstractNumId w:val="23"/>
  </w:num>
  <w:num w:numId="18" w16cid:durableId="1638490718">
    <w:abstractNumId w:val="20"/>
  </w:num>
  <w:num w:numId="19" w16cid:durableId="14871639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6993429">
    <w:abstractNumId w:val="18"/>
  </w:num>
  <w:num w:numId="21" w16cid:durableId="12811875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4942039">
    <w:abstractNumId w:val="18"/>
  </w:num>
  <w:num w:numId="23" w16cid:durableId="640884292">
    <w:abstractNumId w:val="13"/>
  </w:num>
  <w:num w:numId="24" w16cid:durableId="1685596698">
    <w:abstractNumId w:val="8"/>
  </w:num>
  <w:num w:numId="25" w16cid:durableId="464351953">
    <w:abstractNumId w:val="1"/>
  </w:num>
  <w:num w:numId="26" w16cid:durableId="1244949149">
    <w:abstractNumId w:val="18"/>
  </w:num>
  <w:num w:numId="27" w16cid:durableId="14604191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2970400">
    <w:abstractNumId w:val="18"/>
  </w:num>
  <w:num w:numId="29" w16cid:durableId="896086065">
    <w:abstractNumId w:val="18"/>
  </w:num>
  <w:num w:numId="30" w16cid:durableId="1768117451">
    <w:abstractNumId w:val="18"/>
  </w:num>
  <w:num w:numId="31" w16cid:durableId="351493610">
    <w:abstractNumId w:val="18"/>
  </w:num>
  <w:num w:numId="32" w16cid:durableId="265580708">
    <w:abstractNumId w:val="25"/>
  </w:num>
  <w:num w:numId="33" w16cid:durableId="2011133029">
    <w:abstractNumId w:val="15"/>
  </w:num>
  <w:num w:numId="34" w16cid:durableId="16731438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7301510">
    <w:abstractNumId w:val="18"/>
  </w:num>
  <w:num w:numId="36" w16cid:durableId="5851910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0460781">
    <w:abstractNumId w:val="18"/>
  </w:num>
  <w:num w:numId="38" w16cid:durableId="506676644">
    <w:abstractNumId w:val="0"/>
  </w:num>
  <w:num w:numId="39" w16cid:durableId="609319839">
    <w:abstractNumId w:val="33"/>
  </w:num>
  <w:num w:numId="40" w16cid:durableId="1976401285">
    <w:abstractNumId w:val="26"/>
  </w:num>
  <w:num w:numId="41" w16cid:durableId="186529358">
    <w:abstractNumId w:val="16"/>
  </w:num>
  <w:num w:numId="42" w16cid:durableId="1815298241">
    <w:abstractNumId w:val="21"/>
  </w:num>
  <w:num w:numId="43" w16cid:durableId="1681660248">
    <w:abstractNumId w:val="31"/>
  </w:num>
  <w:num w:numId="44" w16cid:durableId="21443428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7681955">
    <w:abstractNumId w:val="18"/>
  </w:num>
  <w:num w:numId="46" w16cid:durableId="3892293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5234731">
    <w:abstractNumId w:val="18"/>
  </w:num>
  <w:num w:numId="48" w16cid:durableId="767189948">
    <w:abstractNumId w:val="5"/>
  </w:num>
  <w:num w:numId="49" w16cid:durableId="681394001">
    <w:abstractNumId w:val="2"/>
  </w:num>
  <w:num w:numId="50" w16cid:durableId="574776214">
    <w:abstractNumId w:val="3"/>
  </w:num>
  <w:num w:numId="51" w16cid:durableId="1277638728">
    <w:abstractNumId w:val="11"/>
  </w:num>
  <w:num w:numId="52" w16cid:durableId="1216088287">
    <w:abstractNumId w:val="32"/>
  </w:num>
  <w:num w:numId="53" w16cid:durableId="87043415">
    <w:abstractNumId w:val="9"/>
  </w:num>
  <w:num w:numId="54" w16cid:durableId="425226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4637290">
    <w:abstractNumId w:val="18"/>
  </w:num>
  <w:num w:numId="56" w16cid:durableId="113987834">
    <w:abstractNumId w:val="27"/>
  </w:num>
  <w:num w:numId="57" w16cid:durableId="469902362">
    <w:abstractNumId w:val="24"/>
  </w:num>
  <w:num w:numId="58" w16cid:durableId="1112437813">
    <w:abstractNumId w:val="19"/>
  </w:num>
  <w:num w:numId="59" w16cid:durableId="1586299067">
    <w:abstractNumId w:val="30"/>
  </w:num>
  <w:num w:numId="60" w16cid:durableId="1124083319">
    <w:abstractNumId w:val="36"/>
  </w:num>
  <w:num w:numId="61" w16cid:durableId="1063286767">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C6"/>
    <w:rsid w:val="000009CD"/>
    <w:rsid w:val="00000C91"/>
    <w:rsid w:val="000010C4"/>
    <w:rsid w:val="00001138"/>
    <w:rsid w:val="00001445"/>
    <w:rsid w:val="00001446"/>
    <w:rsid w:val="0000189F"/>
    <w:rsid w:val="00002B00"/>
    <w:rsid w:val="00003B1F"/>
    <w:rsid w:val="00005702"/>
    <w:rsid w:val="0000606E"/>
    <w:rsid w:val="00006D89"/>
    <w:rsid w:val="000072FB"/>
    <w:rsid w:val="0000746B"/>
    <w:rsid w:val="00011E82"/>
    <w:rsid w:val="00013E05"/>
    <w:rsid w:val="00015891"/>
    <w:rsid w:val="00015F04"/>
    <w:rsid w:val="00017B8B"/>
    <w:rsid w:val="00017DC3"/>
    <w:rsid w:val="00020C5F"/>
    <w:rsid w:val="00021E02"/>
    <w:rsid w:val="00021F61"/>
    <w:rsid w:val="00022052"/>
    <w:rsid w:val="000237BC"/>
    <w:rsid w:val="00023C43"/>
    <w:rsid w:val="000251B8"/>
    <w:rsid w:val="000254A9"/>
    <w:rsid w:val="000265B9"/>
    <w:rsid w:val="00027760"/>
    <w:rsid w:val="000328EC"/>
    <w:rsid w:val="00033194"/>
    <w:rsid w:val="0003383D"/>
    <w:rsid w:val="00035733"/>
    <w:rsid w:val="00036676"/>
    <w:rsid w:val="0003714D"/>
    <w:rsid w:val="0003778D"/>
    <w:rsid w:val="0003781E"/>
    <w:rsid w:val="00040CF1"/>
    <w:rsid w:val="0004577D"/>
    <w:rsid w:val="00046AD3"/>
    <w:rsid w:val="000533E7"/>
    <w:rsid w:val="00053789"/>
    <w:rsid w:val="00053914"/>
    <w:rsid w:val="000540DD"/>
    <w:rsid w:val="00054255"/>
    <w:rsid w:val="00055079"/>
    <w:rsid w:val="000564AD"/>
    <w:rsid w:val="00057926"/>
    <w:rsid w:val="000617BB"/>
    <w:rsid w:val="00061ACF"/>
    <w:rsid w:val="00062E79"/>
    <w:rsid w:val="000645E7"/>
    <w:rsid w:val="00064A37"/>
    <w:rsid w:val="0006517D"/>
    <w:rsid w:val="00065353"/>
    <w:rsid w:val="00065411"/>
    <w:rsid w:val="00067EE2"/>
    <w:rsid w:val="00071C90"/>
    <w:rsid w:val="000730E4"/>
    <w:rsid w:val="00074447"/>
    <w:rsid w:val="00074B7C"/>
    <w:rsid w:val="00076133"/>
    <w:rsid w:val="00076F1A"/>
    <w:rsid w:val="00077D29"/>
    <w:rsid w:val="00077D2C"/>
    <w:rsid w:val="00082FD2"/>
    <w:rsid w:val="00083897"/>
    <w:rsid w:val="00083B1A"/>
    <w:rsid w:val="00083C7F"/>
    <w:rsid w:val="00083EA4"/>
    <w:rsid w:val="0008469B"/>
    <w:rsid w:val="00090D79"/>
    <w:rsid w:val="00092631"/>
    <w:rsid w:val="00092F27"/>
    <w:rsid w:val="00093B1C"/>
    <w:rsid w:val="000948D8"/>
    <w:rsid w:val="00094951"/>
    <w:rsid w:val="00094EC2"/>
    <w:rsid w:val="00095B9B"/>
    <w:rsid w:val="000A0757"/>
    <w:rsid w:val="000A0966"/>
    <w:rsid w:val="000A0B31"/>
    <w:rsid w:val="000A1382"/>
    <w:rsid w:val="000A2445"/>
    <w:rsid w:val="000A2D95"/>
    <w:rsid w:val="000A2EC1"/>
    <w:rsid w:val="000A30B7"/>
    <w:rsid w:val="000A4E6D"/>
    <w:rsid w:val="000A56AE"/>
    <w:rsid w:val="000A5CCC"/>
    <w:rsid w:val="000B0084"/>
    <w:rsid w:val="000B3C54"/>
    <w:rsid w:val="000B3CC4"/>
    <w:rsid w:val="000B4CAF"/>
    <w:rsid w:val="000B5725"/>
    <w:rsid w:val="000B62A4"/>
    <w:rsid w:val="000B6825"/>
    <w:rsid w:val="000B78C1"/>
    <w:rsid w:val="000C01A1"/>
    <w:rsid w:val="000C01B7"/>
    <w:rsid w:val="000C0213"/>
    <w:rsid w:val="000C0403"/>
    <w:rsid w:val="000C1901"/>
    <w:rsid w:val="000C21FF"/>
    <w:rsid w:val="000C429F"/>
    <w:rsid w:val="000C561A"/>
    <w:rsid w:val="000C5D71"/>
    <w:rsid w:val="000C5D94"/>
    <w:rsid w:val="000C63EF"/>
    <w:rsid w:val="000D1922"/>
    <w:rsid w:val="000D1B37"/>
    <w:rsid w:val="000D316D"/>
    <w:rsid w:val="000D3826"/>
    <w:rsid w:val="000D4ACA"/>
    <w:rsid w:val="000D4FAC"/>
    <w:rsid w:val="000D50E0"/>
    <w:rsid w:val="000D66B8"/>
    <w:rsid w:val="000D6889"/>
    <w:rsid w:val="000E0A9D"/>
    <w:rsid w:val="000E3755"/>
    <w:rsid w:val="000E5698"/>
    <w:rsid w:val="000E6DC9"/>
    <w:rsid w:val="000E77F1"/>
    <w:rsid w:val="000F3BBB"/>
    <w:rsid w:val="000F4583"/>
    <w:rsid w:val="000F4E9D"/>
    <w:rsid w:val="000F7EE2"/>
    <w:rsid w:val="00100E4C"/>
    <w:rsid w:val="00103173"/>
    <w:rsid w:val="001034C2"/>
    <w:rsid w:val="0010495B"/>
    <w:rsid w:val="00105965"/>
    <w:rsid w:val="00106140"/>
    <w:rsid w:val="00106A97"/>
    <w:rsid w:val="0010776A"/>
    <w:rsid w:val="0010785A"/>
    <w:rsid w:val="00107E47"/>
    <w:rsid w:val="00112CD1"/>
    <w:rsid w:val="00113375"/>
    <w:rsid w:val="00113604"/>
    <w:rsid w:val="00113E62"/>
    <w:rsid w:val="00115A14"/>
    <w:rsid w:val="00116F9D"/>
    <w:rsid w:val="001204BE"/>
    <w:rsid w:val="00121539"/>
    <w:rsid w:val="0012209A"/>
    <w:rsid w:val="00122275"/>
    <w:rsid w:val="00122581"/>
    <w:rsid w:val="00122CF0"/>
    <w:rsid w:val="00122D5C"/>
    <w:rsid w:val="00123B38"/>
    <w:rsid w:val="001251EE"/>
    <w:rsid w:val="001254CA"/>
    <w:rsid w:val="00126AEF"/>
    <w:rsid w:val="0013113B"/>
    <w:rsid w:val="00134000"/>
    <w:rsid w:val="0013436A"/>
    <w:rsid w:val="001348D8"/>
    <w:rsid w:val="0013500F"/>
    <w:rsid w:val="0013600F"/>
    <w:rsid w:val="00136A8B"/>
    <w:rsid w:val="00137546"/>
    <w:rsid w:val="001379CE"/>
    <w:rsid w:val="00140750"/>
    <w:rsid w:val="00140A40"/>
    <w:rsid w:val="00141A2F"/>
    <w:rsid w:val="00141E55"/>
    <w:rsid w:val="0014207A"/>
    <w:rsid w:val="0014252F"/>
    <w:rsid w:val="001448CA"/>
    <w:rsid w:val="001451B7"/>
    <w:rsid w:val="001456F4"/>
    <w:rsid w:val="00145855"/>
    <w:rsid w:val="00145B34"/>
    <w:rsid w:val="00145DEA"/>
    <w:rsid w:val="00145F9C"/>
    <w:rsid w:val="00146F96"/>
    <w:rsid w:val="00147A73"/>
    <w:rsid w:val="00150682"/>
    <w:rsid w:val="00150DBB"/>
    <w:rsid w:val="00151683"/>
    <w:rsid w:val="001518DF"/>
    <w:rsid w:val="0015222A"/>
    <w:rsid w:val="0015295C"/>
    <w:rsid w:val="00153900"/>
    <w:rsid w:val="00154B22"/>
    <w:rsid w:val="00154B8A"/>
    <w:rsid w:val="00155DF1"/>
    <w:rsid w:val="0015605F"/>
    <w:rsid w:val="0015622B"/>
    <w:rsid w:val="00157787"/>
    <w:rsid w:val="00160203"/>
    <w:rsid w:val="001602F5"/>
    <w:rsid w:val="001606BC"/>
    <w:rsid w:val="00163D2C"/>
    <w:rsid w:val="00163F7B"/>
    <w:rsid w:val="001646E1"/>
    <w:rsid w:val="001655AD"/>
    <w:rsid w:val="001665A1"/>
    <w:rsid w:val="001701DA"/>
    <w:rsid w:val="00171645"/>
    <w:rsid w:val="001726CC"/>
    <w:rsid w:val="00173973"/>
    <w:rsid w:val="00175B0C"/>
    <w:rsid w:val="00180921"/>
    <w:rsid w:val="00180C6A"/>
    <w:rsid w:val="00180D51"/>
    <w:rsid w:val="00181840"/>
    <w:rsid w:val="00182227"/>
    <w:rsid w:val="00183026"/>
    <w:rsid w:val="00183CB3"/>
    <w:rsid w:val="0018476A"/>
    <w:rsid w:val="0018601D"/>
    <w:rsid w:val="0018669C"/>
    <w:rsid w:val="00186896"/>
    <w:rsid w:val="00187EA6"/>
    <w:rsid w:val="00193AC1"/>
    <w:rsid w:val="001949BF"/>
    <w:rsid w:val="00195D62"/>
    <w:rsid w:val="00196CAF"/>
    <w:rsid w:val="001A07C0"/>
    <w:rsid w:val="001A10B6"/>
    <w:rsid w:val="001A15AB"/>
    <w:rsid w:val="001A18DD"/>
    <w:rsid w:val="001A3882"/>
    <w:rsid w:val="001A4D7C"/>
    <w:rsid w:val="001A565B"/>
    <w:rsid w:val="001A66A1"/>
    <w:rsid w:val="001A67DF"/>
    <w:rsid w:val="001B08B2"/>
    <w:rsid w:val="001B40BE"/>
    <w:rsid w:val="001C1816"/>
    <w:rsid w:val="001C333A"/>
    <w:rsid w:val="001C444D"/>
    <w:rsid w:val="001C6B8D"/>
    <w:rsid w:val="001D07E5"/>
    <w:rsid w:val="001D0AB9"/>
    <w:rsid w:val="001D2C57"/>
    <w:rsid w:val="001D3EB1"/>
    <w:rsid w:val="001D42EB"/>
    <w:rsid w:val="001D436E"/>
    <w:rsid w:val="001D641F"/>
    <w:rsid w:val="001D6E93"/>
    <w:rsid w:val="001E09A4"/>
    <w:rsid w:val="001E1EE3"/>
    <w:rsid w:val="001E36D1"/>
    <w:rsid w:val="001E3819"/>
    <w:rsid w:val="001E415C"/>
    <w:rsid w:val="001E4947"/>
    <w:rsid w:val="001E5FC4"/>
    <w:rsid w:val="001E630D"/>
    <w:rsid w:val="001E6E6C"/>
    <w:rsid w:val="001E6FFA"/>
    <w:rsid w:val="001F0955"/>
    <w:rsid w:val="001F171B"/>
    <w:rsid w:val="001F32F1"/>
    <w:rsid w:val="001F707D"/>
    <w:rsid w:val="002006D4"/>
    <w:rsid w:val="00200F9C"/>
    <w:rsid w:val="00201B4A"/>
    <w:rsid w:val="00202535"/>
    <w:rsid w:val="00202C54"/>
    <w:rsid w:val="002048C1"/>
    <w:rsid w:val="002070C2"/>
    <w:rsid w:val="00207B24"/>
    <w:rsid w:val="00210B50"/>
    <w:rsid w:val="002111D9"/>
    <w:rsid w:val="00212268"/>
    <w:rsid w:val="002131D4"/>
    <w:rsid w:val="00214FFA"/>
    <w:rsid w:val="002151E4"/>
    <w:rsid w:val="00216801"/>
    <w:rsid w:val="00221AD5"/>
    <w:rsid w:val="002227C6"/>
    <w:rsid w:val="00226E13"/>
    <w:rsid w:val="00227990"/>
    <w:rsid w:val="00227B74"/>
    <w:rsid w:val="00227F80"/>
    <w:rsid w:val="00230DB4"/>
    <w:rsid w:val="002312FD"/>
    <w:rsid w:val="00231975"/>
    <w:rsid w:val="00231EA7"/>
    <w:rsid w:val="002321EA"/>
    <w:rsid w:val="00232520"/>
    <w:rsid w:val="00232DBD"/>
    <w:rsid w:val="00233440"/>
    <w:rsid w:val="00234382"/>
    <w:rsid w:val="002348D1"/>
    <w:rsid w:val="002356BF"/>
    <w:rsid w:val="0023603F"/>
    <w:rsid w:val="00237C10"/>
    <w:rsid w:val="00240278"/>
    <w:rsid w:val="00240F20"/>
    <w:rsid w:val="00242269"/>
    <w:rsid w:val="00242529"/>
    <w:rsid w:val="00242803"/>
    <w:rsid w:val="00242FB4"/>
    <w:rsid w:val="002430E1"/>
    <w:rsid w:val="00246E0E"/>
    <w:rsid w:val="00247D8C"/>
    <w:rsid w:val="00250005"/>
    <w:rsid w:val="00250390"/>
    <w:rsid w:val="002525A0"/>
    <w:rsid w:val="0025641A"/>
    <w:rsid w:val="00256F57"/>
    <w:rsid w:val="00260023"/>
    <w:rsid w:val="002613F9"/>
    <w:rsid w:val="002622DC"/>
    <w:rsid w:val="00263BE8"/>
    <w:rsid w:val="00264646"/>
    <w:rsid w:val="002647C9"/>
    <w:rsid w:val="00264E40"/>
    <w:rsid w:val="002656B5"/>
    <w:rsid w:val="002656F5"/>
    <w:rsid w:val="0026610C"/>
    <w:rsid w:val="00266640"/>
    <w:rsid w:val="0026771F"/>
    <w:rsid w:val="00270D4F"/>
    <w:rsid w:val="00271260"/>
    <w:rsid w:val="00271D5D"/>
    <w:rsid w:val="0027274B"/>
    <w:rsid w:val="00272DBE"/>
    <w:rsid w:val="00273C10"/>
    <w:rsid w:val="00274056"/>
    <w:rsid w:val="00276386"/>
    <w:rsid w:val="00280385"/>
    <w:rsid w:val="00280B9D"/>
    <w:rsid w:val="002836DD"/>
    <w:rsid w:val="00283D85"/>
    <w:rsid w:val="00285259"/>
    <w:rsid w:val="00286C35"/>
    <w:rsid w:val="00286E90"/>
    <w:rsid w:val="00287366"/>
    <w:rsid w:val="00287D39"/>
    <w:rsid w:val="0029609A"/>
    <w:rsid w:val="00296E02"/>
    <w:rsid w:val="00297803"/>
    <w:rsid w:val="00297F58"/>
    <w:rsid w:val="0029E5EF"/>
    <w:rsid w:val="002A42FC"/>
    <w:rsid w:val="002A62CB"/>
    <w:rsid w:val="002A6C92"/>
    <w:rsid w:val="002A6E62"/>
    <w:rsid w:val="002A751A"/>
    <w:rsid w:val="002A7B97"/>
    <w:rsid w:val="002B2C52"/>
    <w:rsid w:val="002B3230"/>
    <w:rsid w:val="002B33B8"/>
    <w:rsid w:val="002B42C1"/>
    <w:rsid w:val="002B52A8"/>
    <w:rsid w:val="002B5B6B"/>
    <w:rsid w:val="002B603E"/>
    <w:rsid w:val="002B6085"/>
    <w:rsid w:val="002B7506"/>
    <w:rsid w:val="002C020E"/>
    <w:rsid w:val="002C0577"/>
    <w:rsid w:val="002C1B11"/>
    <w:rsid w:val="002C20B6"/>
    <w:rsid w:val="002C2E4B"/>
    <w:rsid w:val="002C5839"/>
    <w:rsid w:val="002C6644"/>
    <w:rsid w:val="002D0D74"/>
    <w:rsid w:val="002D3F50"/>
    <w:rsid w:val="002D4CD6"/>
    <w:rsid w:val="002D52BF"/>
    <w:rsid w:val="002D5BAD"/>
    <w:rsid w:val="002D6034"/>
    <w:rsid w:val="002D676F"/>
    <w:rsid w:val="002E17B0"/>
    <w:rsid w:val="002E24ED"/>
    <w:rsid w:val="002E35C2"/>
    <w:rsid w:val="002E45F0"/>
    <w:rsid w:val="002E524F"/>
    <w:rsid w:val="002E5319"/>
    <w:rsid w:val="002E74A0"/>
    <w:rsid w:val="002F00D4"/>
    <w:rsid w:val="002F173B"/>
    <w:rsid w:val="002F3A29"/>
    <w:rsid w:val="002F3AC5"/>
    <w:rsid w:val="002F3CF3"/>
    <w:rsid w:val="002F529D"/>
    <w:rsid w:val="002F57E4"/>
    <w:rsid w:val="002F6984"/>
    <w:rsid w:val="002F6EDB"/>
    <w:rsid w:val="00300AD0"/>
    <w:rsid w:val="003026B0"/>
    <w:rsid w:val="0030276C"/>
    <w:rsid w:val="00302865"/>
    <w:rsid w:val="0030372E"/>
    <w:rsid w:val="0030532F"/>
    <w:rsid w:val="0030611F"/>
    <w:rsid w:val="00306768"/>
    <w:rsid w:val="00307D5E"/>
    <w:rsid w:val="00310180"/>
    <w:rsid w:val="00310DF4"/>
    <w:rsid w:val="003134C7"/>
    <w:rsid w:val="003140B5"/>
    <w:rsid w:val="00316860"/>
    <w:rsid w:val="003222F5"/>
    <w:rsid w:val="0032377B"/>
    <w:rsid w:val="00323BB7"/>
    <w:rsid w:val="0032463E"/>
    <w:rsid w:val="00325A9F"/>
    <w:rsid w:val="00327164"/>
    <w:rsid w:val="0032743C"/>
    <w:rsid w:val="00332EBF"/>
    <w:rsid w:val="0033371C"/>
    <w:rsid w:val="00333D40"/>
    <w:rsid w:val="00335D26"/>
    <w:rsid w:val="00335E63"/>
    <w:rsid w:val="0033722B"/>
    <w:rsid w:val="0033770C"/>
    <w:rsid w:val="00337F56"/>
    <w:rsid w:val="003427C6"/>
    <w:rsid w:val="00342926"/>
    <w:rsid w:val="00342D19"/>
    <w:rsid w:val="00342D48"/>
    <w:rsid w:val="00343128"/>
    <w:rsid w:val="00343BAD"/>
    <w:rsid w:val="00343F85"/>
    <w:rsid w:val="0034459B"/>
    <w:rsid w:val="00344D2D"/>
    <w:rsid w:val="00344E37"/>
    <w:rsid w:val="00344E72"/>
    <w:rsid w:val="00345AE0"/>
    <w:rsid w:val="00346E0B"/>
    <w:rsid w:val="00346FB3"/>
    <w:rsid w:val="003479E1"/>
    <w:rsid w:val="00350D38"/>
    <w:rsid w:val="00351164"/>
    <w:rsid w:val="0035141F"/>
    <w:rsid w:val="00351EC0"/>
    <w:rsid w:val="00355453"/>
    <w:rsid w:val="00355CC4"/>
    <w:rsid w:val="00356473"/>
    <w:rsid w:val="00356B59"/>
    <w:rsid w:val="00356C9E"/>
    <w:rsid w:val="00361100"/>
    <w:rsid w:val="003622D9"/>
    <w:rsid w:val="00367CD7"/>
    <w:rsid w:val="00370837"/>
    <w:rsid w:val="00371057"/>
    <w:rsid w:val="00371169"/>
    <w:rsid w:val="00371239"/>
    <w:rsid w:val="0037250B"/>
    <w:rsid w:val="003731A0"/>
    <w:rsid w:val="003743FF"/>
    <w:rsid w:val="0037483A"/>
    <w:rsid w:val="0037552C"/>
    <w:rsid w:val="00375899"/>
    <w:rsid w:val="00380013"/>
    <w:rsid w:val="003801C8"/>
    <w:rsid w:val="00380E44"/>
    <w:rsid w:val="00381C27"/>
    <w:rsid w:val="00381DCC"/>
    <w:rsid w:val="00382104"/>
    <w:rsid w:val="003824A0"/>
    <w:rsid w:val="003825A6"/>
    <w:rsid w:val="00383843"/>
    <w:rsid w:val="0038534D"/>
    <w:rsid w:val="00386A46"/>
    <w:rsid w:val="003935C9"/>
    <w:rsid w:val="00395FE0"/>
    <w:rsid w:val="003975F6"/>
    <w:rsid w:val="003977C6"/>
    <w:rsid w:val="003A0695"/>
    <w:rsid w:val="003A1347"/>
    <w:rsid w:val="003A3D26"/>
    <w:rsid w:val="003A5FF4"/>
    <w:rsid w:val="003A60EF"/>
    <w:rsid w:val="003A68DF"/>
    <w:rsid w:val="003A7648"/>
    <w:rsid w:val="003A769B"/>
    <w:rsid w:val="003B0534"/>
    <w:rsid w:val="003B1156"/>
    <w:rsid w:val="003B11B5"/>
    <w:rsid w:val="003B29CC"/>
    <w:rsid w:val="003B2BB8"/>
    <w:rsid w:val="003C163E"/>
    <w:rsid w:val="003C1750"/>
    <w:rsid w:val="003C1B61"/>
    <w:rsid w:val="003C1C42"/>
    <w:rsid w:val="003C2F84"/>
    <w:rsid w:val="003C514E"/>
    <w:rsid w:val="003C5415"/>
    <w:rsid w:val="003C5960"/>
    <w:rsid w:val="003C69BD"/>
    <w:rsid w:val="003C72AA"/>
    <w:rsid w:val="003D185C"/>
    <w:rsid w:val="003D21FB"/>
    <w:rsid w:val="003D34FF"/>
    <w:rsid w:val="003D3717"/>
    <w:rsid w:val="003D5381"/>
    <w:rsid w:val="003D57DC"/>
    <w:rsid w:val="003D5C84"/>
    <w:rsid w:val="003D6050"/>
    <w:rsid w:val="003D61B8"/>
    <w:rsid w:val="003D73EA"/>
    <w:rsid w:val="003D7AA6"/>
    <w:rsid w:val="003D7F22"/>
    <w:rsid w:val="003E09AE"/>
    <w:rsid w:val="003E3647"/>
    <w:rsid w:val="003E6143"/>
    <w:rsid w:val="003F12CA"/>
    <w:rsid w:val="003F2A7D"/>
    <w:rsid w:val="003F37FA"/>
    <w:rsid w:val="003F5BC7"/>
    <w:rsid w:val="003F64B0"/>
    <w:rsid w:val="003F652A"/>
    <w:rsid w:val="003F6685"/>
    <w:rsid w:val="003F7208"/>
    <w:rsid w:val="003F7A06"/>
    <w:rsid w:val="0040062A"/>
    <w:rsid w:val="00401392"/>
    <w:rsid w:val="00402645"/>
    <w:rsid w:val="00406355"/>
    <w:rsid w:val="0040718A"/>
    <w:rsid w:val="00407B33"/>
    <w:rsid w:val="004114BB"/>
    <w:rsid w:val="004115AD"/>
    <w:rsid w:val="00412C16"/>
    <w:rsid w:val="00416002"/>
    <w:rsid w:val="0041631E"/>
    <w:rsid w:val="0041664D"/>
    <w:rsid w:val="0041799E"/>
    <w:rsid w:val="00417A8E"/>
    <w:rsid w:val="0042131C"/>
    <w:rsid w:val="00422A73"/>
    <w:rsid w:val="00423C60"/>
    <w:rsid w:val="00424A73"/>
    <w:rsid w:val="00430CDD"/>
    <w:rsid w:val="00431F44"/>
    <w:rsid w:val="00432554"/>
    <w:rsid w:val="004336A3"/>
    <w:rsid w:val="0043432D"/>
    <w:rsid w:val="004358BE"/>
    <w:rsid w:val="0044218C"/>
    <w:rsid w:val="00442560"/>
    <w:rsid w:val="00443019"/>
    <w:rsid w:val="00443147"/>
    <w:rsid w:val="00443798"/>
    <w:rsid w:val="00445089"/>
    <w:rsid w:val="00447A4C"/>
    <w:rsid w:val="004504F4"/>
    <w:rsid w:val="00450AA3"/>
    <w:rsid w:val="00450C40"/>
    <w:rsid w:val="00450CCA"/>
    <w:rsid w:val="00450DDD"/>
    <w:rsid w:val="00451D78"/>
    <w:rsid w:val="0045212C"/>
    <w:rsid w:val="00452A9E"/>
    <w:rsid w:val="00452F20"/>
    <w:rsid w:val="0045322E"/>
    <w:rsid w:val="00454121"/>
    <w:rsid w:val="0045460A"/>
    <w:rsid w:val="00454C45"/>
    <w:rsid w:val="00454D1E"/>
    <w:rsid w:val="004558D3"/>
    <w:rsid w:val="00456926"/>
    <w:rsid w:val="0045794E"/>
    <w:rsid w:val="00460FBC"/>
    <w:rsid w:val="00462090"/>
    <w:rsid w:val="004627C7"/>
    <w:rsid w:val="004628FC"/>
    <w:rsid w:val="00463715"/>
    <w:rsid w:val="0046558E"/>
    <w:rsid w:val="00467963"/>
    <w:rsid w:val="00467CCD"/>
    <w:rsid w:val="0047174F"/>
    <w:rsid w:val="004717EC"/>
    <w:rsid w:val="004724D6"/>
    <w:rsid w:val="00472827"/>
    <w:rsid w:val="00474045"/>
    <w:rsid w:val="00474E84"/>
    <w:rsid w:val="00475A5C"/>
    <w:rsid w:val="00477FD1"/>
    <w:rsid w:val="0048002C"/>
    <w:rsid w:val="00480809"/>
    <w:rsid w:val="00480E70"/>
    <w:rsid w:val="00482AE5"/>
    <w:rsid w:val="00483A2E"/>
    <w:rsid w:val="00483EB5"/>
    <w:rsid w:val="004856A7"/>
    <w:rsid w:val="004861C3"/>
    <w:rsid w:val="00486593"/>
    <w:rsid w:val="004876FD"/>
    <w:rsid w:val="004907A7"/>
    <w:rsid w:val="00491BDB"/>
    <w:rsid w:val="004922F4"/>
    <w:rsid w:val="004953BF"/>
    <w:rsid w:val="00496B7B"/>
    <w:rsid w:val="004A1918"/>
    <w:rsid w:val="004A33B9"/>
    <w:rsid w:val="004A4E11"/>
    <w:rsid w:val="004A64F5"/>
    <w:rsid w:val="004A712F"/>
    <w:rsid w:val="004B1198"/>
    <w:rsid w:val="004B2820"/>
    <w:rsid w:val="004B3208"/>
    <w:rsid w:val="004B4DDF"/>
    <w:rsid w:val="004B4E4E"/>
    <w:rsid w:val="004B54CA"/>
    <w:rsid w:val="004B5B32"/>
    <w:rsid w:val="004B79BA"/>
    <w:rsid w:val="004B7F99"/>
    <w:rsid w:val="004C03CC"/>
    <w:rsid w:val="004C14FF"/>
    <w:rsid w:val="004C2CE9"/>
    <w:rsid w:val="004C2D9C"/>
    <w:rsid w:val="004C346E"/>
    <w:rsid w:val="004C3764"/>
    <w:rsid w:val="004C39DC"/>
    <w:rsid w:val="004C3FEA"/>
    <w:rsid w:val="004C4751"/>
    <w:rsid w:val="004C5903"/>
    <w:rsid w:val="004C709D"/>
    <w:rsid w:val="004C7531"/>
    <w:rsid w:val="004C7891"/>
    <w:rsid w:val="004D0500"/>
    <w:rsid w:val="004D07DD"/>
    <w:rsid w:val="004D32B5"/>
    <w:rsid w:val="004D3998"/>
    <w:rsid w:val="004D7AAB"/>
    <w:rsid w:val="004E01BE"/>
    <w:rsid w:val="004E01D2"/>
    <w:rsid w:val="004E048A"/>
    <w:rsid w:val="004E0AEA"/>
    <w:rsid w:val="004E2668"/>
    <w:rsid w:val="004E4461"/>
    <w:rsid w:val="004E456E"/>
    <w:rsid w:val="004E461E"/>
    <w:rsid w:val="004E5CBF"/>
    <w:rsid w:val="004E7410"/>
    <w:rsid w:val="004E7685"/>
    <w:rsid w:val="004F0126"/>
    <w:rsid w:val="004F1B47"/>
    <w:rsid w:val="004F257F"/>
    <w:rsid w:val="004F27CE"/>
    <w:rsid w:val="004F3E0F"/>
    <w:rsid w:val="004F4954"/>
    <w:rsid w:val="004F509A"/>
    <w:rsid w:val="004F50BB"/>
    <w:rsid w:val="004F66E4"/>
    <w:rsid w:val="004F7727"/>
    <w:rsid w:val="005042A9"/>
    <w:rsid w:val="0050589F"/>
    <w:rsid w:val="005102DF"/>
    <w:rsid w:val="005112D9"/>
    <w:rsid w:val="00511A04"/>
    <w:rsid w:val="00514882"/>
    <w:rsid w:val="00515AB6"/>
    <w:rsid w:val="00515EA0"/>
    <w:rsid w:val="00517037"/>
    <w:rsid w:val="00517D99"/>
    <w:rsid w:val="00521275"/>
    <w:rsid w:val="005219E0"/>
    <w:rsid w:val="00521AA8"/>
    <w:rsid w:val="00522801"/>
    <w:rsid w:val="00522D4F"/>
    <w:rsid w:val="005272DA"/>
    <w:rsid w:val="00527CF1"/>
    <w:rsid w:val="00532361"/>
    <w:rsid w:val="00536D36"/>
    <w:rsid w:val="0053701F"/>
    <w:rsid w:val="00537FE1"/>
    <w:rsid w:val="00542BA6"/>
    <w:rsid w:val="005442F0"/>
    <w:rsid w:val="00544BED"/>
    <w:rsid w:val="005466CD"/>
    <w:rsid w:val="005468FC"/>
    <w:rsid w:val="0055146F"/>
    <w:rsid w:val="00552F5C"/>
    <w:rsid w:val="00552F64"/>
    <w:rsid w:val="00552F8B"/>
    <w:rsid w:val="0055492D"/>
    <w:rsid w:val="00554A64"/>
    <w:rsid w:val="00555214"/>
    <w:rsid w:val="00556D4F"/>
    <w:rsid w:val="00560634"/>
    <w:rsid w:val="00560B97"/>
    <w:rsid w:val="00561208"/>
    <w:rsid w:val="005629FA"/>
    <w:rsid w:val="00564A34"/>
    <w:rsid w:val="0056569C"/>
    <w:rsid w:val="00567492"/>
    <w:rsid w:val="005714EA"/>
    <w:rsid w:val="00572636"/>
    <w:rsid w:val="00573EAC"/>
    <w:rsid w:val="00574B0A"/>
    <w:rsid w:val="00576162"/>
    <w:rsid w:val="00576189"/>
    <w:rsid w:val="0057798E"/>
    <w:rsid w:val="005811D7"/>
    <w:rsid w:val="0058139C"/>
    <w:rsid w:val="00581628"/>
    <w:rsid w:val="00582855"/>
    <w:rsid w:val="005843A7"/>
    <w:rsid w:val="00585076"/>
    <w:rsid w:val="005852ED"/>
    <w:rsid w:val="0058677B"/>
    <w:rsid w:val="00590706"/>
    <w:rsid w:val="00593138"/>
    <w:rsid w:val="005938B8"/>
    <w:rsid w:val="00593C73"/>
    <w:rsid w:val="005940B3"/>
    <w:rsid w:val="00596D9B"/>
    <w:rsid w:val="005A0558"/>
    <w:rsid w:val="005A0A34"/>
    <w:rsid w:val="005A14D7"/>
    <w:rsid w:val="005A1743"/>
    <w:rsid w:val="005A27E7"/>
    <w:rsid w:val="005A6312"/>
    <w:rsid w:val="005A6820"/>
    <w:rsid w:val="005A73A5"/>
    <w:rsid w:val="005A7602"/>
    <w:rsid w:val="005A7FC9"/>
    <w:rsid w:val="005B0368"/>
    <w:rsid w:val="005B0E70"/>
    <w:rsid w:val="005B23E5"/>
    <w:rsid w:val="005B32CA"/>
    <w:rsid w:val="005B3B5D"/>
    <w:rsid w:val="005B3D4B"/>
    <w:rsid w:val="005B5783"/>
    <w:rsid w:val="005B5913"/>
    <w:rsid w:val="005B5C0E"/>
    <w:rsid w:val="005B652B"/>
    <w:rsid w:val="005B7CBF"/>
    <w:rsid w:val="005B7F56"/>
    <w:rsid w:val="005C07DD"/>
    <w:rsid w:val="005C1D40"/>
    <w:rsid w:val="005C3AA9"/>
    <w:rsid w:val="005C4FF6"/>
    <w:rsid w:val="005C5797"/>
    <w:rsid w:val="005C5FC0"/>
    <w:rsid w:val="005C6BC2"/>
    <w:rsid w:val="005C747A"/>
    <w:rsid w:val="005C7A63"/>
    <w:rsid w:val="005D0E61"/>
    <w:rsid w:val="005D1E79"/>
    <w:rsid w:val="005D2C48"/>
    <w:rsid w:val="005D2F61"/>
    <w:rsid w:val="005D4D6E"/>
    <w:rsid w:val="005D6905"/>
    <w:rsid w:val="005D6F64"/>
    <w:rsid w:val="005E0575"/>
    <w:rsid w:val="005E0768"/>
    <w:rsid w:val="005E1141"/>
    <w:rsid w:val="005E1F54"/>
    <w:rsid w:val="005E1F87"/>
    <w:rsid w:val="005E3575"/>
    <w:rsid w:val="005E3582"/>
    <w:rsid w:val="005E4A06"/>
    <w:rsid w:val="005E62FF"/>
    <w:rsid w:val="005E7085"/>
    <w:rsid w:val="005E72FD"/>
    <w:rsid w:val="005E7D90"/>
    <w:rsid w:val="005F19DD"/>
    <w:rsid w:val="005F335D"/>
    <w:rsid w:val="005F530A"/>
    <w:rsid w:val="005F5619"/>
    <w:rsid w:val="005F5F33"/>
    <w:rsid w:val="005F748B"/>
    <w:rsid w:val="005F7B28"/>
    <w:rsid w:val="005F7E52"/>
    <w:rsid w:val="006000FB"/>
    <w:rsid w:val="00602F9C"/>
    <w:rsid w:val="00603054"/>
    <w:rsid w:val="006041AA"/>
    <w:rsid w:val="00606149"/>
    <w:rsid w:val="0060672A"/>
    <w:rsid w:val="00610D51"/>
    <w:rsid w:val="00611D2B"/>
    <w:rsid w:val="006131B0"/>
    <w:rsid w:val="006165AD"/>
    <w:rsid w:val="0061720F"/>
    <w:rsid w:val="00620317"/>
    <w:rsid w:val="00620817"/>
    <w:rsid w:val="00621711"/>
    <w:rsid w:val="00622510"/>
    <w:rsid w:val="00623450"/>
    <w:rsid w:val="006237D7"/>
    <w:rsid w:val="006243F9"/>
    <w:rsid w:val="0062514D"/>
    <w:rsid w:val="00625CCE"/>
    <w:rsid w:val="006309D9"/>
    <w:rsid w:val="006321D4"/>
    <w:rsid w:val="00632F47"/>
    <w:rsid w:val="00633A50"/>
    <w:rsid w:val="00633B98"/>
    <w:rsid w:val="0063594D"/>
    <w:rsid w:val="00636529"/>
    <w:rsid w:val="00636C62"/>
    <w:rsid w:val="00637D0A"/>
    <w:rsid w:val="00637E42"/>
    <w:rsid w:val="006406D8"/>
    <w:rsid w:val="00641D49"/>
    <w:rsid w:val="006426B0"/>
    <w:rsid w:val="00642D59"/>
    <w:rsid w:val="00645399"/>
    <w:rsid w:val="00645656"/>
    <w:rsid w:val="00646144"/>
    <w:rsid w:val="00646368"/>
    <w:rsid w:val="00646B99"/>
    <w:rsid w:val="00650CDC"/>
    <w:rsid w:val="00650F9D"/>
    <w:rsid w:val="00651464"/>
    <w:rsid w:val="006515CD"/>
    <w:rsid w:val="00651CB0"/>
    <w:rsid w:val="00651E78"/>
    <w:rsid w:val="00651E9A"/>
    <w:rsid w:val="00652A6D"/>
    <w:rsid w:val="006535A4"/>
    <w:rsid w:val="006546B5"/>
    <w:rsid w:val="006603E4"/>
    <w:rsid w:val="00660733"/>
    <w:rsid w:val="00662C5C"/>
    <w:rsid w:val="006630B6"/>
    <w:rsid w:val="006633A9"/>
    <w:rsid w:val="006639DE"/>
    <w:rsid w:val="00664253"/>
    <w:rsid w:val="006644E6"/>
    <w:rsid w:val="00664B38"/>
    <w:rsid w:val="0066511E"/>
    <w:rsid w:val="00665A25"/>
    <w:rsid w:val="006662DC"/>
    <w:rsid w:val="00667977"/>
    <w:rsid w:val="00667A63"/>
    <w:rsid w:val="00667BA6"/>
    <w:rsid w:val="00670A54"/>
    <w:rsid w:val="00670E23"/>
    <w:rsid w:val="006713F5"/>
    <w:rsid w:val="006717F1"/>
    <w:rsid w:val="00671D31"/>
    <w:rsid w:val="006745EE"/>
    <w:rsid w:val="00674AC4"/>
    <w:rsid w:val="00674C4D"/>
    <w:rsid w:val="006765FF"/>
    <w:rsid w:val="00676B1E"/>
    <w:rsid w:val="00677508"/>
    <w:rsid w:val="00680568"/>
    <w:rsid w:val="006806E1"/>
    <w:rsid w:val="0068120D"/>
    <w:rsid w:val="00681622"/>
    <w:rsid w:val="00683182"/>
    <w:rsid w:val="00684039"/>
    <w:rsid w:val="00684234"/>
    <w:rsid w:val="00685363"/>
    <w:rsid w:val="00685629"/>
    <w:rsid w:val="00687A81"/>
    <w:rsid w:val="006905FD"/>
    <w:rsid w:val="006916D9"/>
    <w:rsid w:val="006924BA"/>
    <w:rsid w:val="00692627"/>
    <w:rsid w:val="0069363F"/>
    <w:rsid w:val="006936EB"/>
    <w:rsid w:val="006A4CE7"/>
    <w:rsid w:val="006A5E83"/>
    <w:rsid w:val="006A6D7E"/>
    <w:rsid w:val="006A7B95"/>
    <w:rsid w:val="006B079E"/>
    <w:rsid w:val="006B136E"/>
    <w:rsid w:val="006B46BC"/>
    <w:rsid w:val="006B6111"/>
    <w:rsid w:val="006B6E35"/>
    <w:rsid w:val="006C13CC"/>
    <w:rsid w:val="006C26C8"/>
    <w:rsid w:val="006C2CAC"/>
    <w:rsid w:val="006C465C"/>
    <w:rsid w:val="006C51D2"/>
    <w:rsid w:val="006C62A9"/>
    <w:rsid w:val="006C6B54"/>
    <w:rsid w:val="006C723D"/>
    <w:rsid w:val="006D067A"/>
    <w:rsid w:val="006D23CF"/>
    <w:rsid w:val="006D299F"/>
    <w:rsid w:val="006D4149"/>
    <w:rsid w:val="006D69AC"/>
    <w:rsid w:val="006D75E1"/>
    <w:rsid w:val="006D7821"/>
    <w:rsid w:val="006D7AAE"/>
    <w:rsid w:val="006E0F79"/>
    <w:rsid w:val="006E2000"/>
    <w:rsid w:val="006E24D6"/>
    <w:rsid w:val="006E2C52"/>
    <w:rsid w:val="006E2DD9"/>
    <w:rsid w:val="006E6593"/>
    <w:rsid w:val="006F1F2A"/>
    <w:rsid w:val="006F1FD7"/>
    <w:rsid w:val="006F3613"/>
    <w:rsid w:val="006F37AE"/>
    <w:rsid w:val="006F586B"/>
    <w:rsid w:val="006F62EB"/>
    <w:rsid w:val="0070110B"/>
    <w:rsid w:val="00702642"/>
    <w:rsid w:val="00702AAC"/>
    <w:rsid w:val="00702EA0"/>
    <w:rsid w:val="007030E7"/>
    <w:rsid w:val="007043FD"/>
    <w:rsid w:val="007060ED"/>
    <w:rsid w:val="00706D08"/>
    <w:rsid w:val="00706DB9"/>
    <w:rsid w:val="00712C91"/>
    <w:rsid w:val="00714577"/>
    <w:rsid w:val="00715085"/>
    <w:rsid w:val="00717398"/>
    <w:rsid w:val="007204A3"/>
    <w:rsid w:val="00720896"/>
    <w:rsid w:val="007219F1"/>
    <w:rsid w:val="00721DBA"/>
    <w:rsid w:val="00722CEA"/>
    <w:rsid w:val="00725A2E"/>
    <w:rsid w:val="00725CC2"/>
    <w:rsid w:val="00726F93"/>
    <w:rsid w:val="00730A1C"/>
    <w:rsid w:val="00731712"/>
    <w:rsid w:val="007325FE"/>
    <w:rsid w:val="00733FC6"/>
    <w:rsid w:val="00735680"/>
    <w:rsid w:val="0073685D"/>
    <w:rsid w:val="00740426"/>
    <w:rsid w:val="00741E00"/>
    <w:rsid w:val="007428BD"/>
    <w:rsid w:val="00742931"/>
    <w:rsid w:val="007443F3"/>
    <w:rsid w:val="007450E8"/>
    <w:rsid w:val="00745F4D"/>
    <w:rsid w:val="00752F74"/>
    <w:rsid w:val="00754368"/>
    <w:rsid w:val="00760316"/>
    <w:rsid w:val="007621EE"/>
    <w:rsid w:val="00764525"/>
    <w:rsid w:val="00764B47"/>
    <w:rsid w:val="00764BD6"/>
    <w:rsid w:val="00766682"/>
    <w:rsid w:val="00775D9C"/>
    <w:rsid w:val="0078122C"/>
    <w:rsid w:val="007819A4"/>
    <w:rsid w:val="007819B7"/>
    <w:rsid w:val="00784C2F"/>
    <w:rsid w:val="00785261"/>
    <w:rsid w:val="007858B6"/>
    <w:rsid w:val="0079147A"/>
    <w:rsid w:val="007917DA"/>
    <w:rsid w:val="0079183B"/>
    <w:rsid w:val="00793FE6"/>
    <w:rsid w:val="0079577B"/>
    <w:rsid w:val="007967C7"/>
    <w:rsid w:val="00796DCC"/>
    <w:rsid w:val="0079758D"/>
    <w:rsid w:val="007A0DE0"/>
    <w:rsid w:val="007A0FCA"/>
    <w:rsid w:val="007A2A38"/>
    <w:rsid w:val="007A39AE"/>
    <w:rsid w:val="007A3D3A"/>
    <w:rsid w:val="007A5A80"/>
    <w:rsid w:val="007A755E"/>
    <w:rsid w:val="007B0256"/>
    <w:rsid w:val="007B02F7"/>
    <w:rsid w:val="007B06DE"/>
    <w:rsid w:val="007B0D7F"/>
    <w:rsid w:val="007B1245"/>
    <w:rsid w:val="007B172F"/>
    <w:rsid w:val="007B4E6A"/>
    <w:rsid w:val="007B6750"/>
    <w:rsid w:val="007C0637"/>
    <w:rsid w:val="007C09A5"/>
    <w:rsid w:val="007C1174"/>
    <w:rsid w:val="007C1A72"/>
    <w:rsid w:val="007C1DF9"/>
    <w:rsid w:val="007C2434"/>
    <w:rsid w:val="007C2927"/>
    <w:rsid w:val="007C408C"/>
    <w:rsid w:val="007C4186"/>
    <w:rsid w:val="007C5710"/>
    <w:rsid w:val="007C59FF"/>
    <w:rsid w:val="007C5C27"/>
    <w:rsid w:val="007C64E5"/>
    <w:rsid w:val="007C7207"/>
    <w:rsid w:val="007D0641"/>
    <w:rsid w:val="007D0F84"/>
    <w:rsid w:val="007D196A"/>
    <w:rsid w:val="007D1A7B"/>
    <w:rsid w:val="007D455C"/>
    <w:rsid w:val="007D55C5"/>
    <w:rsid w:val="007D676C"/>
    <w:rsid w:val="007D69EB"/>
    <w:rsid w:val="007D7FC2"/>
    <w:rsid w:val="007E10B2"/>
    <w:rsid w:val="007E288B"/>
    <w:rsid w:val="007E4B7B"/>
    <w:rsid w:val="007E4D99"/>
    <w:rsid w:val="007E51D1"/>
    <w:rsid w:val="007E633B"/>
    <w:rsid w:val="007E692F"/>
    <w:rsid w:val="007E6F4C"/>
    <w:rsid w:val="007E7038"/>
    <w:rsid w:val="007F0700"/>
    <w:rsid w:val="007F1099"/>
    <w:rsid w:val="007F3496"/>
    <w:rsid w:val="007F350A"/>
    <w:rsid w:val="007F352F"/>
    <w:rsid w:val="007F3C6C"/>
    <w:rsid w:val="007F4A12"/>
    <w:rsid w:val="007F4FE6"/>
    <w:rsid w:val="007F5FE5"/>
    <w:rsid w:val="007F76C8"/>
    <w:rsid w:val="007F7FD1"/>
    <w:rsid w:val="0080001E"/>
    <w:rsid w:val="00800E9B"/>
    <w:rsid w:val="00802062"/>
    <w:rsid w:val="00802832"/>
    <w:rsid w:val="00802C4C"/>
    <w:rsid w:val="008036D7"/>
    <w:rsid w:val="008039BF"/>
    <w:rsid w:val="00804C13"/>
    <w:rsid w:val="00805529"/>
    <w:rsid w:val="00805DB9"/>
    <w:rsid w:val="0080667D"/>
    <w:rsid w:val="00807324"/>
    <w:rsid w:val="0080755D"/>
    <w:rsid w:val="008125A3"/>
    <w:rsid w:val="008125FA"/>
    <w:rsid w:val="0081405C"/>
    <w:rsid w:val="00815464"/>
    <w:rsid w:val="00816E38"/>
    <w:rsid w:val="008171A6"/>
    <w:rsid w:val="008175A2"/>
    <w:rsid w:val="008200A1"/>
    <w:rsid w:val="00821245"/>
    <w:rsid w:val="0082231F"/>
    <w:rsid w:val="00822B73"/>
    <w:rsid w:val="00823C87"/>
    <w:rsid w:val="0082487B"/>
    <w:rsid w:val="00825888"/>
    <w:rsid w:val="00825E11"/>
    <w:rsid w:val="00826701"/>
    <w:rsid w:val="00826958"/>
    <w:rsid w:val="00827F17"/>
    <w:rsid w:val="00830377"/>
    <w:rsid w:val="0083048E"/>
    <w:rsid w:val="00830523"/>
    <w:rsid w:val="00832E77"/>
    <w:rsid w:val="008361D7"/>
    <w:rsid w:val="008374C9"/>
    <w:rsid w:val="0083775C"/>
    <w:rsid w:val="00837D68"/>
    <w:rsid w:val="00840225"/>
    <w:rsid w:val="008402E2"/>
    <w:rsid w:val="008444A8"/>
    <w:rsid w:val="00844E07"/>
    <w:rsid w:val="00845D2C"/>
    <w:rsid w:val="008475ED"/>
    <w:rsid w:val="008511E0"/>
    <w:rsid w:val="00851B7E"/>
    <w:rsid w:val="00855520"/>
    <w:rsid w:val="00856A96"/>
    <w:rsid w:val="00856D16"/>
    <w:rsid w:val="00857650"/>
    <w:rsid w:val="00857653"/>
    <w:rsid w:val="00861A72"/>
    <w:rsid w:val="00867054"/>
    <w:rsid w:val="00867AA8"/>
    <w:rsid w:val="008717EC"/>
    <w:rsid w:val="00871F9F"/>
    <w:rsid w:val="008746A5"/>
    <w:rsid w:val="00874A69"/>
    <w:rsid w:val="00875C4D"/>
    <w:rsid w:val="00876527"/>
    <w:rsid w:val="00876A9E"/>
    <w:rsid w:val="00881545"/>
    <w:rsid w:val="00881DC2"/>
    <w:rsid w:val="008835CF"/>
    <w:rsid w:val="00887867"/>
    <w:rsid w:val="00890740"/>
    <w:rsid w:val="00891A74"/>
    <w:rsid w:val="00891DAB"/>
    <w:rsid w:val="00892262"/>
    <w:rsid w:val="00892DD9"/>
    <w:rsid w:val="00894532"/>
    <w:rsid w:val="00895690"/>
    <w:rsid w:val="008959ED"/>
    <w:rsid w:val="008961C7"/>
    <w:rsid w:val="0089666F"/>
    <w:rsid w:val="00896968"/>
    <w:rsid w:val="00896A82"/>
    <w:rsid w:val="00896E72"/>
    <w:rsid w:val="00896FC9"/>
    <w:rsid w:val="008A1D12"/>
    <w:rsid w:val="008A4201"/>
    <w:rsid w:val="008A4EAF"/>
    <w:rsid w:val="008A7652"/>
    <w:rsid w:val="008A7B39"/>
    <w:rsid w:val="008A7F8C"/>
    <w:rsid w:val="008B15EA"/>
    <w:rsid w:val="008B2B4D"/>
    <w:rsid w:val="008B2E79"/>
    <w:rsid w:val="008B2FA6"/>
    <w:rsid w:val="008B3369"/>
    <w:rsid w:val="008B3F68"/>
    <w:rsid w:val="008B5F51"/>
    <w:rsid w:val="008B645F"/>
    <w:rsid w:val="008B6565"/>
    <w:rsid w:val="008B7F71"/>
    <w:rsid w:val="008C1B87"/>
    <w:rsid w:val="008C1D08"/>
    <w:rsid w:val="008C1DA5"/>
    <w:rsid w:val="008C30FD"/>
    <w:rsid w:val="008C4C0F"/>
    <w:rsid w:val="008C7021"/>
    <w:rsid w:val="008C7640"/>
    <w:rsid w:val="008D028D"/>
    <w:rsid w:val="008D2A08"/>
    <w:rsid w:val="008D35BC"/>
    <w:rsid w:val="008D3CB7"/>
    <w:rsid w:val="008D43CC"/>
    <w:rsid w:val="008D446A"/>
    <w:rsid w:val="008D4B76"/>
    <w:rsid w:val="008D7A3B"/>
    <w:rsid w:val="008E1176"/>
    <w:rsid w:val="008E185D"/>
    <w:rsid w:val="008E1C0A"/>
    <w:rsid w:val="008E25D0"/>
    <w:rsid w:val="008E2915"/>
    <w:rsid w:val="008E31EA"/>
    <w:rsid w:val="008F04B2"/>
    <w:rsid w:val="008F172F"/>
    <w:rsid w:val="008F2266"/>
    <w:rsid w:val="008F4624"/>
    <w:rsid w:val="008F4E04"/>
    <w:rsid w:val="008F5428"/>
    <w:rsid w:val="008F5957"/>
    <w:rsid w:val="008F5F8B"/>
    <w:rsid w:val="009015F1"/>
    <w:rsid w:val="009019EE"/>
    <w:rsid w:val="0090205A"/>
    <w:rsid w:val="00902982"/>
    <w:rsid w:val="00905783"/>
    <w:rsid w:val="009066AF"/>
    <w:rsid w:val="00906F70"/>
    <w:rsid w:val="00907C0C"/>
    <w:rsid w:val="00911386"/>
    <w:rsid w:val="00912023"/>
    <w:rsid w:val="009120DB"/>
    <w:rsid w:val="009122B0"/>
    <w:rsid w:val="00912C64"/>
    <w:rsid w:val="00912FF4"/>
    <w:rsid w:val="0091311C"/>
    <w:rsid w:val="0091380A"/>
    <w:rsid w:val="0091404E"/>
    <w:rsid w:val="00916C51"/>
    <w:rsid w:val="00921269"/>
    <w:rsid w:val="009225F0"/>
    <w:rsid w:val="00922969"/>
    <w:rsid w:val="00923919"/>
    <w:rsid w:val="00923E5D"/>
    <w:rsid w:val="00923ED2"/>
    <w:rsid w:val="00923F27"/>
    <w:rsid w:val="0092770F"/>
    <w:rsid w:val="00932CD6"/>
    <w:rsid w:val="009342DB"/>
    <w:rsid w:val="00934353"/>
    <w:rsid w:val="00934373"/>
    <w:rsid w:val="00935AAD"/>
    <w:rsid w:val="00936F32"/>
    <w:rsid w:val="00940646"/>
    <w:rsid w:val="00940D53"/>
    <w:rsid w:val="00941150"/>
    <w:rsid w:val="009418A9"/>
    <w:rsid w:val="009427FA"/>
    <w:rsid w:val="0094431F"/>
    <w:rsid w:val="00944D7F"/>
    <w:rsid w:val="00944EF0"/>
    <w:rsid w:val="009458B4"/>
    <w:rsid w:val="00945E94"/>
    <w:rsid w:val="009463FC"/>
    <w:rsid w:val="009477D8"/>
    <w:rsid w:val="00947866"/>
    <w:rsid w:val="00950F57"/>
    <w:rsid w:val="00951F02"/>
    <w:rsid w:val="009540E4"/>
    <w:rsid w:val="009546F7"/>
    <w:rsid w:val="009559DA"/>
    <w:rsid w:val="009560FE"/>
    <w:rsid w:val="00957498"/>
    <w:rsid w:val="00957E8B"/>
    <w:rsid w:val="009614D1"/>
    <w:rsid w:val="009631BD"/>
    <w:rsid w:val="00964BCB"/>
    <w:rsid w:val="0096609C"/>
    <w:rsid w:val="009662C0"/>
    <w:rsid w:val="009674D0"/>
    <w:rsid w:val="009709B8"/>
    <w:rsid w:val="00973C05"/>
    <w:rsid w:val="00975680"/>
    <w:rsid w:val="0097573E"/>
    <w:rsid w:val="00980CCD"/>
    <w:rsid w:val="009810B2"/>
    <w:rsid w:val="00982D88"/>
    <w:rsid w:val="00983F01"/>
    <w:rsid w:val="009856F8"/>
    <w:rsid w:val="009861FE"/>
    <w:rsid w:val="009905F6"/>
    <w:rsid w:val="009908FF"/>
    <w:rsid w:val="00990972"/>
    <w:rsid w:val="00990EB9"/>
    <w:rsid w:val="00993F59"/>
    <w:rsid w:val="00995836"/>
    <w:rsid w:val="00996803"/>
    <w:rsid w:val="00997BC4"/>
    <w:rsid w:val="009A0277"/>
    <w:rsid w:val="009A117E"/>
    <w:rsid w:val="009A2801"/>
    <w:rsid w:val="009A2848"/>
    <w:rsid w:val="009A48D2"/>
    <w:rsid w:val="009B12F2"/>
    <w:rsid w:val="009B15DD"/>
    <w:rsid w:val="009B24F1"/>
    <w:rsid w:val="009B45CD"/>
    <w:rsid w:val="009B4B05"/>
    <w:rsid w:val="009B4F86"/>
    <w:rsid w:val="009B5743"/>
    <w:rsid w:val="009B64C2"/>
    <w:rsid w:val="009C00B6"/>
    <w:rsid w:val="009C110A"/>
    <w:rsid w:val="009C22C9"/>
    <w:rsid w:val="009C26B4"/>
    <w:rsid w:val="009C460C"/>
    <w:rsid w:val="009C491C"/>
    <w:rsid w:val="009D0498"/>
    <w:rsid w:val="009D04E0"/>
    <w:rsid w:val="009D0A89"/>
    <w:rsid w:val="009D154E"/>
    <w:rsid w:val="009D25DC"/>
    <w:rsid w:val="009D2E35"/>
    <w:rsid w:val="009D42C9"/>
    <w:rsid w:val="009D52F5"/>
    <w:rsid w:val="009D7A2A"/>
    <w:rsid w:val="009E0AC7"/>
    <w:rsid w:val="009E1FB8"/>
    <w:rsid w:val="009E2844"/>
    <w:rsid w:val="009E294F"/>
    <w:rsid w:val="009E2C9B"/>
    <w:rsid w:val="009E3881"/>
    <w:rsid w:val="009E4AF8"/>
    <w:rsid w:val="009E5278"/>
    <w:rsid w:val="009E6D45"/>
    <w:rsid w:val="009E74FC"/>
    <w:rsid w:val="009F2793"/>
    <w:rsid w:val="009F27BC"/>
    <w:rsid w:val="009F2F36"/>
    <w:rsid w:val="009F2FE1"/>
    <w:rsid w:val="009F321A"/>
    <w:rsid w:val="009F640E"/>
    <w:rsid w:val="00A00081"/>
    <w:rsid w:val="00A00CAC"/>
    <w:rsid w:val="00A01D99"/>
    <w:rsid w:val="00A025B2"/>
    <w:rsid w:val="00A03C61"/>
    <w:rsid w:val="00A03CC1"/>
    <w:rsid w:val="00A058E0"/>
    <w:rsid w:val="00A05908"/>
    <w:rsid w:val="00A05B1F"/>
    <w:rsid w:val="00A0649E"/>
    <w:rsid w:val="00A0693B"/>
    <w:rsid w:val="00A15853"/>
    <w:rsid w:val="00A158CD"/>
    <w:rsid w:val="00A171DE"/>
    <w:rsid w:val="00A17D92"/>
    <w:rsid w:val="00A17F97"/>
    <w:rsid w:val="00A20631"/>
    <w:rsid w:val="00A21351"/>
    <w:rsid w:val="00A2247B"/>
    <w:rsid w:val="00A23241"/>
    <w:rsid w:val="00A23363"/>
    <w:rsid w:val="00A25AC1"/>
    <w:rsid w:val="00A304A6"/>
    <w:rsid w:val="00A311D7"/>
    <w:rsid w:val="00A320E9"/>
    <w:rsid w:val="00A325A5"/>
    <w:rsid w:val="00A32814"/>
    <w:rsid w:val="00A32B0B"/>
    <w:rsid w:val="00A32F6F"/>
    <w:rsid w:val="00A32F75"/>
    <w:rsid w:val="00A33162"/>
    <w:rsid w:val="00A345E1"/>
    <w:rsid w:val="00A34AE0"/>
    <w:rsid w:val="00A37B58"/>
    <w:rsid w:val="00A40BF0"/>
    <w:rsid w:val="00A41EBF"/>
    <w:rsid w:val="00A4203F"/>
    <w:rsid w:val="00A4369B"/>
    <w:rsid w:val="00A43DC2"/>
    <w:rsid w:val="00A444E4"/>
    <w:rsid w:val="00A466C5"/>
    <w:rsid w:val="00A47174"/>
    <w:rsid w:val="00A5267B"/>
    <w:rsid w:val="00A56658"/>
    <w:rsid w:val="00A604C9"/>
    <w:rsid w:val="00A60C3D"/>
    <w:rsid w:val="00A6210E"/>
    <w:rsid w:val="00A6235A"/>
    <w:rsid w:val="00A63842"/>
    <w:rsid w:val="00A64385"/>
    <w:rsid w:val="00A651CB"/>
    <w:rsid w:val="00A66269"/>
    <w:rsid w:val="00A6737F"/>
    <w:rsid w:val="00A6753D"/>
    <w:rsid w:val="00A721A5"/>
    <w:rsid w:val="00A72F61"/>
    <w:rsid w:val="00A73678"/>
    <w:rsid w:val="00A74F9E"/>
    <w:rsid w:val="00A74FBE"/>
    <w:rsid w:val="00A77C6B"/>
    <w:rsid w:val="00A80BDA"/>
    <w:rsid w:val="00A810DB"/>
    <w:rsid w:val="00A83085"/>
    <w:rsid w:val="00A8409C"/>
    <w:rsid w:val="00A86709"/>
    <w:rsid w:val="00A87C06"/>
    <w:rsid w:val="00A90C38"/>
    <w:rsid w:val="00A923DF"/>
    <w:rsid w:val="00A932B8"/>
    <w:rsid w:val="00A944E4"/>
    <w:rsid w:val="00A95218"/>
    <w:rsid w:val="00A96FAA"/>
    <w:rsid w:val="00A97DB5"/>
    <w:rsid w:val="00AA0192"/>
    <w:rsid w:val="00AA14C2"/>
    <w:rsid w:val="00AA1B2F"/>
    <w:rsid w:val="00AA1C98"/>
    <w:rsid w:val="00AA224E"/>
    <w:rsid w:val="00AA2A46"/>
    <w:rsid w:val="00AA3405"/>
    <w:rsid w:val="00AA3665"/>
    <w:rsid w:val="00AA40A7"/>
    <w:rsid w:val="00AA540F"/>
    <w:rsid w:val="00AA6762"/>
    <w:rsid w:val="00AA72F8"/>
    <w:rsid w:val="00AA73A2"/>
    <w:rsid w:val="00AB207F"/>
    <w:rsid w:val="00AB2672"/>
    <w:rsid w:val="00AB2A23"/>
    <w:rsid w:val="00AB31E5"/>
    <w:rsid w:val="00AB44A2"/>
    <w:rsid w:val="00AB4C27"/>
    <w:rsid w:val="00AB4CC5"/>
    <w:rsid w:val="00AB5E21"/>
    <w:rsid w:val="00AB6A5F"/>
    <w:rsid w:val="00AB6ED6"/>
    <w:rsid w:val="00AB73AD"/>
    <w:rsid w:val="00AC1E71"/>
    <w:rsid w:val="00AC4007"/>
    <w:rsid w:val="00AC507B"/>
    <w:rsid w:val="00AC58E0"/>
    <w:rsid w:val="00AC5BF3"/>
    <w:rsid w:val="00AC6B1F"/>
    <w:rsid w:val="00AC72D0"/>
    <w:rsid w:val="00AD162D"/>
    <w:rsid w:val="00AD253F"/>
    <w:rsid w:val="00AD2BF5"/>
    <w:rsid w:val="00AD2EFE"/>
    <w:rsid w:val="00AD32C9"/>
    <w:rsid w:val="00AD485A"/>
    <w:rsid w:val="00AE1787"/>
    <w:rsid w:val="00AE457C"/>
    <w:rsid w:val="00AE46B7"/>
    <w:rsid w:val="00AE4B69"/>
    <w:rsid w:val="00AE5BEC"/>
    <w:rsid w:val="00AE61B4"/>
    <w:rsid w:val="00AE6EAC"/>
    <w:rsid w:val="00AF0718"/>
    <w:rsid w:val="00AF0851"/>
    <w:rsid w:val="00AF2142"/>
    <w:rsid w:val="00AF2181"/>
    <w:rsid w:val="00AF2BA2"/>
    <w:rsid w:val="00AF32E7"/>
    <w:rsid w:val="00AF4439"/>
    <w:rsid w:val="00AF4992"/>
    <w:rsid w:val="00AF54DA"/>
    <w:rsid w:val="00AF61D6"/>
    <w:rsid w:val="00AF779A"/>
    <w:rsid w:val="00AF7955"/>
    <w:rsid w:val="00AF7C82"/>
    <w:rsid w:val="00B01299"/>
    <w:rsid w:val="00B01B63"/>
    <w:rsid w:val="00B02A16"/>
    <w:rsid w:val="00B02B48"/>
    <w:rsid w:val="00B041C0"/>
    <w:rsid w:val="00B045A9"/>
    <w:rsid w:val="00B061DE"/>
    <w:rsid w:val="00B067F0"/>
    <w:rsid w:val="00B06D2C"/>
    <w:rsid w:val="00B06ED6"/>
    <w:rsid w:val="00B078E1"/>
    <w:rsid w:val="00B11287"/>
    <w:rsid w:val="00B113A8"/>
    <w:rsid w:val="00B1295A"/>
    <w:rsid w:val="00B12E40"/>
    <w:rsid w:val="00B13F12"/>
    <w:rsid w:val="00B13FA6"/>
    <w:rsid w:val="00B16A8D"/>
    <w:rsid w:val="00B176B4"/>
    <w:rsid w:val="00B2096C"/>
    <w:rsid w:val="00B2334A"/>
    <w:rsid w:val="00B23740"/>
    <w:rsid w:val="00B24E8D"/>
    <w:rsid w:val="00B27A52"/>
    <w:rsid w:val="00B27C7E"/>
    <w:rsid w:val="00B31344"/>
    <w:rsid w:val="00B317FE"/>
    <w:rsid w:val="00B36561"/>
    <w:rsid w:val="00B367C0"/>
    <w:rsid w:val="00B37F71"/>
    <w:rsid w:val="00B401AB"/>
    <w:rsid w:val="00B41700"/>
    <w:rsid w:val="00B41DF2"/>
    <w:rsid w:val="00B4213B"/>
    <w:rsid w:val="00B4242A"/>
    <w:rsid w:val="00B4265B"/>
    <w:rsid w:val="00B429C0"/>
    <w:rsid w:val="00B43B7A"/>
    <w:rsid w:val="00B45681"/>
    <w:rsid w:val="00B46E85"/>
    <w:rsid w:val="00B501C3"/>
    <w:rsid w:val="00B51147"/>
    <w:rsid w:val="00B54895"/>
    <w:rsid w:val="00B550CC"/>
    <w:rsid w:val="00B60860"/>
    <w:rsid w:val="00B61557"/>
    <w:rsid w:val="00B61BC2"/>
    <w:rsid w:val="00B6251C"/>
    <w:rsid w:val="00B62BBA"/>
    <w:rsid w:val="00B639EC"/>
    <w:rsid w:val="00B63BE9"/>
    <w:rsid w:val="00B654EA"/>
    <w:rsid w:val="00B65DA4"/>
    <w:rsid w:val="00B661A4"/>
    <w:rsid w:val="00B67ED7"/>
    <w:rsid w:val="00B70341"/>
    <w:rsid w:val="00B72452"/>
    <w:rsid w:val="00B72966"/>
    <w:rsid w:val="00B72D81"/>
    <w:rsid w:val="00B72F6C"/>
    <w:rsid w:val="00B73927"/>
    <w:rsid w:val="00B73DA2"/>
    <w:rsid w:val="00B74C64"/>
    <w:rsid w:val="00B74C84"/>
    <w:rsid w:val="00B76770"/>
    <w:rsid w:val="00B83CD7"/>
    <w:rsid w:val="00B870CD"/>
    <w:rsid w:val="00B91E42"/>
    <w:rsid w:val="00B931F2"/>
    <w:rsid w:val="00B936EC"/>
    <w:rsid w:val="00B93F0C"/>
    <w:rsid w:val="00B9451F"/>
    <w:rsid w:val="00B948D9"/>
    <w:rsid w:val="00B97A26"/>
    <w:rsid w:val="00BA2DB9"/>
    <w:rsid w:val="00BA3774"/>
    <w:rsid w:val="00BA3E41"/>
    <w:rsid w:val="00BA4078"/>
    <w:rsid w:val="00BA556D"/>
    <w:rsid w:val="00BB00BD"/>
    <w:rsid w:val="00BB0BA4"/>
    <w:rsid w:val="00BB30BC"/>
    <w:rsid w:val="00BB4664"/>
    <w:rsid w:val="00BB4C48"/>
    <w:rsid w:val="00BB66AA"/>
    <w:rsid w:val="00BB6B2A"/>
    <w:rsid w:val="00BB7094"/>
    <w:rsid w:val="00BB7CC4"/>
    <w:rsid w:val="00BB7DB6"/>
    <w:rsid w:val="00BC1C13"/>
    <w:rsid w:val="00BC2731"/>
    <w:rsid w:val="00BC3184"/>
    <w:rsid w:val="00BC35C5"/>
    <w:rsid w:val="00BC3AB0"/>
    <w:rsid w:val="00BC3CF8"/>
    <w:rsid w:val="00BC7FA5"/>
    <w:rsid w:val="00BD0C24"/>
    <w:rsid w:val="00BD1F89"/>
    <w:rsid w:val="00BD28E7"/>
    <w:rsid w:val="00BD2B1D"/>
    <w:rsid w:val="00BD2B22"/>
    <w:rsid w:val="00BD3827"/>
    <w:rsid w:val="00BD3D88"/>
    <w:rsid w:val="00BD5993"/>
    <w:rsid w:val="00BD5B6C"/>
    <w:rsid w:val="00BD656B"/>
    <w:rsid w:val="00BE0AE1"/>
    <w:rsid w:val="00BE1400"/>
    <w:rsid w:val="00BE632A"/>
    <w:rsid w:val="00BE7148"/>
    <w:rsid w:val="00BE7B86"/>
    <w:rsid w:val="00BF0BDC"/>
    <w:rsid w:val="00BF17A5"/>
    <w:rsid w:val="00BF1B8C"/>
    <w:rsid w:val="00BF34EA"/>
    <w:rsid w:val="00BF3B26"/>
    <w:rsid w:val="00BF4DBE"/>
    <w:rsid w:val="00BF5425"/>
    <w:rsid w:val="00BF60FC"/>
    <w:rsid w:val="00BF626E"/>
    <w:rsid w:val="00BF65D1"/>
    <w:rsid w:val="00C00A29"/>
    <w:rsid w:val="00C013E9"/>
    <w:rsid w:val="00C02AED"/>
    <w:rsid w:val="00C02C06"/>
    <w:rsid w:val="00C03282"/>
    <w:rsid w:val="00C07A2D"/>
    <w:rsid w:val="00C107E1"/>
    <w:rsid w:val="00C10858"/>
    <w:rsid w:val="00C11CAD"/>
    <w:rsid w:val="00C11CC8"/>
    <w:rsid w:val="00C12F69"/>
    <w:rsid w:val="00C14075"/>
    <w:rsid w:val="00C1474B"/>
    <w:rsid w:val="00C14DC9"/>
    <w:rsid w:val="00C1572F"/>
    <w:rsid w:val="00C20DA8"/>
    <w:rsid w:val="00C21C6D"/>
    <w:rsid w:val="00C21DC4"/>
    <w:rsid w:val="00C21DCB"/>
    <w:rsid w:val="00C2567C"/>
    <w:rsid w:val="00C25F76"/>
    <w:rsid w:val="00C262BB"/>
    <w:rsid w:val="00C271F3"/>
    <w:rsid w:val="00C3001B"/>
    <w:rsid w:val="00C32594"/>
    <w:rsid w:val="00C335F7"/>
    <w:rsid w:val="00C33A1E"/>
    <w:rsid w:val="00C33C2C"/>
    <w:rsid w:val="00C34700"/>
    <w:rsid w:val="00C34E50"/>
    <w:rsid w:val="00C35871"/>
    <w:rsid w:val="00C3797F"/>
    <w:rsid w:val="00C41475"/>
    <w:rsid w:val="00C41BE7"/>
    <w:rsid w:val="00C427A2"/>
    <w:rsid w:val="00C42E8F"/>
    <w:rsid w:val="00C44466"/>
    <w:rsid w:val="00C4675F"/>
    <w:rsid w:val="00C46767"/>
    <w:rsid w:val="00C47932"/>
    <w:rsid w:val="00C50C1F"/>
    <w:rsid w:val="00C524BC"/>
    <w:rsid w:val="00C52721"/>
    <w:rsid w:val="00C5279A"/>
    <w:rsid w:val="00C530AF"/>
    <w:rsid w:val="00C548DE"/>
    <w:rsid w:val="00C54B33"/>
    <w:rsid w:val="00C56014"/>
    <w:rsid w:val="00C56089"/>
    <w:rsid w:val="00C57BF4"/>
    <w:rsid w:val="00C61E24"/>
    <w:rsid w:val="00C62A00"/>
    <w:rsid w:val="00C62D1F"/>
    <w:rsid w:val="00C65328"/>
    <w:rsid w:val="00C659EE"/>
    <w:rsid w:val="00C66B46"/>
    <w:rsid w:val="00C679D2"/>
    <w:rsid w:val="00C67C9F"/>
    <w:rsid w:val="00C67F1B"/>
    <w:rsid w:val="00C7271A"/>
    <w:rsid w:val="00C7455D"/>
    <w:rsid w:val="00C7484B"/>
    <w:rsid w:val="00C74A5F"/>
    <w:rsid w:val="00C753CE"/>
    <w:rsid w:val="00C770B6"/>
    <w:rsid w:val="00C813B6"/>
    <w:rsid w:val="00C81E1D"/>
    <w:rsid w:val="00C81FDD"/>
    <w:rsid w:val="00C82D30"/>
    <w:rsid w:val="00C85530"/>
    <w:rsid w:val="00C863E4"/>
    <w:rsid w:val="00C91282"/>
    <w:rsid w:val="00C92128"/>
    <w:rsid w:val="00C921D1"/>
    <w:rsid w:val="00C929BC"/>
    <w:rsid w:val="00C92DD5"/>
    <w:rsid w:val="00C97703"/>
    <w:rsid w:val="00C97AE6"/>
    <w:rsid w:val="00CA17B4"/>
    <w:rsid w:val="00CA3917"/>
    <w:rsid w:val="00CA423E"/>
    <w:rsid w:val="00CA4589"/>
    <w:rsid w:val="00CA687C"/>
    <w:rsid w:val="00CA7F9D"/>
    <w:rsid w:val="00CB021A"/>
    <w:rsid w:val="00CB0BF3"/>
    <w:rsid w:val="00CB1C2F"/>
    <w:rsid w:val="00CB2835"/>
    <w:rsid w:val="00CB2C45"/>
    <w:rsid w:val="00CB34A1"/>
    <w:rsid w:val="00CB4F1A"/>
    <w:rsid w:val="00CB5398"/>
    <w:rsid w:val="00CB60E1"/>
    <w:rsid w:val="00CB6D6F"/>
    <w:rsid w:val="00CB7C7E"/>
    <w:rsid w:val="00CC072B"/>
    <w:rsid w:val="00CC0B56"/>
    <w:rsid w:val="00CC1958"/>
    <w:rsid w:val="00CC204C"/>
    <w:rsid w:val="00CC3E38"/>
    <w:rsid w:val="00CC4D79"/>
    <w:rsid w:val="00CC52C6"/>
    <w:rsid w:val="00CC5D49"/>
    <w:rsid w:val="00CD1D6A"/>
    <w:rsid w:val="00CD2319"/>
    <w:rsid w:val="00CD3DF5"/>
    <w:rsid w:val="00CD5212"/>
    <w:rsid w:val="00CD5718"/>
    <w:rsid w:val="00CD7657"/>
    <w:rsid w:val="00CD79CE"/>
    <w:rsid w:val="00CE0040"/>
    <w:rsid w:val="00CE0783"/>
    <w:rsid w:val="00CE0945"/>
    <w:rsid w:val="00CE0FC7"/>
    <w:rsid w:val="00CE1AD5"/>
    <w:rsid w:val="00CE59AB"/>
    <w:rsid w:val="00CE720A"/>
    <w:rsid w:val="00CE750C"/>
    <w:rsid w:val="00CE75FA"/>
    <w:rsid w:val="00CF0454"/>
    <w:rsid w:val="00CF0773"/>
    <w:rsid w:val="00CF2927"/>
    <w:rsid w:val="00CF4BD2"/>
    <w:rsid w:val="00CF549D"/>
    <w:rsid w:val="00CF55DE"/>
    <w:rsid w:val="00CF5782"/>
    <w:rsid w:val="00CF74D3"/>
    <w:rsid w:val="00D019F6"/>
    <w:rsid w:val="00D01BF7"/>
    <w:rsid w:val="00D02DFD"/>
    <w:rsid w:val="00D03601"/>
    <w:rsid w:val="00D03802"/>
    <w:rsid w:val="00D04428"/>
    <w:rsid w:val="00D05DDB"/>
    <w:rsid w:val="00D0756A"/>
    <w:rsid w:val="00D07573"/>
    <w:rsid w:val="00D12FE4"/>
    <w:rsid w:val="00D13A08"/>
    <w:rsid w:val="00D14701"/>
    <w:rsid w:val="00D14993"/>
    <w:rsid w:val="00D14B97"/>
    <w:rsid w:val="00D14EBD"/>
    <w:rsid w:val="00D15B2D"/>
    <w:rsid w:val="00D21B53"/>
    <w:rsid w:val="00D2380F"/>
    <w:rsid w:val="00D26EDA"/>
    <w:rsid w:val="00D2732F"/>
    <w:rsid w:val="00D275F7"/>
    <w:rsid w:val="00D27CA7"/>
    <w:rsid w:val="00D3191F"/>
    <w:rsid w:val="00D33CD4"/>
    <w:rsid w:val="00D3598E"/>
    <w:rsid w:val="00D3720F"/>
    <w:rsid w:val="00D402F6"/>
    <w:rsid w:val="00D4195F"/>
    <w:rsid w:val="00D41EE0"/>
    <w:rsid w:val="00D4400A"/>
    <w:rsid w:val="00D44F1D"/>
    <w:rsid w:val="00D45880"/>
    <w:rsid w:val="00D47E4C"/>
    <w:rsid w:val="00D5067B"/>
    <w:rsid w:val="00D50D66"/>
    <w:rsid w:val="00D512B6"/>
    <w:rsid w:val="00D513DB"/>
    <w:rsid w:val="00D51B76"/>
    <w:rsid w:val="00D51F3A"/>
    <w:rsid w:val="00D52C94"/>
    <w:rsid w:val="00D541D4"/>
    <w:rsid w:val="00D5525A"/>
    <w:rsid w:val="00D5542A"/>
    <w:rsid w:val="00D564EC"/>
    <w:rsid w:val="00D5662B"/>
    <w:rsid w:val="00D56A2E"/>
    <w:rsid w:val="00D6191F"/>
    <w:rsid w:val="00D61F15"/>
    <w:rsid w:val="00D622F8"/>
    <w:rsid w:val="00D62873"/>
    <w:rsid w:val="00D64D87"/>
    <w:rsid w:val="00D6509C"/>
    <w:rsid w:val="00D6766E"/>
    <w:rsid w:val="00D70D61"/>
    <w:rsid w:val="00D72100"/>
    <w:rsid w:val="00D73F23"/>
    <w:rsid w:val="00D801DF"/>
    <w:rsid w:val="00D80DE0"/>
    <w:rsid w:val="00D81830"/>
    <w:rsid w:val="00D824EB"/>
    <w:rsid w:val="00D83050"/>
    <w:rsid w:val="00D834EB"/>
    <w:rsid w:val="00D843BD"/>
    <w:rsid w:val="00D84551"/>
    <w:rsid w:val="00D857AC"/>
    <w:rsid w:val="00D87A0F"/>
    <w:rsid w:val="00D90961"/>
    <w:rsid w:val="00D9155A"/>
    <w:rsid w:val="00D922A4"/>
    <w:rsid w:val="00D92676"/>
    <w:rsid w:val="00D933CA"/>
    <w:rsid w:val="00D96F88"/>
    <w:rsid w:val="00D9770C"/>
    <w:rsid w:val="00DA0212"/>
    <w:rsid w:val="00DA1FC6"/>
    <w:rsid w:val="00DA22F1"/>
    <w:rsid w:val="00DA2A0F"/>
    <w:rsid w:val="00DA2F6E"/>
    <w:rsid w:val="00DA49C3"/>
    <w:rsid w:val="00DA4A10"/>
    <w:rsid w:val="00DA4D7B"/>
    <w:rsid w:val="00DA754A"/>
    <w:rsid w:val="00DA76EA"/>
    <w:rsid w:val="00DA7D24"/>
    <w:rsid w:val="00DB03B6"/>
    <w:rsid w:val="00DB0673"/>
    <w:rsid w:val="00DB0888"/>
    <w:rsid w:val="00DB0B44"/>
    <w:rsid w:val="00DB16E6"/>
    <w:rsid w:val="00DB49CD"/>
    <w:rsid w:val="00DB5E56"/>
    <w:rsid w:val="00DC05C7"/>
    <w:rsid w:val="00DC45A2"/>
    <w:rsid w:val="00DC5145"/>
    <w:rsid w:val="00DC5F48"/>
    <w:rsid w:val="00DC6FAA"/>
    <w:rsid w:val="00DD07E3"/>
    <w:rsid w:val="00DD2DDC"/>
    <w:rsid w:val="00DD4348"/>
    <w:rsid w:val="00DD55FB"/>
    <w:rsid w:val="00DD5DD6"/>
    <w:rsid w:val="00DD6FAE"/>
    <w:rsid w:val="00DE242F"/>
    <w:rsid w:val="00DE2916"/>
    <w:rsid w:val="00DE314F"/>
    <w:rsid w:val="00DE3193"/>
    <w:rsid w:val="00DE3CE6"/>
    <w:rsid w:val="00DE414A"/>
    <w:rsid w:val="00DE7463"/>
    <w:rsid w:val="00DF0798"/>
    <w:rsid w:val="00DF2019"/>
    <w:rsid w:val="00DF25FA"/>
    <w:rsid w:val="00DF270D"/>
    <w:rsid w:val="00DF2EFA"/>
    <w:rsid w:val="00DF2F62"/>
    <w:rsid w:val="00DF42DB"/>
    <w:rsid w:val="00DF5B46"/>
    <w:rsid w:val="00E002D3"/>
    <w:rsid w:val="00E02253"/>
    <w:rsid w:val="00E024E2"/>
    <w:rsid w:val="00E047E2"/>
    <w:rsid w:val="00E06270"/>
    <w:rsid w:val="00E076A4"/>
    <w:rsid w:val="00E0784C"/>
    <w:rsid w:val="00E105C5"/>
    <w:rsid w:val="00E11ADB"/>
    <w:rsid w:val="00E1215F"/>
    <w:rsid w:val="00E1306F"/>
    <w:rsid w:val="00E15B27"/>
    <w:rsid w:val="00E17532"/>
    <w:rsid w:val="00E2029A"/>
    <w:rsid w:val="00E21978"/>
    <w:rsid w:val="00E22312"/>
    <w:rsid w:val="00E22CA0"/>
    <w:rsid w:val="00E24F58"/>
    <w:rsid w:val="00E2527E"/>
    <w:rsid w:val="00E254DC"/>
    <w:rsid w:val="00E26A9E"/>
    <w:rsid w:val="00E3117C"/>
    <w:rsid w:val="00E31B58"/>
    <w:rsid w:val="00E320FD"/>
    <w:rsid w:val="00E33190"/>
    <w:rsid w:val="00E33A3C"/>
    <w:rsid w:val="00E3443E"/>
    <w:rsid w:val="00E34694"/>
    <w:rsid w:val="00E35833"/>
    <w:rsid w:val="00E37004"/>
    <w:rsid w:val="00E4141E"/>
    <w:rsid w:val="00E41B4A"/>
    <w:rsid w:val="00E421A9"/>
    <w:rsid w:val="00E42BCD"/>
    <w:rsid w:val="00E43CDF"/>
    <w:rsid w:val="00E45875"/>
    <w:rsid w:val="00E45C11"/>
    <w:rsid w:val="00E465C5"/>
    <w:rsid w:val="00E50B94"/>
    <w:rsid w:val="00E510A7"/>
    <w:rsid w:val="00E6067C"/>
    <w:rsid w:val="00E6119E"/>
    <w:rsid w:val="00E6294B"/>
    <w:rsid w:val="00E62E0D"/>
    <w:rsid w:val="00E62FA2"/>
    <w:rsid w:val="00E63498"/>
    <w:rsid w:val="00E64C18"/>
    <w:rsid w:val="00E65545"/>
    <w:rsid w:val="00E65F25"/>
    <w:rsid w:val="00E66666"/>
    <w:rsid w:val="00E72213"/>
    <w:rsid w:val="00E724FF"/>
    <w:rsid w:val="00E72846"/>
    <w:rsid w:val="00E72896"/>
    <w:rsid w:val="00E741CC"/>
    <w:rsid w:val="00E765DC"/>
    <w:rsid w:val="00E77658"/>
    <w:rsid w:val="00E7795A"/>
    <w:rsid w:val="00E77A6D"/>
    <w:rsid w:val="00E77F7B"/>
    <w:rsid w:val="00E80372"/>
    <w:rsid w:val="00E81A1A"/>
    <w:rsid w:val="00E82C3A"/>
    <w:rsid w:val="00E8335E"/>
    <w:rsid w:val="00E834BB"/>
    <w:rsid w:val="00E836AF"/>
    <w:rsid w:val="00E84248"/>
    <w:rsid w:val="00E901E6"/>
    <w:rsid w:val="00E90B03"/>
    <w:rsid w:val="00E90EC6"/>
    <w:rsid w:val="00E90FA0"/>
    <w:rsid w:val="00E9158F"/>
    <w:rsid w:val="00E932B0"/>
    <w:rsid w:val="00EA0B0F"/>
    <w:rsid w:val="00EA1019"/>
    <w:rsid w:val="00EA1DA3"/>
    <w:rsid w:val="00EA25CF"/>
    <w:rsid w:val="00EA34EB"/>
    <w:rsid w:val="00EA4251"/>
    <w:rsid w:val="00EA7280"/>
    <w:rsid w:val="00EA7D08"/>
    <w:rsid w:val="00EB07D1"/>
    <w:rsid w:val="00EB10EA"/>
    <w:rsid w:val="00EB2FB2"/>
    <w:rsid w:val="00EB6E16"/>
    <w:rsid w:val="00EB7995"/>
    <w:rsid w:val="00EB7B9D"/>
    <w:rsid w:val="00EC15AE"/>
    <w:rsid w:val="00EC15EE"/>
    <w:rsid w:val="00EC2971"/>
    <w:rsid w:val="00EC4364"/>
    <w:rsid w:val="00EC4648"/>
    <w:rsid w:val="00EC467F"/>
    <w:rsid w:val="00EC73E8"/>
    <w:rsid w:val="00EC7B0D"/>
    <w:rsid w:val="00ED0532"/>
    <w:rsid w:val="00ED0B6B"/>
    <w:rsid w:val="00ED192A"/>
    <w:rsid w:val="00ED30A7"/>
    <w:rsid w:val="00ED4A4A"/>
    <w:rsid w:val="00ED4FDD"/>
    <w:rsid w:val="00ED75C4"/>
    <w:rsid w:val="00EE1195"/>
    <w:rsid w:val="00EE3808"/>
    <w:rsid w:val="00EE54E1"/>
    <w:rsid w:val="00EE697B"/>
    <w:rsid w:val="00EE7FB3"/>
    <w:rsid w:val="00EF256E"/>
    <w:rsid w:val="00EF3DB0"/>
    <w:rsid w:val="00EF3E19"/>
    <w:rsid w:val="00EF5962"/>
    <w:rsid w:val="00EF7104"/>
    <w:rsid w:val="00EF75BE"/>
    <w:rsid w:val="00EF7BFC"/>
    <w:rsid w:val="00EF7F5A"/>
    <w:rsid w:val="00F01FCF"/>
    <w:rsid w:val="00F04A4C"/>
    <w:rsid w:val="00F0591D"/>
    <w:rsid w:val="00F05F37"/>
    <w:rsid w:val="00F0662C"/>
    <w:rsid w:val="00F102F1"/>
    <w:rsid w:val="00F12017"/>
    <w:rsid w:val="00F132D6"/>
    <w:rsid w:val="00F139AC"/>
    <w:rsid w:val="00F144F8"/>
    <w:rsid w:val="00F16E09"/>
    <w:rsid w:val="00F16F9D"/>
    <w:rsid w:val="00F17165"/>
    <w:rsid w:val="00F20281"/>
    <w:rsid w:val="00F2029D"/>
    <w:rsid w:val="00F20753"/>
    <w:rsid w:val="00F20F20"/>
    <w:rsid w:val="00F23734"/>
    <w:rsid w:val="00F23A0B"/>
    <w:rsid w:val="00F24297"/>
    <w:rsid w:val="00F24C5E"/>
    <w:rsid w:val="00F307DE"/>
    <w:rsid w:val="00F312B5"/>
    <w:rsid w:val="00F35585"/>
    <w:rsid w:val="00F35C9B"/>
    <w:rsid w:val="00F37E5B"/>
    <w:rsid w:val="00F40785"/>
    <w:rsid w:val="00F411F2"/>
    <w:rsid w:val="00F4137E"/>
    <w:rsid w:val="00F41392"/>
    <w:rsid w:val="00F414ED"/>
    <w:rsid w:val="00F4186A"/>
    <w:rsid w:val="00F4284A"/>
    <w:rsid w:val="00F43784"/>
    <w:rsid w:val="00F438B4"/>
    <w:rsid w:val="00F4487B"/>
    <w:rsid w:val="00F46ED0"/>
    <w:rsid w:val="00F476FB"/>
    <w:rsid w:val="00F50546"/>
    <w:rsid w:val="00F51EAC"/>
    <w:rsid w:val="00F5236D"/>
    <w:rsid w:val="00F5277F"/>
    <w:rsid w:val="00F54740"/>
    <w:rsid w:val="00F54E71"/>
    <w:rsid w:val="00F60120"/>
    <w:rsid w:val="00F63DBC"/>
    <w:rsid w:val="00F640EC"/>
    <w:rsid w:val="00F67240"/>
    <w:rsid w:val="00F71BAE"/>
    <w:rsid w:val="00F71D07"/>
    <w:rsid w:val="00F71EB3"/>
    <w:rsid w:val="00F72741"/>
    <w:rsid w:val="00F754DB"/>
    <w:rsid w:val="00F75AD8"/>
    <w:rsid w:val="00F76FA1"/>
    <w:rsid w:val="00F77A30"/>
    <w:rsid w:val="00F77D15"/>
    <w:rsid w:val="00F83335"/>
    <w:rsid w:val="00F83582"/>
    <w:rsid w:val="00F84AC9"/>
    <w:rsid w:val="00F84C21"/>
    <w:rsid w:val="00F8782C"/>
    <w:rsid w:val="00F9030D"/>
    <w:rsid w:val="00F9034E"/>
    <w:rsid w:val="00F93297"/>
    <w:rsid w:val="00F93CDC"/>
    <w:rsid w:val="00F94A7E"/>
    <w:rsid w:val="00F94D18"/>
    <w:rsid w:val="00FA12F8"/>
    <w:rsid w:val="00FA2F1A"/>
    <w:rsid w:val="00FA334F"/>
    <w:rsid w:val="00FA452F"/>
    <w:rsid w:val="00FA568D"/>
    <w:rsid w:val="00FA67A3"/>
    <w:rsid w:val="00FA6CF9"/>
    <w:rsid w:val="00FA6F59"/>
    <w:rsid w:val="00FA7B2E"/>
    <w:rsid w:val="00FB02CF"/>
    <w:rsid w:val="00FB110C"/>
    <w:rsid w:val="00FB16E0"/>
    <w:rsid w:val="00FB207A"/>
    <w:rsid w:val="00FB3ACF"/>
    <w:rsid w:val="00FB5514"/>
    <w:rsid w:val="00FB5A20"/>
    <w:rsid w:val="00FB5E71"/>
    <w:rsid w:val="00FB7143"/>
    <w:rsid w:val="00FC0786"/>
    <w:rsid w:val="00FC3410"/>
    <w:rsid w:val="00FC4A33"/>
    <w:rsid w:val="00FC5EAA"/>
    <w:rsid w:val="00FC60EC"/>
    <w:rsid w:val="00FC7BCE"/>
    <w:rsid w:val="00FD05CB"/>
    <w:rsid w:val="00FD1317"/>
    <w:rsid w:val="00FD1CB4"/>
    <w:rsid w:val="00FD553D"/>
    <w:rsid w:val="00FD6724"/>
    <w:rsid w:val="00FE0630"/>
    <w:rsid w:val="00FE15D4"/>
    <w:rsid w:val="00FE233F"/>
    <w:rsid w:val="00FE3582"/>
    <w:rsid w:val="00FE4671"/>
    <w:rsid w:val="00FE6118"/>
    <w:rsid w:val="00FE64ED"/>
    <w:rsid w:val="00FE6891"/>
    <w:rsid w:val="00FE79DE"/>
    <w:rsid w:val="00FE7A4A"/>
    <w:rsid w:val="00FF018F"/>
    <w:rsid w:val="00FF1803"/>
    <w:rsid w:val="00FF2507"/>
    <w:rsid w:val="00FF3330"/>
    <w:rsid w:val="00FF3BA8"/>
    <w:rsid w:val="00FF47CB"/>
    <w:rsid w:val="00FF4CED"/>
    <w:rsid w:val="00FF6B97"/>
    <w:rsid w:val="022BEBF9"/>
    <w:rsid w:val="026EF878"/>
    <w:rsid w:val="032D45DC"/>
    <w:rsid w:val="032D9D01"/>
    <w:rsid w:val="03362F00"/>
    <w:rsid w:val="039368C2"/>
    <w:rsid w:val="04DCA942"/>
    <w:rsid w:val="053D5C48"/>
    <w:rsid w:val="05C59004"/>
    <w:rsid w:val="0605EDBA"/>
    <w:rsid w:val="06391217"/>
    <w:rsid w:val="06425A12"/>
    <w:rsid w:val="064F0DD9"/>
    <w:rsid w:val="0711B6F3"/>
    <w:rsid w:val="0737B52F"/>
    <w:rsid w:val="074CCBD4"/>
    <w:rsid w:val="07C759A6"/>
    <w:rsid w:val="0813727E"/>
    <w:rsid w:val="099DE0A4"/>
    <w:rsid w:val="0A3390AD"/>
    <w:rsid w:val="0AA3F004"/>
    <w:rsid w:val="0B3A7EE0"/>
    <w:rsid w:val="0B7E7DA0"/>
    <w:rsid w:val="0BDB3B2B"/>
    <w:rsid w:val="0C1FB04B"/>
    <w:rsid w:val="0C5A4131"/>
    <w:rsid w:val="0D5B520A"/>
    <w:rsid w:val="0D92CE37"/>
    <w:rsid w:val="0E082B5C"/>
    <w:rsid w:val="0E44228E"/>
    <w:rsid w:val="0E5EC3E3"/>
    <w:rsid w:val="0E74D897"/>
    <w:rsid w:val="0EE261D1"/>
    <w:rsid w:val="0F130811"/>
    <w:rsid w:val="0F8CFE29"/>
    <w:rsid w:val="1010A8F8"/>
    <w:rsid w:val="1187D790"/>
    <w:rsid w:val="11AC7959"/>
    <w:rsid w:val="1202B6F3"/>
    <w:rsid w:val="13AC42CB"/>
    <w:rsid w:val="1448474D"/>
    <w:rsid w:val="1473017B"/>
    <w:rsid w:val="1494EE2E"/>
    <w:rsid w:val="14B95FC2"/>
    <w:rsid w:val="1562BB62"/>
    <w:rsid w:val="15EA52A9"/>
    <w:rsid w:val="1605CDEF"/>
    <w:rsid w:val="1635BD19"/>
    <w:rsid w:val="1667F89C"/>
    <w:rsid w:val="16CB1321"/>
    <w:rsid w:val="16DE753F"/>
    <w:rsid w:val="1782FF05"/>
    <w:rsid w:val="17A35C57"/>
    <w:rsid w:val="17CC1C69"/>
    <w:rsid w:val="1866E382"/>
    <w:rsid w:val="18701BBA"/>
    <w:rsid w:val="1888157D"/>
    <w:rsid w:val="189BCD8F"/>
    <w:rsid w:val="18F16D43"/>
    <w:rsid w:val="197C24B2"/>
    <w:rsid w:val="198D6FA9"/>
    <w:rsid w:val="1A3A6DF9"/>
    <w:rsid w:val="1A7A9828"/>
    <w:rsid w:val="1B5BF7BC"/>
    <w:rsid w:val="1B626D18"/>
    <w:rsid w:val="1BC7F86D"/>
    <w:rsid w:val="1BCF4DEE"/>
    <w:rsid w:val="1D6F3EB2"/>
    <w:rsid w:val="1F243770"/>
    <w:rsid w:val="1F6AFD7E"/>
    <w:rsid w:val="207D0A5C"/>
    <w:rsid w:val="22B355E2"/>
    <w:rsid w:val="23C97040"/>
    <w:rsid w:val="23D17AA1"/>
    <w:rsid w:val="240EE539"/>
    <w:rsid w:val="24145887"/>
    <w:rsid w:val="24E6D7FF"/>
    <w:rsid w:val="255BA993"/>
    <w:rsid w:val="25823E1D"/>
    <w:rsid w:val="25BE1896"/>
    <w:rsid w:val="25F4D68D"/>
    <w:rsid w:val="26046355"/>
    <w:rsid w:val="2622C682"/>
    <w:rsid w:val="267C5550"/>
    <w:rsid w:val="2771DF59"/>
    <w:rsid w:val="27F0BB8E"/>
    <w:rsid w:val="280DD281"/>
    <w:rsid w:val="28220F1D"/>
    <w:rsid w:val="286FA1C8"/>
    <w:rsid w:val="29725CDB"/>
    <w:rsid w:val="29AAA14C"/>
    <w:rsid w:val="2A55AF40"/>
    <w:rsid w:val="2B12EC6B"/>
    <w:rsid w:val="2B815E1F"/>
    <w:rsid w:val="2BFA3D07"/>
    <w:rsid w:val="2C706A24"/>
    <w:rsid w:val="2D6CADB4"/>
    <w:rsid w:val="2D85627C"/>
    <w:rsid w:val="2E2B1305"/>
    <w:rsid w:val="2E79256F"/>
    <w:rsid w:val="2EC8A621"/>
    <w:rsid w:val="2F69914E"/>
    <w:rsid w:val="30438A83"/>
    <w:rsid w:val="31C4CB5F"/>
    <w:rsid w:val="322D69B4"/>
    <w:rsid w:val="32985D8A"/>
    <w:rsid w:val="32F98837"/>
    <w:rsid w:val="33C93A15"/>
    <w:rsid w:val="34711142"/>
    <w:rsid w:val="35DC29E6"/>
    <w:rsid w:val="36C4D3AC"/>
    <w:rsid w:val="370A5D30"/>
    <w:rsid w:val="3728AFDA"/>
    <w:rsid w:val="37700CC1"/>
    <w:rsid w:val="37F510C6"/>
    <w:rsid w:val="3958DF2E"/>
    <w:rsid w:val="3962882F"/>
    <w:rsid w:val="39816DDB"/>
    <w:rsid w:val="3A2B62AC"/>
    <w:rsid w:val="3A5FDDCA"/>
    <w:rsid w:val="3AA8A9A2"/>
    <w:rsid w:val="3B3779D5"/>
    <w:rsid w:val="3BDE8080"/>
    <w:rsid w:val="3C7736F1"/>
    <w:rsid w:val="3C78C2FB"/>
    <w:rsid w:val="3D18915C"/>
    <w:rsid w:val="3DE66ECE"/>
    <w:rsid w:val="3E28D4A7"/>
    <w:rsid w:val="3E3F9DF4"/>
    <w:rsid w:val="3E8FD634"/>
    <w:rsid w:val="3EFC46B8"/>
    <w:rsid w:val="401537D2"/>
    <w:rsid w:val="40CD8D44"/>
    <w:rsid w:val="40DEFC85"/>
    <w:rsid w:val="40ED5DA9"/>
    <w:rsid w:val="41B5AF24"/>
    <w:rsid w:val="42878FDB"/>
    <w:rsid w:val="43E3CC17"/>
    <w:rsid w:val="4439820D"/>
    <w:rsid w:val="4476951D"/>
    <w:rsid w:val="44C37ACE"/>
    <w:rsid w:val="4514FC5C"/>
    <w:rsid w:val="46D2C5F7"/>
    <w:rsid w:val="47312DB5"/>
    <w:rsid w:val="47A86997"/>
    <w:rsid w:val="492AEA91"/>
    <w:rsid w:val="4AC6BAF2"/>
    <w:rsid w:val="4BD7F897"/>
    <w:rsid w:val="4BDBAE0C"/>
    <w:rsid w:val="4BEC44F6"/>
    <w:rsid w:val="4C1E91BF"/>
    <w:rsid w:val="4D54189B"/>
    <w:rsid w:val="4DE84EEA"/>
    <w:rsid w:val="4DFD5F95"/>
    <w:rsid w:val="4DFE5BB4"/>
    <w:rsid w:val="4E838AC7"/>
    <w:rsid w:val="4EB5A0CD"/>
    <w:rsid w:val="4F4CEA86"/>
    <w:rsid w:val="4F832084"/>
    <w:rsid w:val="505F38A0"/>
    <w:rsid w:val="513E6216"/>
    <w:rsid w:val="527C71E1"/>
    <w:rsid w:val="530038FC"/>
    <w:rsid w:val="53819C2F"/>
    <w:rsid w:val="53D8BCF0"/>
    <w:rsid w:val="54EA4B53"/>
    <w:rsid w:val="554C7ABE"/>
    <w:rsid w:val="56340D3B"/>
    <w:rsid w:val="57702E85"/>
    <w:rsid w:val="579A9675"/>
    <w:rsid w:val="57C7FC9C"/>
    <w:rsid w:val="5915AF08"/>
    <w:rsid w:val="59A75EFE"/>
    <w:rsid w:val="59ADC1E8"/>
    <w:rsid w:val="59FC4E76"/>
    <w:rsid w:val="5AB3F639"/>
    <w:rsid w:val="5C443049"/>
    <w:rsid w:val="5CC180B6"/>
    <w:rsid w:val="5CF0A55D"/>
    <w:rsid w:val="5D39CA9D"/>
    <w:rsid w:val="5E912D99"/>
    <w:rsid w:val="5EE242DD"/>
    <w:rsid w:val="5F9E18E9"/>
    <w:rsid w:val="5FFB9010"/>
    <w:rsid w:val="6029423E"/>
    <w:rsid w:val="608AEA75"/>
    <w:rsid w:val="61E1F6B8"/>
    <w:rsid w:val="63A25D7D"/>
    <w:rsid w:val="655E5B98"/>
    <w:rsid w:val="6599A110"/>
    <w:rsid w:val="65E43782"/>
    <w:rsid w:val="67B9DBAF"/>
    <w:rsid w:val="68EBC651"/>
    <w:rsid w:val="692BD2D2"/>
    <w:rsid w:val="6AE0CB90"/>
    <w:rsid w:val="6B789CB1"/>
    <w:rsid w:val="6BC71C03"/>
    <w:rsid w:val="6C5AD06C"/>
    <w:rsid w:val="6C96942E"/>
    <w:rsid w:val="6CA05F8C"/>
    <w:rsid w:val="6D3BF902"/>
    <w:rsid w:val="6D9B923B"/>
    <w:rsid w:val="6DEA1A91"/>
    <w:rsid w:val="6E66E75D"/>
    <w:rsid w:val="6E9424A8"/>
    <w:rsid w:val="6EA4DF25"/>
    <w:rsid w:val="6EDC3DE7"/>
    <w:rsid w:val="6F280CE5"/>
    <w:rsid w:val="710A6F03"/>
    <w:rsid w:val="72853862"/>
    <w:rsid w:val="72D2B518"/>
    <w:rsid w:val="72E1ED19"/>
    <w:rsid w:val="72F20E8E"/>
    <w:rsid w:val="737865A1"/>
    <w:rsid w:val="74077D5F"/>
    <w:rsid w:val="755A5AE6"/>
    <w:rsid w:val="759FBBDB"/>
    <w:rsid w:val="762C3647"/>
    <w:rsid w:val="76757775"/>
    <w:rsid w:val="76BA50CE"/>
    <w:rsid w:val="76E4F070"/>
    <w:rsid w:val="77EAEA59"/>
    <w:rsid w:val="78621EF1"/>
    <w:rsid w:val="78D07819"/>
    <w:rsid w:val="7A6A396A"/>
    <w:rsid w:val="7CB5CCF0"/>
    <w:rsid w:val="7CEC5794"/>
    <w:rsid w:val="7EAF6F06"/>
    <w:rsid w:val="7FBF5C8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3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rPr>
  </w:style>
  <w:style w:type="paragraph" w:styleId="Heading2">
    <w:name w:val="heading 2"/>
    <w:basedOn w:val="Normal"/>
    <w:next w:val="Normal"/>
    <w:link w:val="Heading2Char"/>
    <w:uiPriority w:val="9"/>
    <w:unhideWhenUsed/>
    <w:qFormat/>
    <w:rsid w:val="00A6753D"/>
    <w:pPr>
      <w:numPr>
        <w:numId w:val="4"/>
      </w:numPr>
      <w:spacing w:before="200" w:after="240"/>
      <w:outlineLvl w:val="1"/>
    </w:pPr>
    <w:rPr>
      <w:rFonts w:eastAsiaTheme="majorEastAsia" w:cstheme="majorBidi"/>
      <w:b/>
      <w:bCs/>
      <w:color w:val="6B2976"/>
      <w:sz w:val="40"/>
      <w:szCs w:val="26"/>
    </w:rPr>
  </w:style>
  <w:style w:type="paragraph" w:styleId="Heading3">
    <w:name w:val="heading 3"/>
    <w:basedOn w:val="Normal"/>
    <w:next w:val="Normal"/>
    <w:link w:val="Heading3Char"/>
    <w:uiPriority w:val="9"/>
    <w:unhideWhenUsed/>
    <w:qFormat/>
    <w:rsid w:val="005F530A"/>
    <w:pPr>
      <w:keepNext/>
      <w:numPr>
        <w:ilvl w:val="1"/>
        <w:numId w:val="4"/>
      </w:numPr>
      <w:spacing w:before="400"/>
      <w:outlineLvl w:val="2"/>
    </w:pPr>
    <w:rPr>
      <w:b/>
      <w:color w:val="6B2976"/>
      <w:sz w:val="28"/>
      <w:szCs w:val="30"/>
    </w:rPr>
  </w:style>
  <w:style w:type="paragraph" w:styleId="Heading4">
    <w:name w:val="heading 4"/>
    <w:basedOn w:val="Normal"/>
    <w:next w:val="Normal"/>
    <w:link w:val="Heading4Char"/>
    <w:uiPriority w:val="9"/>
    <w:unhideWhenUsed/>
    <w:qFormat/>
    <w:rsid w:val="00BE632A"/>
    <w:pPr>
      <w:numPr>
        <w:ilvl w:val="2"/>
        <w:numId w:val="4"/>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4C03CC"/>
    <w:rPr>
      <w:rFonts w:ascii="Arial" w:eastAsiaTheme="majorEastAsia" w:hAnsi="Arial" w:cstheme="majorBidi"/>
      <w:b/>
      <w:bCs/>
      <w:color w:val="6B2976"/>
      <w:sz w:val="40"/>
      <w:szCs w:val="26"/>
      <w:lang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4C03CC"/>
    <w:rPr>
      <w:rFonts w:ascii="Arial" w:eastAsiaTheme="minorEastAsia" w:hAnsi="Arial"/>
      <w:b/>
      <w:color w:val="6B2976"/>
      <w:sz w:val="28"/>
      <w:szCs w:val="30"/>
      <w:lang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Bullet point,NFP GP Bulleted List,#List Paragraph,Figure_name,Bullet- First level,Listenabsatz1,2nd Bullet point,Number,List Paragraph111,F5 List Paragraph,Dot pt,CV text,Table text,列,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5102DF"/>
    <w:pPr>
      <w:tabs>
        <w:tab w:val="left" w:pos="1100"/>
        <w:tab w:val="right" w:pos="9016"/>
      </w:tabs>
      <w:spacing w:after="100"/>
      <w:ind w:left="709"/>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eastAsia="en-US"/>
    </w:rPr>
  </w:style>
  <w:style w:type="character" w:customStyle="1" w:styleId="SecuritymarkerChar">
    <w:name w:val="Security marker Char"/>
    <w:basedOn w:val="DefaultParagraphFont"/>
    <w:link w:val="Securitymarker"/>
    <w:rsid w:val="00AB4CC5"/>
    <w:rPr>
      <w:b/>
      <w:bCs/>
      <w:sz w:val="28"/>
      <w:szCs w:val="28"/>
    </w:rPr>
  </w:style>
  <w:style w:type="character" w:styleId="CommentReference">
    <w:name w:val="annotation reference"/>
    <w:basedOn w:val="DefaultParagraphFont"/>
    <w:uiPriority w:val="99"/>
    <w:semiHidden/>
    <w:unhideWhenUsed/>
    <w:rsid w:val="00733FC6"/>
    <w:rPr>
      <w:sz w:val="16"/>
      <w:szCs w:val="16"/>
    </w:rPr>
  </w:style>
  <w:style w:type="paragraph" w:styleId="CommentText">
    <w:name w:val="annotation text"/>
    <w:basedOn w:val="Normal"/>
    <w:link w:val="CommentTextChar"/>
    <w:uiPriority w:val="99"/>
    <w:unhideWhenUsed/>
    <w:rsid w:val="00733FC6"/>
    <w:pPr>
      <w:spacing w:line="240" w:lineRule="auto"/>
    </w:pPr>
    <w:rPr>
      <w:sz w:val="20"/>
      <w:szCs w:val="20"/>
    </w:rPr>
  </w:style>
  <w:style w:type="character" w:customStyle="1" w:styleId="CommentTextChar">
    <w:name w:val="Comment Text Char"/>
    <w:basedOn w:val="DefaultParagraphFont"/>
    <w:link w:val="CommentText"/>
    <w:uiPriority w:val="99"/>
    <w:rsid w:val="00733FC6"/>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94431F"/>
    <w:rPr>
      <w:b/>
      <w:bCs/>
    </w:rPr>
  </w:style>
  <w:style w:type="character" w:customStyle="1" w:styleId="CommentSubjectChar">
    <w:name w:val="Comment Subject Char"/>
    <w:basedOn w:val="CommentTextChar"/>
    <w:link w:val="CommentSubject"/>
    <w:uiPriority w:val="99"/>
    <w:semiHidden/>
    <w:rsid w:val="0094431F"/>
    <w:rPr>
      <w:rFonts w:ascii="Arial" w:eastAsiaTheme="minorEastAsia" w:hAnsi="Arial"/>
      <w:b/>
      <w:bCs/>
      <w:sz w:val="20"/>
      <w:szCs w:val="20"/>
      <w:lang w:val="en-US" w:eastAsia="ja-JP"/>
    </w:rPr>
  </w:style>
  <w:style w:type="paragraph" w:styleId="Revision">
    <w:name w:val="Revision"/>
    <w:hidden/>
    <w:uiPriority w:val="99"/>
    <w:semiHidden/>
    <w:rsid w:val="00B93F0C"/>
    <w:pPr>
      <w:spacing w:after="0" w:line="240" w:lineRule="auto"/>
    </w:pPr>
    <w:rPr>
      <w:rFonts w:ascii="Arial" w:eastAsiaTheme="minorEastAsia" w:hAnsi="Arial"/>
      <w:szCs w:val="24"/>
      <w:lang w:val="en-US" w:eastAsia="ja-JP"/>
    </w:rPr>
  </w:style>
  <w:style w:type="character" w:styleId="FollowedHyperlink">
    <w:name w:val="FollowedHyperlink"/>
    <w:basedOn w:val="DefaultParagraphFont"/>
    <w:uiPriority w:val="99"/>
    <w:semiHidden/>
    <w:unhideWhenUsed/>
    <w:rsid w:val="003D7AA6"/>
    <w:rPr>
      <w:color w:val="929292" w:themeColor="followedHyperlink"/>
      <w:u w:val="single"/>
    </w:rPr>
  </w:style>
  <w:style w:type="character" w:customStyle="1" w:styleId="ListParagraphChar">
    <w:name w:val="List Paragraph Char"/>
    <w:aliases w:val="List Paragraph1 Char,List Paragraph11 Char,Recommendation Char,L Char,Bullet point Char,NFP GP Bulleted List Char,#List Paragraph Char,Figure_name Char,Bullet- First level Char,Listenabsatz1 Char,2nd Bullet point Char,Number Char"/>
    <w:link w:val="ListParagraph"/>
    <w:uiPriority w:val="34"/>
    <w:qFormat/>
    <w:locked/>
    <w:rsid w:val="008402E2"/>
    <w:rPr>
      <w:rFonts w:ascii="Arial" w:eastAsiaTheme="minorEastAsia" w:hAnsi="Arial"/>
      <w:szCs w:val="24"/>
      <w:lang w:eastAsia="ja-JP"/>
    </w:rPr>
  </w:style>
  <w:style w:type="paragraph" w:styleId="NormalWeb">
    <w:name w:val="Normal (Web)"/>
    <w:basedOn w:val="Normal"/>
    <w:uiPriority w:val="99"/>
    <w:unhideWhenUsed/>
    <w:rsid w:val="008402E2"/>
    <w:pPr>
      <w:spacing w:before="100" w:beforeAutospacing="1" w:after="100" w:afterAutospacing="1" w:line="240" w:lineRule="auto"/>
    </w:pPr>
    <w:rPr>
      <w:rFonts w:ascii="Times New Roman" w:eastAsia="Times New Roman" w:hAnsi="Times New Roman" w:cs="Times New Roman"/>
      <w:sz w:val="24"/>
      <w:lang w:eastAsia="en-AU"/>
    </w:rPr>
  </w:style>
  <w:style w:type="paragraph" w:styleId="FootnoteText">
    <w:name w:val="footnote text"/>
    <w:basedOn w:val="Normal"/>
    <w:link w:val="FootnoteTextChar"/>
    <w:uiPriority w:val="99"/>
    <w:semiHidden/>
    <w:unhideWhenUsed/>
    <w:rsid w:val="003C5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415"/>
    <w:rPr>
      <w:rFonts w:ascii="Arial" w:eastAsiaTheme="minorEastAsia" w:hAnsi="Arial"/>
      <w:sz w:val="20"/>
      <w:szCs w:val="20"/>
      <w:lang w:eastAsia="ja-JP"/>
    </w:rPr>
  </w:style>
  <w:style w:type="character" w:styleId="FootnoteReference">
    <w:name w:val="footnote reference"/>
    <w:basedOn w:val="DefaultParagraphFont"/>
    <w:uiPriority w:val="99"/>
    <w:semiHidden/>
    <w:unhideWhenUsed/>
    <w:rsid w:val="003C5415"/>
    <w:rPr>
      <w:vertAlign w:val="superscript"/>
    </w:rPr>
  </w:style>
  <w:style w:type="paragraph" w:customStyle="1" w:styleId="tabletext">
    <w:name w:val="tabletext"/>
    <w:basedOn w:val="Normal"/>
    <w:rsid w:val="00AC5BF3"/>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tablea">
    <w:name w:val="tablea"/>
    <w:basedOn w:val="Normal"/>
    <w:rsid w:val="00AC5BF3"/>
    <w:pPr>
      <w:spacing w:before="100" w:beforeAutospacing="1" w:after="100" w:afterAutospacing="1" w:line="240" w:lineRule="auto"/>
    </w:pPr>
    <w:rPr>
      <w:rFonts w:ascii="Times New Roman" w:eastAsia="Times New Roman" w:hAnsi="Times New Roman" w:cs="Times New Roman"/>
      <w:sz w:val="24"/>
      <w:lang w:eastAsia="en-AU"/>
    </w:rPr>
  </w:style>
  <w:style w:type="character" w:styleId="Mention">
    <w:name w:val="Mention"/>
    <w:basedOn w:val="DefaultParagraphFont"/>
    <w:uiPriority w:val="99"/>
    <w:unhideWhenUsed/>
    <w:rsid w:val="00DD4348"/>
    <w:rPr>
      <w:color w:val="2B579A"/>
      <w:shd w:val="clear" w:color="auto" w:fill="E6E6E6"/>
    </w:rPr>
  </w:style>
  <w:style w:type="character" w:customStyle="1" w:styleId="A12">
    <w:name w:val="A12"/>
    <w:uiPriority w:val="99"/>
    <w:rsid w:val="00C34700"/>
    <w:rPr>
      <w:rFonts w:ascii="FS Me Light" w:hAnsi="FS Me Light" w:cs="FS Me Light"/>
      <w:color w:val="000000"/>
      <w:sz w:val="12"/>
      <w:szCs w:val="12"/>
    </w:rPr>
  </w:style>
  <w:style w:type="character" w:styleId="UnresolvedMention">
    <w:name w:val="Unresolved Mention"/>
    <w:basedOn w:val="DefaultParagraphFont"/>
    <w:uiPriority w:val="99"/>
    <w:semiHidden/>
    <w:unhideWhenUsed/>
    <w:rsid w:val="00CA3917"/>
    <w:rPr>
      <w:color w:val="605E5C"/>
      <w:shd w:val="clear" w:color="auto" w:fill="E1DFDD"/>
    </w:rPr>
  </w:style>
  <w:style w:type="paragraph" w:styleId="BodyText">
    <w:name w:val="Body Text"/>
    <w:basedOn w:val="Normal"/>
    <w:link w:val="BodyTextChar"/>
    <w:uiPriority w:val="1"/>
    <w:semiHidden/>
    <w:unhideWhenUsed/>
    <w:rsid w:val="00C92128"/>
    <w:pPr>
      <w:autoSpaceDE w:val="0"/>
      <w:autoSpaceDN w:val="0"/>
      <w:spacing w:after="0" w:line="240" w:lineRule="auto"/>
    </w:pPr>
    <w:rPr>
      <w:rFonts w:ascii="Calibri" w:eastAsiaTheme="minorHAnsi" w:hAnsi="Calibri" w:cs="Calibri"/>
      <w:szCs w:val="22"/>
      <w:lang w:eastAsia="en-US"/>
    </w:rPr>
  </w:style>
  <w:style w:type="character" w:customStyle="1" w:styleId="BodyTextChar">
    <w:name w:val="Body Text Char"/>
    <w:basedOn w:val="DefaultParagraphFont"/>
    <w:link w:val="BodyText"/>
    <w:uiPriority w:val="1"/>
    <w:semiHidden/>
    <w:rsid w:val="00C9212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4353">
      <w:bodyDiv w:val="1"/>
      <w:marLeft w:val="0"/>
      <w:marRight w:val="0"/>
      <w:marTop w:val="0"/>
      <w:marBottom w:val="0"/>
      <w:divBdr>
        <w:top w:val="none" w:sz="0" w:space="0" w:color="auto"/>
        <w:left w:val="none" w:sz="0" w:space="0" w:color="auto"/>
        <w:bottom w:val="none" w:sz="0" w:space="0" w:color="auto"/>
        <w:right w:val="none" w:sz="0" w:space="0" w:color="auto"/>
      </w:divBdr>
    </w:div>
    <w:div w:id="142161857">
      <w:bodyDiv w:val="1"/>
      <w:marLeft w:val="0"/>
      <w:marRight w:val="0"/>
      <w:marTop w:val="0"/>
      <w:marBottom w:val="0"/>
      <w:divBdr>
        <w:top w:val="none" w:sz="0" w:space="0" w:color="auto"/>
        <w:left w:val="none" w:sz="0" w:space="0" w:color="auto"/>
        <w:bottom w:val="none" w:sz="0" w:space="0" w:color="auto"/>
        <w:right w:val="none" w:sz="0" w:space="0" w:color="auto"/>
      </w:divBdr>
    </w:div>
    <w:div w:id="410009751">
      <w:bodyDiv w:val="1"/>
      <w:marLeft w:val="0"/>
      <w:marRight w:val="0"/>
      <w:marTop w:val="0"/>
      <w:marBottom w:val="0"/>
      <w:divBdr>
        <w:top w:val="none" w:sz="0" w:space="0" w:color="auto"/>
        <w:left w:val="none" w:sz="0" w:space="0" w:color="auto"/>
        <w:bottom w:val="none" w:sz="0" w:space="0" w:color="auto"/>
        <w:right w:val="none" w:sz="0" w:space="0" w:color="auto"/>
      </w:divBdr>
    </w:div>
    <w:div w:id="480777017">
      <w:bodyDiv w:val="1"/>
      <w:marLeft w:val="0"/>
      <w:marRight w:val="0"/>
      <w:marTop w:val="0"/>
      <w:marBottom w:val="0"/>
      <w:divBdr>
        <w:top w:val="none" w:sz="0" w:space="0" w:color="auto"/>
        <w:left w:val="none" w:sz="0" w:space="0" w:color="auto"/>
        <w:bottom w:val="none" w:sz="0" w:space="0" w:color="auto"/>
        <w:right w:val="none" w:sz="0" w:space="0" w:color="auto"/>
      </w:divBdr>
    </w:div>
    <w:div w:id="481578308">
      <w:bodyDiv w:val="1"/>
      <w:marLeft w:val="0"/>
      <w:marRight w:val="0"/>
      <w:marTop w:val="0"/>
      <w:marBottom w:val="0"/>
      <w:divBdr>
        <w:top w:val="none" w:sz="0" w:space="0" w:color="auto"/>
        <w:left w:val="none" w:sz="0" w:space="0" w:color="auto"/>
        <w:bottom w:val="none" w:sz="0" w:space="0" w:color="auto"/>
        <w:right w:val="none" w:sz="0" w:space="0" w:color="auto"/>
      </w:divBdr>
    </w:div>
    <w:div w:id="549149315">
      <w:bodyDiv w:val="1"/>
      <w:marLeft w:val="0"/>
      <w:marRight w:val="0"/>
      <w:marTop w:val="0"/>
      <w:marBottom w:val="0"/>
      <w:divBdr>
        <w:top w:val="none" w:sz="0" w:space="0" w:color="auto"/>
        <w:left w:val="none" w:sz="0" w:space="0" w:color="auto"/>
        <w:bottom w:val="none" w:sz="0" w:space="0" w:color="auto"/>
        <w:right w:val="none" w:sz="0" w:space="0" w:color="auto"/>
      </w:divBdr>
    </w:div>
    <w:div w:id="615063777">
      <w:bodyDiv w:val="1"/>
      <w:marLeft w:val="0"/>
      <w:marRight w:val="0"/>
      <w:marTop w:val="0"/>
      <w:marBottom w:val="0"/>
      <w:divBdr>
        <w:top w:val="none" w:sz="0" w:space="0" w:color="auto"/>
        <w:left w:val="none" w:sz="0" w:space="0" w:color="auto"/>
        <w:bottom w:val="none" w:sz="0" w:space="0" w:color="auto"/>
        <w:right w:val="none" w:sz="0" w:space="0" w:color="auto"/>
      </w:divBdr>
    </w:div>
    <w:div w:id="659043725">
      <w:bodyDiv w:val="1"/>
      <w:marLeft w:val="0"/>
      <w:marRight w:val="0"/>
      <w:marTop w:val="0"/>
      <w:marBottom w:val="0"/>
      <w:divBdr>
        <w:top w:val="none" w:sz="0" w:space="0" w:color="auto"/>
        <w:left w:val="none" w:sz="0" w:space="0" w:color="auto"/>
        <w:bottom w:val="none" w:sz="0" w:space="0" w:color="auto"/>
        <w:right w:val="none" w:sz="0" w:space="0" w:color="auto"/>
      </w:divBdr>
    </w:div>
    <w:div w:id="682707194">
      <w:bodyDiv w:val="1"/>
      <w:marLeft w:val="0"/>
      <w:marRight w:val="0"/>
      <w:marTop w:val="0"/>
      <w:marBottom w:val="0"/>
      <w:divBdr>
        <w:top w:val="none" w:sz="0" w:space="0" w:color="auto"/>
        <w:left w:val="none" w:sz="0" w:space="0" w:color="auto"/>
        <w:bottom w:val="none" w:sz="0" w:space="0" w:color="auto"/>
        <w:right w:val="none" w:sz="0" w:space="0" w:color="auto"/>
      </w:divBdr>
    </w:div>
    <w:div w:id="833909301">
      <w:bodyDiv w:val="1"/>
      <w:marLeft w:val="0"/>
      <w:marRight w:val="0"/>
      <w:marTop w:val="0"/>
      <w:marBottom w:val="0"/>
      <w:divBdr>
        <w:top w:val="none" w:sz="0" w:space="0" w:color="auto"/>
        <w:left w:val="none" w:sz="0" w:space="0" w:color="auto"/>
        <w:bottom w:val="none" w:sz="0" w:space="0" w:color="auto"/>
        <w:right w:val="none" w:sz="0" w:space="0" w:color="auto"/>
      </w:divBdr>
    </w:div>
    <w:div w:id="992027953">
      <w:bodyDiv w:val="1"/>
      <w:marLeft w:val="0"/>
      <w:marRight w:val="0"/>
      <w:marTop w:val="0"/>
      <w:marBottom w:val="0"/>
      <w:divBdr>
        <w:top w:val="none" w:sz="0" w:space="0" w:color="auto"/>
        <w:left w:val="none" w:sz="0" w:space="0" w:color="auto"/>
        <w:bottom w:val="none" w:sz="0" w:space="0" w:color="auto"/>
        <w:right w:val="none" w:sz="0" w:space="0" w:color="auto"/>
      </w:divBdr>
    </w:div>
    <w:div w:id="1114594902">
      <w:bodyDiv w:val="1"/>
      <w:marLeft w:val="0"/>
      <w:marRight w:val="0"/>
      <w:marTop w:val="0"/>
      <w:marBottom w:val="0"/>
      <w:divBdr>
        <w:top w:val="none" w:sz="0" w:space="0" w:color="auto"/>
        <w:left w:val="none" w:sz="0" w:space="0" w:color="auto"/>
        <w:bottom w:val="none" w:sz="0" w:space="0" w:color="auto"/>
        <w:right w:val="none" w:sz="0" w:space="0" w:color="auto"/>
      </w:divBdr>
    </w:div>
    <w:div w:id="1128543982">
      <w:bodyDiv w:val="1"/>
      <w:marLeft w:val="0"/>
      <w:marRight w:val="0"/>
      <w:marTop w:val="0"/>
      <w:marBottom w:val="0"/>
      <w:divBdr>
        <w:top w:val="none" w:sz="0" w:space="0" w:color="auto"/>
        <w:left w:val="none" w:sz="0" w:space="0" w:color="auto"/>
        <w:bottom w:val="none" w:sz="0" w:space="0" w:color="auto"/>
        <w:right w:val="none" w:sz="0" w:space="0" w:color="auto"/>
      </w:divBdr>
    </w:div>
    <w:div w:id="1413354435">
      <w:bodyDiv w:val="1"/>
      <w:marLeft w:val="0"/>
      <w:marRight w:val="0"/>
      <w:marTop w:val="0"/>
      <w:marBottom w:val="0"/>
      <w:divBdr>
        <w:top w:val="none" w:sz="0" w:space="0" w:color="auto"/>
        <w:left w:val="none" w:sz="0" w:space="0" w:color="auto"/>
        <w:bottom w:val="none" w:sz="0" w:space="0" w:color="auto"/>
        <w:right w:val="none" w:sz="0" w:space="0" w:color="auto"/>
      </w:divBdr>
    </w:div>
    <w:div w:id="1483040397">
      <w:bodyDiv w:val="1"/>
      <w:marLeft w:val="0"/>
      <w:marRight w:val="0"/>
      <w:marTop w:val="0"/>
      <w:marBottom w:val="0"/>
      <w:divBdr>
        <w:top w:val="none" w:sz="0" w:space="0" w:color="auto"/>
        <w:left w:val="none" w:sz="0" w:space="0" w:color="auto"/>
        <w:bottom w:val="none" w:sz="0" w:space="0" w:color="auto"/>
        <w:right w:val="none" w:sz="0" w:space="0" w:color="auto"/>
      </w:divBdr>
    </w:div>
    <w:div w:id="1563251599">
      <w:bodyDiv w:val="1"/>
      <w:marLeft w:val="0"/>
      <w:marRight w:val="0"/>
      <w:marTop w:val="0"/>
      <w:marBottom w:val="0"/>
      <w:divBdr>
        <w:top w:val="none" w:sz="0" w:space="0" w:color="auto"/>
        <w:left w:val="none" w:sz="0" w:space="0" w:color="auto"/>
        <w:bottom w:val="none" w:sz="0" w:space="0" w:color="auto"/>
        <w:right w:val="none" w:sz="0" w:space="0" w:color="auto"/>
      </w:divBdr>
    </w:div>
    <w:div w:id="1782800198">
      <w:bodyDiv w:val="1"/>
      <w:marLeft w:val="0"/>
      <w:marRight w:val="0"/>
      <w:marTop w:val="0"/>
      <w:marBottom w:val="0"/>
      <w:divBdr>
        <w:top w:val="none" w:sz="0" w:space="0" w:color="auto"/>
        <w:left w:val="none" w:sz="0" w:space="0" w:color="auto"/>
        <w:bottom w:val="none" w:sz="0" w:space="0" w:color="auto"/>
        <w:right w:val="none" w:sz="0" w:space="0" w:color="auto"/>
      </w:divBdr>
    </w:div>
    <w:div w:id="1866214985">
      <w:bodyDiv w:val="1"/>
      <w:marLeft w:val="0"/>
      <w:marRight w:val="0"/>
      <w:marTop w:val="0"/>
      <w:marBottom w:val="0"/>
      <w:divBdr>
        <w:top w:val="none" w:sz="0" w:space="0" w:color="auto"/>
        <w:left w:val="none" w:sz="0" w:space="0" w:color="auto"/>
        <w:bottom w:val="none" w:sz="0" w:space="0" w:color="auto"/>
        <w:right w:val="none" w:sz="0" w:space="0" w:color="auto"/>
      </w:divBdr>
    </w:div>
    <w:div w:id="1974014725">
      <w:bodyDiv w:val="1"/>
      <w:marLeft w:val="0"/>
      <w:marRight w:val="0"/>
      <w:marTop w:val="0"/>
      <w:marBottom w:val="0"/>
      <w:divBdr>
        <w:top w:val="none" w:sz="0" w:space="0" w:color="auto"/>
        <w:left w:val="none" w:sz="0" w:space="0" w:color="auto"/>
        <w:bottom w:val="none" w:sz="0" w:space="0" w:color="auto"/>
        <w:right w:val="none" w:sz="0" w:space="0" w:color="auto"/>
      </w:divBdr>
    </w:div>
    <w:div w:id="2054303637">
      <w:bodyDiv w:val="1"/>
      <w:marLeft w:val="0"/>
      <w:marRight w:val="0"/>
      <w:marTop w:val="0"/>
      <w:marBottom w:val="0"/>
      <w:divBdr>
        <w:top w:val="none" w:sz="0" w:space="0" w:color="auto"/>
        <w:left w:val="none" w:sz="0" w:space="0" w:color="auto"/>
        <w:bottom w:val="none" w:sz="0" w:space="0" w:color="auto"/>
        <w:right w:val="none" w:sz="0" w:space="0" w:color="auto"/>
      </w:divBdr>
    </w:div>
    <w:div w:id="2080400834">
      <w:bodyDiv w:val="1"/>
      <w:marLeft w:val="0"/>
      <w:marRight w:val="0"/>
      <w:marTop w:val="0"/>
      <w:marBottom w:val="0"/>
      <w:divBdr>
        <w:top w:val="none" w:sz="0" w:space="0" w:color="auto"/>
        <w:left w:val="none" w:sz="0" w:space="0" w:color="auto"/>
        <w:bottom w:val="none" w:sz="0" w:space="0" w:color="auto"/>
        <w:right w:val="none" w:sz="0" w:space="0" w:color="auto"/>
      </w:divBdr>
    </w:div>
    <w:div w:id="21266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ndis.gov.au/" TargetMode="External"/><Relationship Id="rId18" Type="http://schemas.openxmlformats.org/officeDocument/2006/relationships/hyperlink" Target="https://www.ndis.gov.au/about-us/publications/quarterly-reports" TargetMode="External"/><Relationship Id="rId26" Type="http://schemas.openxmlformats.org/officeDocument/2006/relationships/image" Target="media/image5.emf"/><Relationship Id="rId39" Type="http://schemas.openxmlformats.org/officeDocument/2006/relationships/hyperlink" Target="https://www.ndis.gov.au/about-us/publications/quarterly-reports" TargetMode="External"/><Relationship Id="rId21" Type="http://schemas.openxmlformats.org/officeDocument/2006/relationships/hyperlink" Target="https://data.ndis.gov.au/" TargetMode="External"/><Relationship Id="rId34" Type="http://schemas.openxmlformats.org/officeDocument/2006/relationships/hyperlink" Target="https://data.ndis.gov.au/" TargetMode="External"/><Relationship Id="rId42" Type="http://schemas.openxmlformats.org/officeDocument/2006/relationships/image" Target="media/image13.emf"/><Relationship Id="rId47" Type="http://schemas.openxmlformats.org/officeDocument/2006/relationships/hyperlink" Target="https://www.ndis.gov.au/providers/pricing-arrangements" TargetMode="External"/><Relationship Id="rId50" Type="http://schemas.openxmlformats.org/officeDocument/2006/relationships/hyperlink" Target="https://www.legislation.gov.au/Details/F2020L00769" TargetMode="External"/><Relationship Id="rId55" Type="http://schemas.openxmlformats.org/officeDocument/2006/relationships/hyperlink" Target="https://www.legislation.gov.au/Details/F2020L00769"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dis.gov.au/about-us/publications/quarterly-reports" TargetMode="External"/><Relationship Id="rId29" Type="http://schemas.openxmlformats.org/officeDocument/2006/relationships/hyperlink" Target="https://data.ndis.gov.au/" TargetMode="External"/><Relationship Id="rId11" Type="http://schemas.openxmlformats.org/officeDocument/2006/relationships/image" Target="media/image1.png"/><Relationship Id="rId24" Type="http://schemas.openxmlformats.org/officeDocument/2006/relationships/hyperlink" Target="https://data.ndis.gov.au/" TargetMode="External"/><Relationship Id="rId32" Type="http://schemas.openxmlformats.org/officeDocument/2006/relationships/hyperlink" Target="https://www.ndis.gov.au/about-us/publications/quarterly-reports" TargetMode="External"/><Relationship Id="rId37" Type="http://schemas.openxmlformats.org/officeDocument/2006/relationships/hyperlink" Target="https://www.ndis.gov.au/about-us/publications/quarterly-reports" TargetMode="External"/><Relationship Id="rId40" Type="http://schemas.openxmlformats.org/officeDocument/2006/relationships/hyperlink" Target="https://www.ndis.gov.au/about-us/publications/quarterly-reports" TargetMode="External"/><Relationship Id="rId45" Type="http://schemas.openxmlformats.org/officeDocument/2006/relationships/image" Target="media/image16.emf"/><Relationship Id="rId53" Type="http://schemas.openxmlformats.org/officeDocument/2006/relationships/hyperlink" Target="https://www.legislation.gov.au/Details/F2020L00769"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image" Target="media/image2.emf"/><Relationship Id="rId14" Type="http://schemas.openxmlformats.org/officeDocument/2006/relationships/hyperlink" Target="https://www.ndis.gov.au/participants/home-and-living/specialist-disability-accommodation-explained/sda-finder" TargetMode="External"/><Relationship Id="rId22" Type="http://schemas.openxmlformats.org/officeDocument/2006/relationships/image" Target="media/image3.emf"/><Relationship Id="rId27" Type="http://schemas.openxmlformats.org/officeDocument/2006/relationships/hyperlink" Target="https://data.ndis.gov.au/" TargetMode="External"/><Relationship Id="rId30" Type="http://schemas.openxmlformats.org/officeDocument/2006/relationships/image" Target="media/image7.emf"/><Relationship Id="rId35" Type="http://schemas.openxmlformats.org/officeDocument/2006/relationships/image" Target="media/image9.emf"/><Relationship Id="rId43" Type="http://schemas.openxmlformats.org/officeDocument/2006/relationships/image" Target="media/image14.emf"/><Relationship Id="rId48" Type="http://schemas.openxmlformats.org/officeDocument/2006/relationships/hyperlink" Target="https://www.legislation.gov.au/Details/F2020L00769"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ndis.gov.au/providers/pricing-arrangements" TargetMode="External"/><Relationship Id="rId3" Type="http://schemas.openxmlformats.org/officeDocument/2006/relationships/customXml" Target="../customXml/item3.xml"/><Relationship Id="rId12" Type="http://schemas.openxmlformats.org/officeDocument/2006/relationships/hyperlink" Target="https://ndis.gov.au/about-us/publications/quarterly-reports" TargetMode="External"/><Relationship Id="rId17" Type="http://schemas.openxmlformats.org/officeDocument/2006/relationships/hyperlink" Target="https://data.ndis.gov.au/" TargetMode="Externa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image" Target="media/image11.emf"/><Relationship Id="rId46" Type="http://schemas.openxmlformats.org/officeDocument/2006/relationships/image" Target="media/image17.emf"/><Relationship Id="rId59" Type="http://schemas.openxmlformats.org/officeDocument/2006/relationships/footer" Target="footer2.xml"/><Relationship Id="rId20" Type="http://schemas.openxmlformats.org/officeDocument/2006/relationships/hyperlink" Target="https://www.ndis.gov.au/providers/pricing-arrangements" TargetMode="External"/><Relationship Id="rId41" Type="http://schemas.openxmlformats.org/officeDocument/2006/relationships/image" Target="media/image12.emf"/><Relationship Id="rId54" Type="http://schemas.openxmlformats.org/officeDocument/2006/relationships/hyperlink" Target="https://www.legislation.gov.au/Details/F2020L0076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participants/home-and-living/specialist-disability-accommodation-explained/sda-finder" TargetMode="External"/><Relationship Id="rId23" Type="http://schemas.openxmlformats.org/officeDocument/2006/relationships/hyperlink" Target="https://www.ndis.gov.au/about-us/publications/quarterly-reports" TargetMode="External"/><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hyperlink" Target="https://www.ndis.gov.au/providers/pricing-arrangements"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www.ndis.gov.au/media/3489/download?attachment" TargetMode="External"/><Relationship Id="rId44" Type="http://schemas.openxmlformats.org/officeDocument/2006/relationships/image" Target="media/image15.emf"/><Relationship Id="rId52" Type="http://schemas.openxmlformats.org/officeDocument/2006/relationships/hyperlink" Target="https://www.ndis.gov.au/providers/pricing-arrangements"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Levett, Bernadette</DisplayName>
        <AccountId>187</AccountId>
        <AccountType/>
      </UserInfo>
      <UserInfo>
        <DisplayName>McINNES, Toni</DisplayName>
        <AccountId>188</AccountId>
        <AccountType/>
      </UserInfo>
      <UserInfo>
        <DisplayName>Cottom, Lachlan</DisplayName>
        <AccountId>159</AccountId>
        <AccountType/>
      </UserInfo>
      <UserInfo>
        <DisplayName>Mahmud, Hussein</DisplayName>
        <AccountId>174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d5202bb7195d051ca8d3cb9c1cefe838">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b531fde22f1b51c067306981a1c68c08"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F34F-C549-40D6-8930-F9A9AED2949C}">
  <ds:schemaRefs>
    <ds:schemaRef ds:uri="http://purl.org/dc/terms/"/>
    <ds:schemaRef ds:uri="http://schemas.microsoft.com/office/2006/metadata/properties"/>
    <ds:schemaRef ds:uri="http://schemas.microsoft.com/office/2006/documentManagement/types"/>
    <ds:schemaRef ds:uri="http://purl.org/dc/elements/1.1/"/>
    <ds:schemaRef ds:uri="62e6d7e0-8f69-4736-9de7-41af03e42ea2"/>
    <ds:schemaRef ds:uri="http://schemas.microsoft.com/office/infopath/2007/PartnerControls"/>
    <ds:schemaRef ds:uri="http://www.w3.org/XML/1998/namespace"/>
    <ds:schemaRef ds:uri="http://schemas.openxmlformats.org/package/2006/metadata/core-properties"/>
    <ds:schemaRef ds:uri="a2598ba4-4db0-4ba6-86e6-e93586821996"/>
    <ds:schemaRef ds:uri="http://purl.org/dc/dcmitype/"/>
  </ds:schemaRefs>
</ds:datastoreItem>
</file>

<file path=customXml/itemProps2.xml><?xml version="1.0" encoding="utf-8"?>
<ds:datastoreItem xmlns:ds="http://schemas.openxmlformats.org/officeDocument/2006/customXml" ds:itemID="{EFE450A0-C328-4E17-8757-9073B6D44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20B3C-C942-4DBC-B38E-773ECF3B4203}">
  <ds:schemaRefs>
    <ds:schemaRef ds:uri="http://schemas.microsoft.com/sharepoint/v3/contenttype/forms"/>
  </ds:schemaRefs>
</ds:datastoreItem>
</file>

<file path=customXml/itemProps4.xml><?xml version="1.0" encoding="utf-8"?>
<ds:datastoreItem xmlns:ds="http://schemas.openxmlformats.org/officeDocument/2006/customXml" ds:itemID="{421394B3-C7F2-4914-91D0-0A59CDCB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5729</Words>
  <Characters>32658</Characters>
  <Application>Microsoft Office Word</Application>
  <DocSecurity>4</DocSecurity>
  <Lines>272</Lines>
  <Paragraphs>76</Paragraphs>
  <ScaleCrop>false</ScaleCrop>
  <LinksUpToDate>false</LinksUpToDate>
  <CharactersWithSpaces>38311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 2020-21 Q4 report</dc:title>
  <dc:subject/>
  <dc:creator/>
  <cp:keywords/>
  <dc:description/>
  <cp:lastModifiedBy/>
  <cp:revision>1</cp:revision>
  <dcterms:created xsi:type="dcterms:W3CDTF">2022-09-30T00:36:00Z</dcterms:created>
  <dcterms:modified xsi:type="dcterms:W3CDTF">2022-09-30T00:36:00Z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2022-05-03T03:56:21Z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97a303f2-91c1-48de-8b9d-0719bd832db3</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